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0504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 xml:space="preserve">Министерство образования Оренбургской области </w:t>
      </w:r>
      <w:bookmarkEnd w:id="1"/>
    </w:p>
    <w:p>
      <w:pPr>
        <w:spacing w:before="0" w:after="0" w:line="408"/>
        <w:ind w:left="120"/>
        <w:jc w:val="center"/>
      </w:pPr>
      <w:bookmarkStart w:name="355bf24e-ba11-449f-8602-e458d8176250" w:id="2"/>
      <w:r>
        <w:rPr>
          <w:rFonts w:ascii="Times New Roman" w:hAnsi="Times New Roman"/>
          <w:b/>
          <w:i w:val="false"/>
          <w:color w:val="000000"/>
          <w:sz w:val="28"/>
        </w:rPr>
        <w:t>Управление образования администрации города Оренбурга</w:t>
      </w:r>
      <w:bookmarkEnd w:id="2"/>
    </w:p>
    <w:p>
      <w:pPr>
        <w:spacing w:before="0" w:after="0" w:line="408"/>
        <w:ind w:left="120"/>
        <w:jc w:val="center"/>
      </w:pPr>
      <w:r>
        <w:rPr>
          <w:rFonts w:ascii="Times New Roman" w:hAnsi="Times New Roman"/>
          <w:b/>
          <w:i w:val="false"/>
          <w:color w:val="000000"/>
          <w:sz w:val="28"/>
        </w:rPr>
        <w:t>МОАУ "Гимназия №3"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Павлова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Труханова Е.С.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Чихирников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3709523)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Оренбург</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 г.</w:t>
      </w:r>
      <w:bookmarkEnd w:id="4"/>
    </w:p>
    <w:p>
      <w:pPr>
        <w:spacing w:before="0" w:after="0"/>
        <w:ind w:left="120"/>
        <w:jc w:val="left"/>
      </w:pPr>
    </w:p>
    <w:bookmarkStart w:name="block-28050487" w:id="5"/>
    <w:p>
      <w:pPr>
        <w:sectPr>
          <w:pgSz w:w="11906" w:h="16383" w:orient="portrait"/>
        </w:sectPr>
      </w:pPr>
    </w:p>
    <w:bookmarkEnd w:id="5"/>
    <w:bookmarkEnd w:id="0"/>
    <w:bookmarkStart w:name="block-2805048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8050483" w:id="8"/>
    <w:p>
      <w:pPr>
        <w:sectPr>
          <w:pgSz w:w="11906" w:h="16383" w:orient="portrait"/>
        </w:sectPr>
      </w:pPr>
    </w:p>
    <w:bookmarkEnd w:id="8"/>
    <w:bookmarkEnd w:id="6"/>
    <w:bookmarkStart w:name="block-28050484"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8050484" w:id="11"/>
    <w:p>
      <w:pPr>
        <w:sectPr>
          <w:pgSz w:w="11906" w:h="16383" w:orient="portrait"/>
        </w:sectPr>
      </w:pPr>
    </w:p>
    <w:bookmarkEnd w:id="11"/>
    <w:bookmarkEnd w:id="9"/>
    <w:bookmarkStart w:name="block-28050485"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8050485" w:id="17"/>
    <w:p>
      <w:pPr>
        <w:sectPr>
          <w:pgSz w:w="11906" w:h="16383" w:orient="portrait"/>
        </w:sectPr>
      </w:pPr>
    </w:p>
    <w:bookmarkEnd w:id="17"/>
    <w:bookmarkEnd w:id="12"/>
    <w:bookmarkStart w:name="block-28050486"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8050486" w:id="19"/>
    <w:p>
      <w:pPr>
        <w:sectPr>
          <w:pgSz w:w="16383" w:h="11906" w:orient="landscape"/>
        </w:sectPr>
      </w:pPr>
    </w:p>
    <w:bookmarkEnd w:id="19"/>
    <w:bookmarkEnd w:id="18"/>
    <w:bookmarkStart w:name="block-28050488"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3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7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20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20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21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050488" w:id="21"/>
    <w:p>
      <w:pPr>
        <w:sectPr>
          <w:pgSz w:w="16383" w:h="11906" w:orient="landscape"/>
        </w:sectPr>
      </w:pPr>
    </w:p>
    <w:bookmarkEnd w:id="21"/>
    <w:bookmarkEnd w:id="20"/>
    <w:bookmarkStart w:name="block-28050489"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32ca0-efae-40a0-8719-4e0733f90a15" w:id="24"/>
      <w:r>
        <w:rPr>
          <w:rFonts w:ascii="Times New Roman" w:hAnsi="Times New Roman"/>
          <w:b w:val="false"/>
          <w:i w:val="false"/>
          <w:color w:val="000000"/>
          <w:sz w:val="28"/>
        </w:rPr>
        <w:t>Справочники: Рымкевич, Лукашик</w:t>
      </w:r>
      <w:bookmarkEnd w:id="24"/>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f6c9bd-a056-4755-96aa-6aba8e5a5d8a" w:id="25"/>
      <w:r>
        <w:rPr>
          <w:rFonts w:ascii="Times New Roman" w:hAnsi="Times New Roman"/>
          <w:b w:val="false"/>
          <w:i w:val="false"/>
          <w:color w:val="000000"/>
          <w:sz w:val="28"/>
        </w:rPr>
        <w:t>Я-класс</w:t>
      </w:r>
      <w:bookmarkEnd w:id="25"/>
    </w:p>
    <w:bookmarkStart w:name="block-28050489" w:id="26"/>
    <w:p>
      <w:pPr>
        <w:sectPr>
          <w:pgSz w:w="11906" w:h="16383" w:orient="portrait"/>
        </w:sectPr>
      </w:pPr>
    </w:p>
    <w:bookmarkEnd w:id="26"/>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