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B9" w:rsidRDefault="00C750B9" w:rsidP="00C750B9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C750B9" w:rsidRDefault="00C750B9" w:rsidP="00C750B9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Министерство образования Оренбургской области</w:t>
      </w:r>
    </w:p>
    <w:p w:rsidR="00C750B9" w:rsidRDefault="00C750B9" w:rsidP="00C750B9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Муниципальное общеобразовательное автономное учреждение МОАУ "Гимназия № 3"</w:t>
      </w:r>
    </w:p>
    <w:p w:rsidR="00C750B9" w:rsidRDefault="00C750B9" w:rsidP="00C750B9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МОАУ "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Гимназия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№ 3"</w:t>
      </w:r>
    </w:p>
    <w:p w:rsidR="00C750B9" w:rsidRDefault="00C750B9" w:rsidP="00C750B9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tbl>
      <w:tblPr>
        <w:tblW w:w="1021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C750B9" w:rsidTr="00C750B9">
        <w:trPr>
          <w:trHeight w:hRule="exact" w:val="3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0B9" w:rsidRDefault="00C750B9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0B9" w:rsidRDefault="00C750B9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0B9" w:rsidRDefault="00C750B9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C750B9" w:rsidTr="00C750B9">
        <w:trPr>
          <w:trHeight w:hRule="exact"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0B9" w:rsidRDefault="00C750B9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объединением</w:t>
            </w:r>
            <w:proofErr w:type="spellEnd"/>
          </w:p>
          <w:p w:rsidR="00C750B9" w:rsidRDefault="00C750B9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0B9" w:rsidRDefault="00C750B9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директора</w:t>
            </w:r>
            <w:proofErr w:type="spellEnd"/>
          </w:p>
          <w:p w:rsidR="00C750B9" w:rsidRDefault="00C750B9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0B9" w:rsidRDefault="00C750B9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  <w:proofErr w:type="spellEnd"/>
          </w:p>
        </w:tc>
      </w:tr>
      <w:tr w:rsidR="00C750B9" w:rsidTr="00C750B9">
        <w:trPr>
          <w:trHeight w:hRule="exact"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0B9" w:rsidRDefault="00C750B9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0B9" w:rsidRDefault="00C750B9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0B9" w:rsidRDefault="00C750B9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C750B9" w:rsidTr="00C750B9">
        <w:trPr>
          <w:trHeight w:hRule="exact" w:val="4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0B9" w:rsidRDefault="00C750B9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0B9" w:rsidRDefault="00C750B9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0B9" w:rsidRDefault="00C750B9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C750B9" w:rsidTr="00C750B9">
        <w:trPr>
          <w:trHeight w:hRule="exact" w:val="10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0B9" w:rsidRDefault="00C750B9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C750B9" w:rsidRDefault="00C750B9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  <w:p w:rsidR="00C750B9" w:rsidRDefault="00C750B9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B9" w:rsidRDefault="00C750B9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0B9" w:rsidRDefault="00C750B9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C750B9" w:rsidRDefault="00C750B9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</w:tc>
      </w:tr>
    </w:tbl>
    <w:p w:rsidR="00C750B9" w:rsidRDefault="00C750B9" w:rsidP="00A1496E">
      <w:pPr>
        <w:autoSpaceDE w:val="0"/>
        <w:autoSpaceDN w:val="0"/>
        <w:spacing w:after="0" w:line="230" w:lineRule="auto"/>
        <w:ind w:right="365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750B9" w:rsidRDefault="00C750B9" w:rsidP="00A1496E">
      <w:pPr>
        <w:autoSpaceDE w:val="0"/>
        <w:autoSpaceDN w:val="0"/>
        <w:spacing w:after="0" w:line="230" w:lineRule="auto"/>
        <w:ind w:right="365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750B9" w:rsidRDefault="00C750B9" w:rsidP="00A1496E">
      <w:pPr>
        <w:autoSpaceDE w:val="0"/>
        <w:autoSpaceDN w:val="0"/>
        <w:spacing w:after="0" w:line="230" w:lineRule="auto"/>
        <w:ind w:right="365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750B9" w:rsidRDefault="00C750B9" w:rsidP="00A1496E">
      <w:pPr>
        <w:autoSpaceDE w:val="0"/>
        <w:autoSpaceDN w:val="0"/>
        <w:spacing w:after="0" w:line="230" w:lineRule="auto"/>
        <w:ind w:right="365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125F5" w:rsidRPr="00A1496E" w:rsidRDefault="006058D0" w:rsidP="00A1496E">
      <w:pPr>
        <w:autoSpaceDE w:val="0"/>
        <w:autoSpaceDN w:val="0"/>
        <w:spacing w:after="0" w:line="230" w:lineRule="auto"/>
        <w:ind w:right="3652"/>
        <w:jc w:val="right"/>
        <w:rPr>
          <w:sz w:val="28"/>
          <w:szCs w:val="28"/>
          <w:lang w:val="ru-RU"/>
        </w:rPr>
      </w:pPr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РАБОЧАЯ ПРОГРАММА</w:t>
      </w:r>
    </w:p>
    <w:p w:rsidR="008125F5" w:rsidRPr="00A1496E" w:rsidRDefault="006058D0" w:rsidP="00A1496E">
      <w:pPr>
        <w:autoSpaceDE w:val="0"/>
        <w:autoSpaceDN w:val="0"/>
        <w:spacing w:after="0" w:line="230" w:lineRule="auto"/>
        <w:ind w:right="4424"/>
        <w:jc w:val="right"/>
        <w:rPr>
          <w:sz w:val="28"/>
          <w:szCs w:val="28"/>
          <w:lang w:val="ru-RU"/>
        </w:rPr>
      </w:pPr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Pr="00A1496E">
        <w:rPr>
          <w:rFonts w:ascii="Times New Roman" w:eastAsia="Times New Roman" w:hAnsi="Times New Roman"/>
          <w:color w:val="000000"/>
          <w:sz w:val="28"/>
          <w:szCs w:val="28"/>
        </w:rPr>
        <w:t>ID</w:t>
      </w:r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1042994)</w:t>
      </w:r>
    </w:p>
    <w:p w:rsidR="008125F5" w:rsidRPr="00A1496E" w:rsidRDefault="006058D0" w:rsidP="00A1496E">
      <w:pPr>
        <w:autoSpaceDE w:val="0"/>
        <w:autoSpaceDN w:val="0"/>
        <w:spacing w:after="0" w:line="230" w:lineRule="auto"/>
        <w:ind w:right="4024"/>
        <w:jc w:val="right"/>
        <w:rPr>
          <w:sz w:val="28"/>
          <w:szCs w:val="28"/>
          <w:lang w:val="ru-RU"/>
        </w:rPr>
      </w:pPr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8125F5" w:rsidRPr="00A1496E" w:rsidRDefault="006058D0" w:rsidP="00A1496E">
      <w:pPr>
        <w:autoSpaceDE w:val="0"/>
        <w:autoSpaceDN w:val="0"/>
        <w:spacing w:after="0" w:line="230" w:lineRule="auto"/>
        <w:ind w:right="3782"/>
        <w:jc w:val="right"/>
        <w:rPr>
          <w:sz w:val="28"/>
          <w:szCs w:val="28"/>
          <w:lang w:val="ru-RU"/>
        </w:rPr>
      </w:pPr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«Физическая культура»</w:t>
      </w:r>
    </w:p>
    <w:p w:rsidR="008125F5" w:rsidRPr="00A1496E" w:rsidRDefault="006058D0" w:rsidP="00A1496E">
      <w:pPr>
        <w:autoSpaceDE w:val="0"/>
        <w:autoSpaceDN w:val="0"/>
        <w:spacing w:after="0" w:line="230" w:lineRule="auto"/>
        <w:ind w:right="2684"/>
        <w:jc w:val="right"/>
        <w:rPr>
          <w:sz w:val="28"/>
          <w:szCs w:val="28"/>
          <w:lang w:val="ru-RU"/>
        </w:rPr>
      </w:pPr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2 класса начального общего образования</w:t>
      </w:r>
    </w:p>
    <w:p w:rsidR="008125F5" w:rsidRPr="00A1496E" w:rsidRDefault="006058D0" w:rsidP="00A1496E">
      <w:pPr>
        <w:autoSpaceDE w:val="0"/>
        <w:autoSpaceDN w:val="0"/>
        <w:spacing w:after="0" w:line="230" w:lineRule="auto"/>
        <w:ind w:right="3562"/>
        <w:jc w:val="right"/>
        <w:rPr>
          <w:sz w:val="28"/>
          <w:szCs w:val="28"/>
          <w:lang w:val="ru-RU"/>
        </w:rPr>
      </w:pPr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</w:t>
      </w:r>
      <w:r w:rsidR="00C750B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- </w:t>
      </w:r>
      <w:proofErr w:type="gramStart"/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202</w:t>
      </w:r>
      <w:r w:rsidR="00C750B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</w:t>
      </w:r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учебный</w:t>
      </w:r>
      <w:proofErr w:type="gramEnd"/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</w:t>
      </w:r>
    </w:p>
    <w:p w:rsidR="008125F5" w:rsidRPr="00A1496E" w:rsidRDefault="00462605" w:rsidP="00A1496E">
      <w:pPr>
        <w:autoSpaceDE w:val="0"/>
        <w:autoSpaceDN w:val="0"/>
        <w:spacing w:before="2112" w:after="0" w:line="230" w:lineRule="auto"/>
        <w:ind w:left="4820" w:right="38"/>
        <w:jc w:val="right"/>
        <w:rPr>
          <w:sz w:val="28"/>
          <w:szCs w:val="28"/>
          <w:lang w:val="ru-RU"/>
        </w:rPr>
      </w:pPr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Составители</w:t>
      </w:r>
      <w:r w:rsidR="006058D0"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: </w:t>
      </w:r>
      <w:r w:rsidR="00F46C47"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методическое объединение учителей физической культуры</w:t>
      </w:r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F747B" w:rsidRPr="00A1496E" w:rsidRDefault="00AF747B" w:rsidP="00AF747B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1496E" w:rsidRDefault="00A1496E" w:rsidP="00AF747B">
      <w:pPr>
        <w:ind w:left="4320" w:firstLine="72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1496E" w:rsidRDefault="00A1496E" w:rsidP="00AF747B">
      <w:pPr>
        <w:ind w:left="4320" w:firstLine="72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1496E" w:rsidRDefault="00A1496E" w:rsidP="00AF747B">
      <w:pPr>
        <w:ind w:left="4320" w:firstLine="72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F747B" w:rsidRPr="00462605" w:rsidRDefault="00AF747B" w:rsidP="00AF747B">
      <w:pPr>
        <w:ind w:left="4320"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A149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Оренбург 202</w:t>
      </w:r>
      <w:r w:rsidR="00C750B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  <w:bookmarkStart w:id="0" w:name="_GoBack"/>
      <w:bookmarkEnd w:id="0"/>
    </w:p>
    <w:p w:rsidR="00AF747B" w:rsidRPr="00462605" w:rsidRDefault="00AF747B" w:rsidP="00AF747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  <w:sectPr w:rsidR="00AF747B" w:rsidRPr="00462605">
          <w:pgSz w:w="11900" w:h="16840"/>
          <w:pgMar w:top="298" w:right="868" w:bottom="1436" w:left="738" w:header="720" w:footer="720" w:gutter="0"/>
          <w:cols w:space="720" w:equalWidth="0">
            <w:col w:w="10294" w:space="0"/>
          </w:cols>
          <w:docGrid w:linePitch="360"/>
        </w:sectPr>
      </w:pPr>
    </w:p>
    <w:p w:rsidR="008125F5" w:rsidRPr="00462605" w:rsidRDefault="008125F5">
      <w:pPr>
        <w:autoSpaceDE w:val="0"/>
        <w:autoSpaceDN w:val="0"/>
        <w:spacing w:after="78" w:line="220" w:lineRule="exact"/>
        <w:rPr>
          <w:lang w:val="ru-RU"/>
        </w:rPr>
      </w:pPr>
    </w:p>
    <w:p w:rsidR="008125F5" w:rsidRPr="00462605" w:rsidRDefault="006058D0">
      <w:pPr>
        <w:autoSpaceDE w:val="0"/>
        <w:autoSpaceDN w:val="0"/>
        <w:spacing w:after="0" w:line="230" w:lineRule="auto"/>
        <w:rPr>
          <w:lang w:val="ru-RU"/>
        </w:rPr>
      </w:pPr>
      <w:r w:rsidRPr="0046260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125F5" w:rsidRPr="0058339C" w:rsidRDefault="006058D0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8125F5" w:rsidRPr="0058339C" w:rsidRDefault="006058D0">
      <w:pPr>
        <w:autoSpaceDE w:val="0"/>
        <w:autoSpaceDN w:val="0"/>
        <w:spacing w:before="70" w:after="0"/>
        <w:ind w:firstLine="18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58339C">
        <w:rPr>
          <w:lang w:val="ru-RU"/>
        </w:rPr>
        <w:br/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8125F5" w:rsidRPr="0058339C" w:rsidRDefault="006058D0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8125F5" w:rsidRPr="0058339C" w:rsidRDefault="006058D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-ориентированной направленности.</w:t>
      </w:r>
    </w:p>
    <w:p w:rsidR="008125F5" w:rsidRPr="0058339C" w:rsidRDefault="006058D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8125F5" w:rsidRPr="0058339C" w:rsidRDefault="006058D0">
      <w:pPr>
        <w:autoSpaceDE w:val="0"/>
        <w:autoSpaceDN w:val="0"/>
        <w:spacing w:before="70" w:after="0" w:line="281" w:lineRule="auto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8125F5" w:rsidRPr="0058339C" w:rsidRDefault="006058D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8125F5" w:rsidRPr="0058339C" w:rsidRDefault="006058D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8125F5" w:rsidRPr="0058339C" w:rsidRDefault="006058D0">
      <w:pPr>
        <w:autoSpaceDE w:val="0"/>
        <w:autoSpaceDN w:val="0"/>
        <w:spacing w:before="70" w:after="0"/>
        <w:ind w:right="144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8125F5" w:rsidRPr="0058339C" w:rsidRDefault="006058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8339C">
        <w:rPr>
          <w:lang w:val="ru-RU"/>
        </w:rPr>
        <w:tab/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8125F5" w:rsidRPr="0058339C" w:rsidRDefault="008125F5">
      <w:pPr>
        <w:rPr>
          <w:lang w:val="ru-RU"/>
        </w:rPr>
        <w:sectPr w:rsidR="008125F5" w:rsidRPr="0058339C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8125F5" w:rsidRPr="0058339C" w:rsidRDefault="008125F5">
      <w:pPr>
        <w:autoSpaceDE w:val="0"/>
        <w:autoSpaceDN w:val="0"/>
        <w:spacing w:after="96" w:line="220" w:lineRule="exact"/>
        <w:rPr>
          <w:lang w:val="ru-RU"/>
        </w:rPr>
      </w:pPr>
    </w:p>
    <w:p w:rsidR="008125F5" w:rsidRPr="0058339C" w:rsidRDefault="006058D0">
      <w:pPr>
        <w:autoSpaceDE w:val="0"/>
        <w:autoSpaceDN w:val="0"/>
        <w:spacing w:after="0"/>
        <w:ind w:right="144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Прикладноориентированная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8125F5" w:rsidRPr="0058339C" w:rsidRDefault="006058D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8339C">
        <w:rPr>
          <w:lang w:val="ru-RU"/>
        </w:rPr>
        <w:tab/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58339C">
        <w:rPr>
          <w:lang w:val="ru-RU"/>
        </w:rPr>
        <w:br/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58339C">
        <w:rPr>
          <w:lang w:val="ru-RU"/>
        </w:rPr>
        <w:tab/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в себя личностные, </w:t>
      </w:r>
      <w:proofErr w:type="spellStart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результаты.</w:t>
      </w:r>
    </w:p>
    <w:p w:rsidR="008125F5" w:rsidRPr="0058339C" w:rsidRDefault="006058D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 — за каждый год обучения.</w:t>
      </w:r>
    </w:p>
    <w:p w:rsidR="008125F5" w:rsidRPr="0058339C" w:rsidRDefault="006058D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8125F5" w:rsidRPr="0058339C" w:rsidRDefault="006058D0">
      <w:pPr>
        <w:tabs>
          <w:tab w:val="left" w:pos="180"/>
        </w:tabs>
        <w:autoSpaceDE w:val="0"/>
        <w:autoSpaceDN w:val="0"/>
        <w:spacing w:before="190" w:after="0" w:line="262" w:lineRule="auto"/>
        <w:ind w:right="2016"/>
        <w:rPr>
          <w:lang w:val="ru-RU"/>
        </w:rPr>
      </w:pPr>
      <w:r w:rsidRPr="0058339C">
        <w:rPr>
          <w:lang w:val="ru-RU"/>
        </w:rPr>
        <w:tab/>
      </w:r>
      <w:r w:rsidRPr="005833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58339C">
        <w:rPr>
          <w:lang w:val="ru-RU"/>
        </w:rPr>
        <w:br/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Во 2 классе </w:t>
      </w:r>
      <w:r w:rsidR="00CD377D">
        <w:rPr>
          <w:rFonts w:ascii="Times New Roman" w:eastAsia="Times New Roman" w:hAnsi="Times New Roman"/>
          <w:color w:val="000000"/>
          <w:sz w:val="24"/>
          <w:lang w:val="ru-RU"/>
        </w:rPr>
        <w:t>на изучение предмета отводится 2 часа в неделю, суммарно 68 часов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125F5" w:rsidRPr="0058339C" w:rsidRDefault="008125F5">
      <w:pPr>
        <w:rPr>
          <w:lang w:val="ru-RU"/>
        </w:rPr>
        <w:sectPr w:rsidR="008125F5" w:rsidRPr="0058339C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8125F5" w:rsidRPr="0058339C" w:rsidRDefault="008125F5">
      <w:pPr>
        <w:autoSpaceDE w:val="0"/>
        <w:autoSpaceDN w:val="0"/>
        <w:spacing w:after="78" w:line="220" w:lineRule="exact"/>
        <w:rPr>
          <w:lang w:val="ru-RU"/>
        </w:rPr>
      </w:pPr>
    </w:p>
    <w:p w:rsidR="008125F5" w:rsidRPr="0058339C" w:rsidRDefault="006058D0">
      <w:pPr>
        <w:autoSpaceDE w:val="0"/>
        <w:autoSpaceDN w:val="0"/>
        <w:spacing w:after="0" w:line="230" w:lineRule="auto"/>
        <w:rPr>
          <w:lang w:val="ru-RU"/>
        </w:rPr>
      </w:pPr>
      <w:r w:rsidRPr="005833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125F5" w:rsidRPr="0058339C" w:rsidRDefault="006058D0">
      <w:pPr>
        <w:tabs>
          <w:tab w:val="left" w:pos="180"/>
        </w:tabs>
        <w:autoSpaceDE w:val="0"/>
        <w:autoSpaceDN w:val="0"/>
        <w:spacing w:before="346" w:after="0" w:line="262" w:lineRule="auto"/>
        <w:ind w:right="576"/>
        <w:rPr>
          <w:lang w:val="ru-RU"/>
        </w:rPr>
      </w:pPr>
      <w:r w:rsidRPr="0058339C">
        <w:rPr>
          <w:lang w:val="ru-RU"/>
        </w:rPr>
        <w:tab/>
      </w:r>
      <w:r w:rsidRPr="0058339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 Из истории возникновения физических упражнений и первых соревнований. Зарождение Олимпийских игр древности.</w:t>
      </w:r>
    </w:p>
    <w:p w:rsidR="008125F5" w:rsidRPr="0058339C" w:rsidRDefault="006058D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8339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58339C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8125F5" w:rsidRPr="0058339C" w:rsidRDefault="006058D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8339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Pr="0058339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Оздоровительная физическая культура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. 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8125F5" w:rsidRPr="0058339C" w:rsidRDefault="006058D0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58339C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8125F5" w:rsidRPr="0058339C" w:rsidRDefault="006058D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8125F5" w:rsidRPr="0058339C" w:rsidRDefault="006058D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Правила поведения на занятиях лыжной подготовкой. Упражнения на лыжах: передвижение </w:t>
      </w:r>
      <w:proofErr w:type="spellStart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8125F5" w:rsidRPr="0058339C" w:rsidRDefault="006058D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</w:t>
      </w:r>
    </w:p>
    <w:p w:rsidR="008125F5" w:rsidRPr="0058339C" w:rsidRDefault="006058D0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обеганием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предметов; с преодолением небольших препятствий.</w:t>
      </w:r>
    </w:p>
    <w:p w:rsidR="008125F5" w:rsidRPr="0058339C" w:rsidRDefault="006058D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8339C">
        <w:rPr>
          <w:lang w:val="ru-RU"/>
        </w:rPr>
        <w:tab/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Подвижные игры. Подвижные игры с техническими приёмами спортивных игр (баскетбол, футбол). </w:t>
      </w:r>
      <w:r w:rsidRPr="0058339C">
        <w:rPr>
          <w:lang w:val="ru-RU"/>
        </w:rPr>
        <w:tab/>
      </w:r>
      <w:proofErr w:type="spellStart"/>
      <w:r w:rsidRPr="0058339C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58339C">
        <w:rPr>
          <w:rFonts w:ascii="Times New Roman" w:eastAsia="Times New Roman" w:hAnsi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. Подготовка к соревнованиям по комплексу ГТО. Развитие основных физических качеств средствами подвижных и спортивных игр.</w:t>
      </w:r>
    </w:p>
    <w:p w:rsidR="008125F5" w:rsidRPr="0058339C" w:rsidRDefault="008125F5">
      <w:pPr>
        <w:rPr>
          <w:lang w:val="ru-RU"/>
        </w:rPr>
        <w:sectPr w:rsidR="008125F5" w:rsidRPr="0058339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5F5" w:rsidRPr="0058339C" w:rsidRDefault="008125F5">
      <w:pPr>
        <w:autoSpaceDE w:val="0"/>
        <w:autoSpaceDN w:val="0"/>
        <w:spacing w:after="78" w:line="220" w:lineRule="exact"/>
        <w:rPr>
          <w:lang w:val="ru-RU"/>
        </w:rPr>
      </w:pPr>
    </w:p>
    <w:p w:rsidR="008125F5" w:rsidRPr="0058339C" w:rsidRDefault="006058D0">
      <w:pPr>
        <w:autoSpaceDE w:val="0"/>
        <w:autoSpaceDN w:val="0"/>
        <w:spacing w:after="0" w:line="230" w:lineRule="auto"/>
        <w:rPr>
          <w:lang w:val="ru-RU"/>
        </w:rPr>
      </w:pPr>
      <w:r w:rsidRPr="0058339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125F5" w:rsidRPr="0058339C" w:rsidRDefault="006058D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8339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125F5" w:rsidRPr="0058339C" w:rsidRDefault="006058D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58339C">
        <w:rPr>
          <w:lang w:val="ru-RU"/>
        </w:rPr>
        <w:tab/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58339C">
        <w:rPr>
          <w:lang w:val="ru-RU"/>
        </w:rPr>
        <w:tab/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8125F5" w:rsidRPr="0058339C" w:rsidRDefault="006058D0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8125F5" w:rsidRPr="0058339C" w:rsidRDefault="006058D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125F5" w:rsidRPr="0058339C" w:rsidRDefault="006058D0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125F5" w:rsidRPr="0058339C" w:rsidRDefault="006058D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8125F5" w:rsidRPr="0058339C" w:rsidRDefault="006058D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8125F5" w:rsidRPr="0058339C" w:rsidRDefault="006058D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125F5" w:rsidRPr="0058339C" w:rsidRDefault="006058D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proofErr w:type="spellStart"/>
      <w:r w:rsidRPr="0058339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5833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8125F5" w:rsidRPr="0058339C" w:rsidRDefault="006058D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</w:t>
      </w:r>
      <w:r w:rsidRPr="005833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второго </w:t>
      </w:r>
      <w:proofErr w:type="gramStart"/>
      <w:r w:rsidRPr="0058339C">
        <w:rPr>
          <w:rFonts w:ascii="Times New Roman" w:eastAsia="Times New Roman" w:hAnsi="Times New Roman"/>
          <w:b/>
          <w:color w:val="000000"/>
          <w:sz w:val="24"/>
          <w:lang w:val="ru-RU"/>
        </w:rPr>
        <w:t>года обучения</w:t>
      </w:r>
      <w:proofErr w:type="gram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</w:t>
      </w:r>
    </w:p>
    <w:p w:rsidR="008125F5" w:rsidRPr="0058339C" w:rsidRDefault="006058D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8339C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8125F5" w:rsidRPr="0058339C" w:rsidRDefault="006058D0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«физические качества», называть физические качества и определять их отличительные признаки;</w:t>
      </w:r>
    </w:p>
    <w:p w:rsidR="008125F5" w:rsidRPr="0058339C" w:rsidRDefault="006058D0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понимать связь между закаливающими процедурами и укреплением здоровья;</w:t>
      </w:r>
    </w:p>
    <w:p w:rsidR="008125F5" w:rsidRPr="0058339C" w:rsidRDefault="006058D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8125F5" w:rsidRPr="0058339C" w:rsidRDefault="006058D0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8125F5" w:rsidRPr="0058339C" w:rsidRDefault="006058D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вести наблюдения за изменениями показателей физического развития и физических качеств, проводить процедуры их измерения;</w:t>
      </w:r>
    </w:p>
    <w:p w:rsidR="008125F5" w:rsidRPr="0058339C" w:rsidRDefault="006058D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8339C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8125F5" w:rsidRPr="0058339C" w:rsidRDefault="006058D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8125F5" w:rsidRPr="0058339C" w:rsidRDefault="008125F5">
      <w:pPr>
        <w:rPr>
          <w:lang w:val="ru-RU"/>
        </w:rPr>
        <w:sectPr w:rsidR="008125F5" w:rsidRPr="0058339C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5F5" w:rsidRPr="0058339C" w:rsidRDefault="008125F5">
      <w:pPr>
        <w:autoSpaceDE w:val="0"/>
        <w:autoSpaceDN w:val="0"/>
        <w:spacing w:after="162" w:line="220" w:lineRule="exact"/>
        <w:rPr>
          <w:lang w:val="ru-RU"/>
        </w:rPr>
      </w:pPr>
    </w:p>
    <w:p w:rsidR="008125F5" w:rsidRPr="0058339C" w:rsidRDefault="006058D0">
      <w:pPr>
        <w:autoSpaceDE w:val="0"/>
        <w:autoSpaceDN w:val="0"/>
        <w:spacing w:after="0" w:line="262" w:lineRule="auto"/>
        <w:ind w:left="240" w:right="72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8125F5" w:rsidRPr="0058339C" w:rsidRDefault="006058D0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:rsidR="008125F5" w:rsidRPr="0058339C" w:rsidRDefault="006058D0">
      <w:pPr>
        <w:autoSpaceDE w:val="0"/>
        <w:autoSpaceDN w:val="0"/>
        <w:spacing w:before="298" w:after="0" w:line="230" w:lineRule="auto"/>
        <w:rPr>
          <w:lang w:val="ru-RU"/>
        </w:rPr>
      </w:pPr>
      <w:r w:rsidRPr="0058339C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8125F5" w:rsidRPr="0058339C" w:rsidRDefault="006058D0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8125F5" w:rsidRPr="0058339C" w:rsidRDefault="006058D0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8125F5" w:rsidRPr="0058339C" w:rsidRDefault="006058D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8125F5" w:rsidRPr="0058339C" w:rsidRDefault="006058D0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8125F5" w:rsidRPr="0058339C" w:rsidRDefault="006058D0">
      <w:pPr>
        <w:autoSpaceDE w:val="0"/>
        <w:autoSpaceDN w:val="0"/>
        <w:spacing w:before="298" w:after="0" w:line="230" w:lineRule="auto"/>
        <w:rPr>
          <w:lang w:val="ru-RU"/>
        </w:rPr>
      </w:pPr>
      <w:r w:rsidRPr="0058339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125F5" w:rsidRPr="0058339C" w:rsidRDefault="006058D0">
      <w:pPr>
        <w:autoSpaceDE w:val="0"/>
        <w:autoSpaceDN w:val="0"/>
        <w:spacing w:before="190" w:after="0" w:line="230" w:lineRule="auto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во втором классе обучающийся научится:</w:t>
      </w:r>
    </w:p>
    <w:p w:rsidR="008125F5" w:rsidRPr="0058339C" w:rsidRDefault="006058D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8125F5" w:rsidRPr="0058339C" w:rsidRDefault="006058D0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8125F5" w:rsidRPr="0058339C" w:rsidRDefault="006058D0">
      <w:pPr>
        <w:autoSpaceDE w:val="0"/>
        <w:autoSpaceDN w:val="0"/>
        <w:spacing w:before="238" w:after="0" w:line="271" w:lineRule="auto"/>
        <w:ind w:left="240" w:right="432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8125F5" w:rsidRPr="0058339C" w:rsidRDefault="006058D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танцевальный хороводный шаг в совместном передвижении;</w:t>
      </w:r>
    </w:p>
    <w:p w:rsidR="008125F5" w:rsidRPr="0058339C" w:rsidRDefault="006058D0">
      <w:pPr>
        <w:autoSpaceDE w:val="0"/>
        <w:autoSpaceDN w:val="0"/>
        <w:spacing w:before="240" w:after="0" w:line="262" w:lineRule="auto"/>
        <w:ind w:left="240" w:right="288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прыжки по разметкам на разное расстояние и с разной амплитудой; в высоту с прямого разбега;</w:t>
      </w:r>
    </w:p>
    <w:p w:rsidR="008125F5" w:rsidRPr="0058339C" w:rsidRDefault="006058D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передвигаться на лыжах </w:t>
      </w:r>
      <w:proofErr w:type="spellStart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переменным ходом; спускаться с пологого склона и тормозить падением;</w:t>
      </w:r>
    </w:p>
    <w:p w:rsidR="008125F5" w:rsidRPr="0058339C" w:rsidRDefault="006058D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8125F5" w:rsidRPr="0058339C" w:rsidRDefault="006058D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на развитие физических качеств.</w:t>
      </w:r>
    </w:p>
    <w:p w:rsidR="008125F5" w:rsidRPr="0058339C" w:rsidRDefault="008125F5">
      <w:pPr>
        <w:rPr>
          <w:lang w:val="ru-RU"/>
        </w:rPr>
        <w:sectPr w:rsidR="008125F5" w:rsidRPr="0058339C">
          <w:pgSz w:w="11900" w:h="16840"/>
          <w:pgMar w:top="382" w:right="832" w:bottom="1376" w:left="846" w:header="720" w:footer="720" w:gutter="0"/>
          <w:cols w:space="720" w:equalWidth="0">
            <w:col w:w="10222" w:space="0"/>
          </w:cols>
          <w:docGrid w:linePitch="360"/>
        </w:sectPr>
      </w:pPr>
    </w:p>
    <w:p w:rsidR="008125F5" w:rsidRPr="0058339C" w:rsidRDefault="008125F5">
      <w:pPr>
        <w:autoSpaceDE w:val="0"/>
        <w:autoSpaceDN w:val="0"/>
        <w:spacing w:after="64" w:line="220" w:lineRule="exact"/>
        <w:rPr>
          <w:lang w:val="ru-RU"/>
        </w:rPr>
      </w:pPr>
    </w:p>
    <w:p w:rsidR="008125F5" w:rsidRDefault="006058D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14"/>
        <w:gridCol w:w="528"/>
        <w:gridCol w:w="1104"/>
        <w:gridCol w:w="1142"/>
        <w:gridCol w:w="804"/>
        <w:gridCol w:w="5126"/>
        <w:gridCol w:w="1118"/>
        <w:gridCol w:w="2498"/>
      </w:tblGrid>
      <w:tr w:rsidR="008125F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Pr="0058339C" w:rsidRDefault="006058D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125F5" w:rsidTr="00E678B4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F5" w:rsidRDefault="008125F5"/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F5" w:rsidRDefault="008125F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F5" w:rsidRDefault="008125F5"/>
        </w:tc>
        <w:tc>
          <w:tcPr>
            <w:tcW w:w="5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F5" w:rsidRDefault="008125F5"/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F5" w:rsidRDefault="008125F5"/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F5" w:rsidRDefault="008125F5"/>
        </w:tc>
      </w:tr>
      <w:tr w:rsidR="008125F5" w:rsidRPr="00C750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Pr="0058339C" w:rsidRDefault="006058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A1496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История подвижных игр и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соревнований у древних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4730E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4730E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80" w:after="0" w:line="250" w:lineRule="auto"/>
              <w:ind w:left="72" w:right="184"/>
              <w:jc w:val="both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collection.edu.ru/catalog/teacher/?</w:t>
            </w:r>
          </w:p>
          <w:p w:rsidR="00A1496E" w:rsidRDefault="00A1496E" w:rsidP="00A1496E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A1496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Зарождение Олимпийских игр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4730E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4730E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рассказ учителя, анализируют поступок Геракла как причину проведения спортивных состязаний;;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collection.edu.ru/catalog/teacher/?</w:t>
            </w:r>
          </w:p>
          <w:p w:rsidR="00A1496E" w:rsidRDefault="00A1496E" w:rsidP="00A1496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8125F5">
        <w:trPr>
          <w:trHeight w:hRule="exact" w:val="348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8125F5"/>
        </w:tc>
      </w:tr>
      <w:tr w:rsidR="008125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A1496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развитие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D46B79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D46B79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«физическое развитие» и основными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показателями физического развития (длина и масса тела, форма осанки);;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8339C">
              <w:rPr>
                <w:lang w:val="ru-RU"/>
              </w:rPr>
              <w:br/>
            </w:r>
            <w:r w:rsidRPr="0058339C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58339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A1496E" w:rsidRDefault="00A1496E" w:rsidP="00A1496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A1496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Физические качества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D46B79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D46B79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«физические качества», рассматривают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физические качества как способность человека выполнять физические упражнения, жизненно важные двигательные, спортивные и трудовые действия;;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8339C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58339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A1496E" w:rsidRDefault="00A1496E" w:rsidP="00A1496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A1496E">
        <w:trPr>
          <w:trHeight w:hRule="exact" w:val="8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Сила как физическое качество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D46B79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D46B79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«сила», рассматривают силу как физическое качество человека и анализируют факторы, от которых зависит проявление силы (напряжение мышц и скорость их сокращения);;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collection.edu.ru/catalog/teacher/?</w:t>
            </w:r>
          </w:p>
          <w:p w:rsidR="00A1496E" w:rsidRDefault="00A1496E" w:rsidP="00A1496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A1496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Быстрота как физическое качество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D46B79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D46B79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«быстрота», рассматривают быстроту как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физическое качество человека, анализируют факторы, от которых зависит проявление быстроты (быстрота реакции, скорость движения);;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E12D7C" w:rsidRDefault="00A1496E" w:rsidP="00A1496E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149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A1496E" w:rsidRDefault="00A1496E" w:rsidP="00A1496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A1496E" w:rsidRPr="00C750B9" w:rsidTr="00E678B4">
        <w:trPr>
          <w:trHeight w:hRule="exact" w:val="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E678B4" w:rsidRDefault="00A1496E" w:rsidP="00A1496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678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Выносливость как физическое качество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r w:rsidRPr="0046260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Гибкость как физическое качество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E678B4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D46B79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D46B79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E678B4" w:rsidRDefault="00A1496E" w:rsidP="00A1496E">
            <w:pPr>
              <w:rPr>
                <w:lang w:val="ru-RU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на развитие выносливости (ходьба и бег с равномерной скоростью по учебной дистанции);;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E12D7C" w:rsidRDefault="00A1496E" w:rsidP="00A1496E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metodsovet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dir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kultura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</w:t>
            </w:r>
          </w:p>
        </w:tc>
      </w:tr>
      <w:tr w:rsidR="00A1496E" w:rsidRPr="00C750B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E678B4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78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Развитие координации движений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r w:rsidRPr="00E678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E678B4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D46B79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D46B79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E678B4" w:rsidRDefault="00A1496E" w:rsidP="00A1496E">
            <w:pPr>
              <w:rPr>
                <w:lang w:val="ru-RU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за процедурой измерения равновесия с помощью длительного удержания заданной позы в статическом режиме с помощью упражнения наклон вперёд;;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E12D7C" w:rsidRDefault="00A1496E" w:rsidP="00A1496E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metodsovet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dir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kultura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</w:t>
            </w:r>
          </w:p>
        </w:tc>
      </w:tr>
      <w:tr w:rsidR="008125F5">
        <w:trPr>
          <w:trHeight w:hRule="exact" w:val="328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8125F5"/>
        </w:tc>
      </w:tr>
    </w:tbl>
    <w:p w:rsidR="008125F5" w:rsidRDefault="008125F5">
      <w:pPr>
        <w:autoSpaceDE w:val="0"/>
        <w:autoSpaceDN w:val="0"/>
        <w:spacing w:after="0" w:line="14" w:lineRule="exact"/>
      </w:pPr>
    </w:p>
    <w:p w:rsidR="008125F5" w:rsidRDefault="008125F5">
      <w:pPr>
        <w:sectPr w:rsidR="008125F5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25F5" w:rsidRDefault="008125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14"/>
        <w:gridCol w:w="528"/>
        <w:gridCol w:w="1104"/>
        <w:gridCol w:w="1142"/>
        <w:gridCol w:w="804"/>
        <w:gridCol w:w="5126"/>
        <w:gridCol w:w="1118"/>
        <w:gridCol w:w="2498"/>
      </w:tblGrid>
      <w:tr w:rsidR="008125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8125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A1496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E678B4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78B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Закаливание организма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Утренняя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зарядка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E678B4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3021B0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3021B0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E678B4" w:rsidRDefault="00A1496E" w:rsidP="00A1496E">
            <w:pPr>
              <w:rPr>
                <w:lang w:val="ru-RU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 и обсуждают иллюстративный материал, уточняют правила закаливания и последовательность его приёмов в закаливающей процедуре;;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http://www.fizkult-ura.ru/</w:t>
            </w:r>
          </w:p>
        </w:tc>
      </w:tr>
      <w:tr w:rsidR="00A1496E" w:rsidRPr="00C750B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индивидуальных комплексов утренней зарядки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3021B0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3021B0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индивидуальный комплекс утренней зарядки по правилам из предлагаемых упражнений, определяют их последовательности и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дозировки (упражнения на пробуждение мышц; усиление дыхания и кровообращения; включение в работу мышц рук, туловища, спины, живота и ног; восстановление дыхания);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fizkult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ura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1496E">
        <w:trPr>
          <w:trHeight w:hRule="exact" w:val="348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3021B0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3021B0">
              <w:rPr>
                <w:lang w:val="ru-RU"/>
              </w:rPr>
              <w:t>0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</w:tr>
      <w:tr w:rsidR="008125F5" w:rsidRPr="00C750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Pr="0058339C" w:rsidRDefault="006058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A1496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1E1122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1E1122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поведения на уроках гимнастики;;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акробатики, знакомятся с возможными травмами в случае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невыполнения;;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выступают с небольшими сообщениями о правилах поведения на уроках, приводят примеры соблюдения правил поведения в конкретных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http://www.fizkult-ura.ru/</w:t>
            </w:r>
          </w:p>
        </w:tc>
      </w:tr>
      <w:tr w:rsidR="00A1496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50" w:lineRule="auto"/>
              <w:ind w:left="72"/>
            </w:pP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команды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1E1122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1E1122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перестроение на месте из одной шеренги в две по </w:t>
            </w:r>
            <w:proofErr w:type="spellStart"/>
            <w:proofErr w:type="gramStart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команде«</w:t>
            </w:r>
            <w:proofErr w:type="gramEnd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две шеренги стройся!»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фазам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координации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http://www.fizkult-ura.ru/</w:t>
            </w:r>
          </w:p>
        </w:tc>
      </w:tr>
      <w:tr w:rsidR="008125F5" w:rsidTr="00CD377D">
        <w:trPr>
          <w:trHeight w:hRule="exact" w:val="11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 w:rsidRPr="00CD37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Гимнастическая разминка</w:t>
            </w:r>
            <w:r w:rsidR="00CD37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r w:rsidR="00CD377D"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выполнению нормативных требований комплекса ГТО</w:t>
            </w:r>
          </w:p>
          <w:p w:rsidR="00CD377D" w:rsidRPr="00CD377D" w:rsidRDefault="00CD377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  <w:p w:rsidR="00CD377D" w:rsidRPr="00CD377D" w:rsidRDefault="00CD377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</w:p>
          <w:p w:rsidR="00CD377D" w:rsidRPr="00CD377D" w:rsidRDefault="00CD377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E70EE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Pr="00440142" w:rsidRDefault="00440142">
            <w:pPr>
              <w:rPr>
                <w:sz w:val="16"/>
                <w:szCs w:val="16"/>
                <w:lang w:val="ru-RU"/>
              </w:rPr>
            </w:pPr>
            <w:r w:rsidRPr="0044014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8125F5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Pr="0058339C" w:rsidRDefault="006058D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  <w:r w:rsidR="00CD37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общая физическая подготовка в рамках подготовки к выполнению нормативных требований комплекса ГТО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http://www.fizkult-ura.ru/</w:t>
            </w:r>
          </w:p>
        </w:tc>
      </w:tr>
      <w:tr w:rsidR="00A1496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скакалкой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675B6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прыжки через скакалку на двух ногах на месте (в полной координации);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http://www.fizkult-ura.ru/</w:t>
            </w:r>
          </w:p>
        </w:tc>
      </w:tr>
      <w:tr w:rsidR="00A1496E" w:rsidRPr="00C750B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мячом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A3C2D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675B6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повороты и наклоны в сторону с подбрасыванием и ловлей мяча двумя руками;;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fizkult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ura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1496E" w:rsidRPr="00C750B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A3C2D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675B6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хороводным шагом и танцем галоп, наблюдают образец учителя, выделяют основные элементы в танцевальных движениях;;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fizkult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ura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1496E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подготовка". Правила поведения на занятиях лыжной подготовкой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A3C2D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675B6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изучают правила поведения при передвижении по лыжной трассе и выполняют их во время лыжных занятий;;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http://www.fizkult-ura.ru/</w:t>
            </w:r>
          </w:p>
        </w:tc>
      </w:tr>
      <w:tr w:rsidR="00A1496E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подготовка". Передвижение на лыжах </w:t>
            </w:r>
            <w:proofErr w:type="spellStart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попеременным ходом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A3C2D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675B6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передвижение </w:t>
            </w:r>
            <w:proofErr w:type="spellStart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попеременным ходом (по фазам движения и в полной координации);;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149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A1496E" w:rsidRDefault="00A1496E" w:rsidP="00A1496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</w:tbl>
    <w:p w:rsidR="008125F5" w:rsidRDefault="008125F5">
      <w:pPr>
        <w:autoSpaceDE w:val="0"/>
        <w:autoSpaceDN w:val="0"/>
        <w:spacing w:after="0" w:line="14" w:lineRule="exact"/>
      </w:pPr>
    </w:p>
    <w:p w:rsidR="008125F5" w:rsidRDefault="008125F5">
      <w:pPr>
        <w:sectPr w:rsidR="008125F5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25F5" w:rsidRDefault="008125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14"/>
        <w:gridCol w:w="528"/>
        <w:gridCol w:w="1104"/>
        <w:gridCol w:w="1142"/>
        <w:gridCol w:w="804"/>
        <w:gridCol w:w="5126"/>
        <w:gridCol w:w="1118"/>
        <w:gridCol w:w="2498"/>
      </w:tblGrid>
      <w:tr w:rsidR="00A1496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подготовка". Спуски и подъёмы на лыжах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EC67B0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EC67B0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спуск с пологого склона и наблюдают за его выполнением другими учащимися, выявляют возможные ошибки;;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149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A1496E" w:rsidRDefault="00A1496E" w:rsidP="00A1496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A1496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подготовка". Торможение лыжными палками и падением на бок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EC67B0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EC67B0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47" w:lineRule="auto"/>
              <w:ind w:left="72"/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торможения палками при передвижении по учебной дистанции с равномерной невысокой скоростью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торможение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команде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collection.edu.ru/catalog/teacher/?</w:t>
            </w:r>
          </w:p>
          <w:p w:rsidR="00A1496E" w:rsidRDefault="00A1496E" w:rsidP="00A1496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A1496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на занятиях лёгкой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атлетикой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CD377D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D37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EC67B0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EC67B0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CD377D" w:rsidRDefault="00A1496E" w:rsidP="00A1496E">
            <w:pPr>
              <w:rPr>
                <w:lang w:val="ru-RU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изучают правила поведения на занятиях лёгкой атлетикой, анализируют возможные негативные ситуации, связанные с невыполнением правил поведения, приводят примеры;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collection.edu.ru/catalog/teacher/?</w:t>
            </w:r>
          </w:p>
          <w:p w:rsidR="00A1496E" w:rsidRDefault="00A1496E" w:rsidP="00A1496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A1496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Броски мяча в неподвижную мишень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C0E14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в бросках малого мяча в неподвижную мишень: 1 — стоя лицом и боком к мишени (сверху, снизу, сбоку); 2 — лёжа на спине (снизу) и животе (сбоку, располагаясь ногами и головой к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мишени).;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collection.edu.ru/catalog/teacher/?</w:t>
            </w:r>
          </w:p>
          <w:p w:rsidR="00A1496E" w:rsidRDefault="00A1496E" w:rsidP="00A1496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A1496E" w:rsidTr="00CD377D">
        <w:trPr>
          <w:trHeight w:hRule="exact" w:val="21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Сложно координированные прыжковые упражнения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r w:rsidRPr="00CD37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Подготовка к выполнению нормативных требований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 лёгкой атлетике </w:t>
            </w:r>
            <w:r w:rsidRPr="00CD377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CD377D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D37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CD377D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D37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C0E14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CD377D" w:rsidRDefault="00A1496E" w:rsidP="00A1496E">
            <w:pPr>
              <w:rPr>
                <w:lang w:val="ru-RU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сложно координированные прыжковые упражнения:;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толчком двумя ногами по разметке;;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толчком двумя ногами с поворотом в стороны;;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толчком двумя ногами с одновременным и последовательным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разведением ног и рук в стороны, сгибанием ног в коленях;;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толчком двумя ногами с места и касанием рукой подвешенных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толчком двумя ногами вперёд-вверх с небольшого возвышения и мягким приземлением.;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специальная</w:t>
            </w:r>
            <w:r w:rsidRPr="00CD37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физическая подготовка в рамках подготовки к выполнению нормативных требований комплекса ГТО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collection.edu.ru/catalog/teacher/?</w:t>
            </w:r>
          </w:p>
          <w:p w:rsidR="00A1496E" w:rsidRDefault="00A1496E" w:rsidP="00A1496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A1496E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4.14.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C0E14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образец учителя, анализируют и обсуждают особенности выполнения основных фаз прыжка;;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прыжок в высоту с небольшого разбега с доставанием подвешенных предметов;;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технике приземления при спрыгивании с горки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гимнастических матов;;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</w:t>
            </w:r>
            <w:proofErr w:type="spellStart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напрыгиванию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невысокую горку гимнастических матов с прямого разбега;;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прыжок в высоту с прямого разбега в полной координации;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collection.edu.ru/catalog/teacher/?</w:t>
            </w:r>
          </w:p>
          <w:p w:rsidR="00A1496E" w:rsidRDefault="00A1496E" w:rsidP="00A1496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A1496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4.15.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Сложно координированные передвижения ходьбой по гимнастической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скамейке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4B567B">
              <w:rPr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4B567B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образцы техники передвижения ходьбой по гимнастической скамейке, анализируют и обсуждают их трудные элементы;;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передвижение равномерной ходьбой, руки на поясе;;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передвижение равномерной ходьбой с наклонами туловища вперёд и стороны, разведением и сведением рук;;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передвижение равномерной ходьбой с перешагиванием через лежащие на скамейке предметы (кубики, набивные мячи и т. п.);;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149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A1496E" w:rsidRDefault="00A1496E" w:rsidP="00A1496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8125F5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4.16.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Pr="0058339C" w:rsidRDefault="006058D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Сложно координированные беговые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2014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4401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8125F5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Pr="0058339C" w:rsidRDefault="006058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образцы техники сложно координированных беговых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упражнений, анализируют и обсуждают их трудные элементы;;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бег с поворотами и изменением направлений (бег змейкой, с </w:t>
            </w:r>
            <w:proofErr w:type="spellStart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обеганием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предметов, с поворотом на 180°);;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бег с ускорениями из разных исходных положений (из упора присев и упора лёжа; спиной и боком вперёд; упора сзади сидя, стоя, лёжа);;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бег с преодолением препятствий (прыжком через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гимнастическую скамейку; по невысокой горке матов, </w:t>
            </w:r>
            <w:proofErr w:type="spellStart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проползанием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под гимнастической перекладиной);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 w:rsidP="0046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r w:rsidR="00F46C47"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collection.edu.ru/catalog/teacher/?</w:t>
            </w:r>
          </w:p>
          <w:p w:rsidR="008125F5" w:rsidRDefault="006058D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</w:tbl>
    <w:p w:rsidR="008125F5" w:rsidRDefault="008125F5">
      <w:pPr>
        <w:autoSpaceDE w:val="0"/>
        <w:autoSpaceDN w:val="0"/>
        <w:spacing w:after="0" w:line="14" w:lineRule="exact"/>
      </w:pPr>
    </w:p>
    <w:p w:rsidR="008125F5" w:rsidRDefault="008125F5">
      <w:pPr>
        <w:sectPr w:rsidR="008125F5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25F5" w:rsidRDefault="008125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14"/>
        <w:gridCol w:w="528"/>
        <w:gridCol w:w="1104"/>
        <w:gridCol w:w="1127"/>
        <w:gridCol w:w="15"/>
        <w:gridCol w:w="804"/>
        <w:gridCol w:w="5126"/>
        <w:gridCol w:w="1118"/>
        <w:gridCol w:w="2500"/>
      </w:tblGrid>
      <w:tr w:rsidR="00A1496E" w:rsidTr="00CD377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4.17.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игры". </w:t>
            </w:r>
            <w:r w:rsidRPr="005833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0445E7">
              <w:rPr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0445E7">
              <w:rPr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технических действий игры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баскетбол, выделяют трудные элементы и уточняют способы их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технические действия игры баскетбол (работа в парах и группах);;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подвижных игр с элементами баскетбола и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особенностями выбора и подготовки мест их проведения;;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A1496E" w:rsidRDefault="00A1496E" w:rsidP="00A149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149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A149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A1496E" w:rsidRDefault="00A1496E" w:rsidP="00A1496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&amp;subject[]=38</w:t>
            </w:r>
          </w:p>
        </w:tc>
      </w:tr>
      <w:tr w:rsidR="00CD377D" w:rsidTr="00CD377D">
        <w:trPr>
          <w:trHeight w:hRule="exact" w:val="348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77D" w:rsidRDefault="00CD377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377D" w:rsidRDefault="00CD37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D377D" w:rsidRPr="00CD377D" w:rsidRDefault="0044014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77D" w:rsidRPr="00CD377D" w:rsidRDefault="00CD377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77D" w:rsidRDefault="00CD377D"/>
        </w:tc>
      </w:tr>
    </w:tbl>
    <w:p w:rsidR="008125F5" w:rsidRDefault="008125F5">
      <w:pPr>
        <w:autoSpaceDE w:val="0"/>
        <w:autoSpaceDN w:val="0"/>
        <w:spacing w:after="0" w:line="14" w:lineRule="exact"/>
      </w:pPr>
    </w:p>
    <w:p w:rsidR="008125F5" w:rsidRDefault="008125F5">
      <w:pPr>
        <w:sectPr w:rsidR="008125F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25F5" w:rsidRDefault="008125F5">
      <w:pPr>
        <w:autoSpaceDE w:val="0"/>
        <w:autoSpaceDN w:val="0"/>
        <w:spacing w:after="78" w:line="220" w:lineRule="exact"/>
      </w:pPr>
    </w:p>
    <w:p w:rsidR="008125F5" w:rsidRDefault="006058D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22"/>
        <w:gridCol w:w="1142"/>
        <w:gridCol w:w="24"/>
        <w:gridCol w:w="1622"/>
        <w:gridCol w:w="79"/>
      </w:tblGrid>
      <w:tr w:rsidR="008125F5" w:rsidTr="00F26A11">
        <w:trPr>
          <w:gridAfter w:val="1"/>
          <w:wAfter w:w="79" w:type="dxa"/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125F5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F5" w:rsidRDefault="008125F5"/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F5" w:rsidRDefault="008125F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6058D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F5" w:rsidRDefault="008125F5"/>
        </w:tc>
        <w:tc>
          <w:tcPr>
            <w:tcW w:w="1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F5" w:rsidRDefault="008125F5"/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 лёгкой атлетикой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56311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56311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56311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56311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56311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56311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 w:rsidRPr="0011059D">
              <w:t>Практическая</w:t>
            </w:r>
            <w:proofErr w:type="spellEnd"/>
            <w:r w:rsidRPr="0011059D">
              <w:t xml:space="preserve"> </w:t>
            </w:r>
            <w:proofErr w:type="spellStart"/>
            <w:r w:rsidRPr="0011059D">
              <w:t>работа</w:t>
            </w:r>
            <w:proofErr w:type="spellEnd"/>
            <w:r w:rsidRPr="0011059D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56311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56311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11059D">
              <w:t>Практическая</w:t>
            </w:r>
            <w:proofErr w:type="spellEnd"/>
            <w:r w:rsidRPr="0011059D">
              <w:t xml:space="preserve"> </w:t>
            </w:r>
            <w:proofErr w:type="spellStart"/>
            <w:r w:rsidRPr="0011059D">
              <w:t>работа</w:t>
            </w:r>
            <w:proofErr w:type="spellEnd"/>
            <w:r w:rsidRPr="0011059D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56311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56311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11059D">
              <w:t>Практическая</w:t>
            </w:r>
            <w:proofErr w:type="spellEnd"/>
            <w:r w:rsidRPr="0011059D">
              <w:t xml:space="preserve"> </w:t>
            </w:r>
            <w:proofErr w:type="spellStart"/>
            <w:r w:rsidRPr="0011059D">
              <w:t>работа</w:t>
            </w:r>
            <w:proofErr w:type="spellEnd"/>
            <w:r w:rsidRPr="0011059D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56311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56311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11059D">
              <w:t>Практическая</w:t>
            </w:r>
            <w:proofErr w:type="spellEnd"/>
            <w:r w:rsidRPr="0011059D">
              <w:t xml:space="preserve"> </w:t>
            </w:r>
            <w:proofErr w:type="spellStart"/>
            <w:r w:rsidRPr="0011059D">
              <w:t>работа</w:t>
            </w:r>
            <w:proofErr w:type="spellEnd"/>
            <w:r w:rsidRPr="0011059D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3F40D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242FC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242FC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11059D">
              <w:t>Практическая</w:t>
            </w:r>
            <w:proofErr w:type="spellEnd"/>
            <w:r w:rsidRPr="0011059D">
              <w:t xml:space="preserve"> </w:t>
            </w:r>
            <w:proofErr w:type="spellStart"/>
            <w:r w:rsidRPr="0011059D">
              <w:t>работа</w:t>
            </w:r>
            <w:proofErr w:type="spellEnd"/>
            <w:r w:rsidRPr="0011059D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242FC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 w:rsidRPr="0011059D">
              <w:t>Практическая</w:t>
            </w:r>
            <w:proofErr w:type="spellEnd"/>
            <w:r w:rsidRPr="0011059D">
              <w:t xml:space="preserve"> </w:t>
            </w:r>
            <w:proofErr w:type="spellStart"/>
            <w:r w:rsidRPr="0011059D">
              <w:t>работа</w:t>
            </w:r>
            <w:proofErr w:type="spellEnd"/>
            <w:r w:rsidRPr="0011059D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242FC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242FC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 w:rsidRPr="0011059D">
              <w:t>Практическая</w:t>
            </w:r>
            <w:proofErr w:type="spellEnd"/>
            <w:r w:rsidRPr="0011059D">
              <w:t xml:space="preserve"> </w:t>
            </w:r>
            <w:proofErr w:type="spellStart"/>
            <w:r w:rsidRPr="0011059D">
              <w:t>работа</w:t>
            </w:r>
            <w:proofErr w:type="spellEnd"/>
            <w:r w:rsidRPr="0011059D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6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242FC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11059D">
              <w:t>Практическая</w:t>
            </w:r>
            <w:proofErr w:type="spellEnd"/>
            <w:r w:rsidRPr="0011059D">
              <w:t xml:space="preserve"> </w:t>
            </w:r>
            <w:proofErr w:type="spellStart"/>
            <w:r w:rsidRPr="0011059D">
              <w:t>работа</w:t>
            </w:r>
            <w:proofErr w:type="spellEnd"/>
            <w:r w:rsidRPr="0011059D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зарядка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242FC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11059D">
              <w:t>Практическая</w:t>
            </w:r>
            <w:proofErr w:type="spellEnd"/>
            <w:r w:rsidRPr="0011059D">
              <w:t xml:space="preserve"> </w:t>
            </w:r>
            <w:proofErr w:type="spellStart"/>
            <w:r w:rsidRPr="0011059D">
              <w:t>работа</w:t>
            </w:r>
            <w:proofErr w:type="spellEnd"/>
            <w:r w:rsidRPr="0011059D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242FC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61DEA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D4413F">
              <w:t>Практическая</w:t>
            </w:r>
            <w:proofErr w:type="spellEnd"/>
            <w:r w:rsidRPr="00D4413F">
              <w:t xml:space="preserve"> </w:t>
            </w:r>
            <w:proofErr w:type="spellStart"/>
            <w:r w:rsidRPr="00D4413F">
              <w:t>работа</w:t>
            </w:r>
            <w:proofErr w:type="spellEnd"/>
            <w:r w:rsidRPr="00D4413F">
              <w:t>;</w:t>
            </w:r>
          </w:p>
        </w:tc>
      </w:tr>
      <w:tr w:rsidR="00A1496E" w:rsidTr="00F46C47">
        <w:trPr>
          <w:gridAfter w:val="1"/>
          <w:wAfter w:w="79" w:type="dxa"/>
          <w:trHeight w:hRule="exact" w:val="5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61DEA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D4413F">
              <w:t>Практическая</w:t>
            </w:r>
            <w:proofErr w:type="spellEnd"/>
            <w:r w:rsidRPr="00D4413F">
              <w:t xml:space="preserve"> </w:t>
            </w:r>
            <w:proofErr w:type="spellStart"/>
            <w:r w:rsidRPr="00D4413F">
              <w:t>работа</w:t>
            </w:r>
            <w:proofErr w:type="spellEnd"/>
            <w:r w:rsidRPr="00D4413F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61DEA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D4413F">
              <w:t>Практическая</w:t>
            </w:r>
            <w:proofErr w:type="spellEnd"/>
            <w:r w:rsidRPr="00D4413F">
              <w:t xml:space="preserve"> </w:t>
            </w:r>
            <w:proofErr w:type="spellStart"/>
            <w:r w:rsidRPr="00D4413F">
              <w:t>работа</w:t>
            </w:r>
            <w:proofErr w:type="spellEnd"/>
            <w:r w:rsidRPr="00D4413F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61DEA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D4413F">
              <w:t>Практическая</w:t>
            </w:r>
            <w:proofErr w:type="spellEnd"/>
            <w:r w:rsidRPr="00D4413F">
              <w:t xml:space="preserve"> </w:t>
            </w:r>
            <w:proofErr w:type="spellStart"/>
            <w:r w:rsidRPr="00D4413F">
              <w:t>работа</w:t>
            </w:r>
            <w:proofErr w:type="spellEnd"/>
            <w:r w:rsidRPr="00D4413F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61DEA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D4413F">
              <w:t>Практическая</w:t>
            </w:r>
            <w:proofErr w:type="spellEnd"/>
            <w:r w:rsidRPr="00D4413F">
              <w:t xml:space="preserve"> </w:t>
            </w:r>
            <w:proofErr w:type="spellStart"/>
            <w:r w:rsidRPr="00D4413F">
              <w:t>работа</w:t>
            </w:r>
            <w:proofErr w:type="spellEnd"/>
            <w:r w:rsidRPr="00D4413F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61DEA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D4413F">
              <w:t>Практическая</w:t>
            </w:r>
            <w:proofErr w:type="spellEnd"/>
            <w:r w:rsidRPr="00D4413F">
              <w:t xml:space="preserve"> </w:t>
            </w:r>
            <w:proofErr w:type="spellStart"/>
            <w:r w:rsidRPr="00D4413F">
              <w:t>работа</w:t>
            </w:r>
            <w:proofErr w:type="spellEnd"/>
            <w:r w:rsidRPr="00D4413F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61DEA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9019D4">
              <w:t>Практическая</w:t>
            </w:r>
            <w:proofErr w:type="spellEnd"/>
            <w:r w:rsidRPr="009019D4">
              <w:t xml:space="preserve"> </w:t>
            </w:r>
            <w:proofErr w:type="spellStart"/>
            <w:r w:rsidRPr="009019D4">
              <w:t>работа</w:t>
            </w:r>
            <w:proofErr w:type="spellEnd"/>
            <w:r w:rsidRPr="009019D4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61DEA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9019D4">
              <w:t>Практическая</w:t>
            </w:r>
            <w:proofErr w:type="spellEnd"/>
            <w:r w:rsidRPr="009019D4">
              <w:t xml:space="preserve"> </w:t>
            </w:r>
            <w:proofErr w:type="spellStart"/>
            <w:r w:rsidRPr="009019D4">
              <w:t>работа</w:t>
            </w:r>
            <w:proofErr w:type="spellEnd"/>
            <w:r w:rsidRPr="009019D4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61DEA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9019D4">
              <w:t>Практическая</w:t>
            </w:r>
            <w:proofErr w:type="spellEnd"/>
            <w:r w:rsidRPr="009019D4">
              <w:t xml:space="preserve"> </w:t>
            </w:r>
            <w:proofErr w:type="spellStart"/>
            <w:r w:rsidRPr="009019D4">
              <w:t>работа</w:t>
            </w:r>
            <w:proofErr w:type="spellEnd"/>
            <w:r w:rsidRPr="009019D4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Гибкость как физическое качество. Развитие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координации движений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61DEA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9019D4">
              <w:t>Практическая</w:t>
            </w:r>
            <w:proofErr w:type="spellEnd"/>
            <w:r w:rsidRPr="009019D4">
              <w:t xml:space="preserve"> </w:t>
            </w:r>
            <w:proofErr w:type="spellStart"/>
            <w:r w:rsidRPr="009019D4">
              <w:t>работа</w:t>
            </w:r>
            <w:proofErr w:type="spellEnd"/>
            <w:r w:rsidRPr="009019D4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61DEA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9019D4">
              <w:t>Практическая</w:t>
            </w:r>
            <w:proofErr w:type="spellEnd"/>
            <w:r w:rsidRPr="009019D4">
              <w:t xml:space="preserve"> </w:t>
            </w:r>
            <w:proofErr w:type="spellStart"/>
            <w:r w:rsidRPr="009019D4">
              <w:t>работа</w:t>
            </w:r>
            <w:proofErr w:type="spellEnd"/>
            <w:r w:rsidRPr="009019D4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ED332E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B07BD7">
              <w:t>Практическая</w:t>
            </w:r>
            <w:proofErr w:type="spellEnd"/>
            <w:r w:rsidRPr="00B07BD7">
              <w:t xml:space="preserve"> </w:t>
            </w:r>
            <w:proofErr w:type="spellStart"/>
            <w:r w:rsidRPr="00B07BD7">
              <w:t>работа</w:t>
            </w:r>
            <w:proofErr w:type="spellEnd"/>
            <w:r w:rsidRPr="00B07BD7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ED332E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B07BD7">
              <w:t>Практическая</w:t>
            </w:r>
            <w:proofErr w:type="spellEnd"/>
            <w:r w:rsidRPr="00B07BD7">
              <w:t xml:space="preserve"> </w:t>
            </w:r>
            <w:proofErr w:type="spellStart"/>
            <w:r w:rsidRPr="00B07BD7">
              <w:t>работа</w:t>
            </w:r>
            <w:proofErr w:type="spellEnd"/>
            <w:r w:rsidRPr="00B07BD7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индивидуальных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комплексов утренней зарядки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ED332E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B07BD7">
              <w:t>Практическая</w:t>
            </w:r>
            <w:proofErr w:type="spellEnd"/>
            <w:r w:rsidRPr="00B07BD7">
              <w:t xml:space="preserve"> </w:t>
            </w:r>
            <w:proofErr w:type="spellStart"/>
            <w:r w:rsidRPr="00B07BD7">
              <w:t>работа</w:t>
            </w:r>
            <w:proofErr w:type="spellEnd"/>
            <w:r w:rsidRPr="00B07BD7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лыжной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ED332E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8339C">
              <w:rPr>
                <w:lang w:val="ru-RU"/>
              </w:rPr>
              <w:br/>
            </w:r>
            <w:proofErr w:type="spellStart"/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ED332E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763293">
              <w:t>Практическая</w:t>
            </w:r>
            <w:proofErr w:type="spellEnd"/>
            <w:r w:rsidRPr="00763293">
              <w:t xml:space="preserve"> </w:t>
            </w:r>
            <w:proofErr w:type="spellStart"/>
            <w:r w:rsidRPr="00763293">
              <w:t>работа</w:t>
            </w:r>
            <w:proofErr w:type="spellEnd"/>
            <w:r w:rsidRPr="00763293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8339C">
              <w:rPr>
                <w:lang w:val="ru-RU"/>
              </w:rPr>
              <w:br/>
            </w:r>
            <w:proofErr w:type="spellStart"/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4E17A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763293">
              <w:t>Практическая</w:t>
            </w:r>
            <w:proofErr w:type="spellEnd"/>
            <w:r w:rsidRPr="00763293">
              <w:t xml:space="preserve"> </w:t>
            </w:r>
            <w:proofErr w:type="spellStart"/>
            <w:r w:rsidRPr="00763293">
              <w:t>работа</w:t>
            </w:r>
            <w:proofErr w:type="spellEnd"/>
            <w:r w:rsidRPr="00763293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8339C">
              <w:rPr>
                <w:lang w:val="ru-RU"/>
              </w:rPr>
              <w:br/>
            </w:r>
            <w:proofErr w:type="spellStart"/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4E17A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763293">
              <w:t>Практическая</w:t>
            </w:r>
            <w:proofErr w:type="spellEnd"/>
            <w:r w:rsidRPr="00763293">
              <w:t xml:space="preserve"> </w:t>
            </w:r>
            <w:proofErr w:type="spellStart"/>
            <w:r w:rsidRPr="00763293">
              <w:t>работа</w:t>
            </w:r>
            <w:proofErr w:type="spellEnd"/>
            <w:r w:rsidRPr="00763293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8339C">
              <w:rPr>
                <w:lang w:val="ru-RU"/>
              </w:rPr>
              <w:br/>
            </w:r>
            <w:proofErr w:type="spellStart"/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4E17A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763293">
              <w:t>Практическая</w:t>
            </w:r>
            <w:proofErr w:type="spellEnd"/>
            <w:r w:rsidRPr="00763293">
              <w:t xml:space="preserve"> </w:t>
            </w:r>
            <w:proofErr w:type="spellStart"/>
            <w:r w:rsidRPr="00763293">
              <w:t>работа</w:t>
            </w:r>
            <w:proofErr w:type="spellEnd"/>
            <w:r w:rsidRPr="00763293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8339C">
              <w:rPr>
                <w:lang w:val="ru-RU"/>
              </w:rPr>
              <w:br/>
            </w:r>
            <w:proofErr w:type="spellStart"/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4E17A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763293">
              <w:t>Практическая</w:t>
            </w:r>
            <w:proofErr w:type="spellEnd"/>
            <w:r w:rsidRPr="00763293">
              <w:t xml:space="preserve"> </w:t>
            </w:r>
            <w:proofErr w:type="spellStart"/>
            <w:r w:rsidRPr="00763293">
              <w:t>работа</w:t>
            </w:r>
            <w:proofErr w:type="spellEnd"/>
            <w:r w:rsidRPr="00763293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8339C">
              <w:rPr>
                <w:lang w:val="ru-RU"/>
              </w:rPr>
              <w:br/>
            </w:r>
            <w:proofErr w:type="spellStart"/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4E17A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763293">
              <w:t>Практическая</w:t>
            </w:r>
            <w:proofErr w:type="spellEnd"/>
            <w:r w:rsidRPr="00763293">
              <w:t xml:space="preserve"> </w:t>
            </w:r>
            <w:proofErr w:type="spellStart"/>
            <w:r w:rsidRPr="00763293">
              <w:t>работа</w:t>
            </w:r>
            <w:proofErr w:type="spellEnd"/>
            <w:r w:rsidRPr="00763293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Спуски и подъёмы на лыжах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4E17A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763293">
              <w:t>Практическая</w:t>
            </w:r>
            <w:proofErr w:type="spellEnd"/>
            <w:r w:rsidRPr="00763293">
              <w:t xml:space="preserve"> </w:t>
            </w:r>
            <w:proofErr w:type="spellStart"/>
            <w:r w:rsidRPr="00763293">
              <w:t>работа</w:t>
            </w:r>
            <w:proofErr w:type="spellEnd"/>
            <w:r w:rsidRPr="00763293">
              <w:t>;</w:t>
            </w:r>
          </w:p>
        </w:tc>
      </w:tr>
      <w:tr w:rsidR="00A1496E" w:rsidTr="00F26A11">
        <w:trPr>
          <w:gridAfter w:val="1"/>
          <w:wAfter w:w="79" w:type="dxa"/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Спуски и подъёмы на лыжах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4E17AB">
              <w:rPr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57559"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763293">
              <w:t>Практическая</w:t>
            </w:r>
            <w:proofErr w:type="spellEnd"/>
            <w:r w:rsidRPr="00763293">
              <w:t xml:space="preserve"> </w:t>
            </w:r>
            <w:proofErr w:type="spellStart"/>
            <w:r w:rsidRPr="00763293">
              <w:t>работа</w:t>
            </w:r>
            <w:proofErr w:type="spellEnd"/>
            <w:r w:rsidRPr="00763293">
              <w:t>;</w:t>
            </w:r>
          </w:p>
        </w:tc>
      </w:tr>
      <w:tr w:rsidR="0011059D" w:rsidTr="00F26A11">
        <w:trPr>
          <w:gridAfter w:val="1"/>
          <w:wAfter w:w="79" w:type="dxa"/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59D" w:rsidRDefault="0011059D" w:rsidP="001105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59D" w:rsidRPr="0058339C" w:rsidRDefault="0011059D" w:rsidP="001105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Торможение лыжными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палками и падением на бок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59D" w:rsidRDefault="0011059D" w:rsidP="001105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59D" w:rsidRPr="00C66067" w:rsidRDefault="0011059D" w:rsidP="0011059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59D" w:rsidRDefault="00A1496E" w:rsidP="0011059D">
            <w:r>
              <w:rPr>
                <w:lang w:val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59D" w:rsidRDefault="0011059D" w:rsidP="0011059D"/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59D" w:rsidRDefault="0011059D" w:rsidP="0011059D">
            <w:proofErr w:type="spellStart"/>
            <w:r w:rsidRPr="00763293">
              <w:t>Практическая</w:t>
            </w:r>
            <w:proofErr w:type="spellEnd"/>
            <w:r w:rsidRPr="00763293">
              <w:t xml:space="preserve"> </w:t>
            </w:r>
            <w:proofErr w:type="spellStart"/>
            <w:r w:rsidRPr="00763293">
              <w:t>работа</w:t>
            </w:r>
            <w:proofErr w:type="spellEnd"/>
            <w:r w:rsidRPr="00763293"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Торможение лыжными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палками и падением на бок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847F98">
              <w:rPr>
                <w:lang w:val="ru-RU"/>
              </w:rPr>
              <w:t>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17B51">
              <w:rPr>
                <w:lang w:val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0A0B10">
              <w:t>Практическая</w:t>
            </w:r>
            <w:proofErr w:type="spellEnd"/>
            <w:r w:rsidRPr="000A0B10">
              <w:t xml:space="preserve"> </w:t>
            </w:r>
            <w:proofErr w:type="spellStart"/>
            <w:r w:rsidRPr="000A0B10">
              <w:t>работа</w:t>
            </w:r>
            <w:proofErr w:type="spellEnd"/>
            <w:r w:rsidRPr="000A0B10"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847F98">
              <w:rPr>
                <w:lang w:val="ru-RU"/>
              </w:rPr>
              <w:t>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17B51">
              <w:rPr>
                <w:lang w:val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0A0B10">
              <w:t>Практическая</w:t>
            </w:r>
            <w:proofErr w:type="spellEnd"/>
            <w:r w:rsidRPr="000A0B10">
              <w:t xml:space="preserve"> </w:t>
            </w:r>
            <w:proofErr w:type="spellStart"/>
            <w:r w:rsidRPr="000A0B10">
              <w:t>работа</w:t>
            </w:r>
            <w:proofErr w:type="spellEnd"/>
            <w:r w:rsidRPr="000A0B10"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847F98">
              <w:rPr>
                <w:lang w:val="ru-RU"/>
              </w:rPr>
              <w:t>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17B51">
              <w:rPr>
                <w:lang w:val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0A0B10">
              <w:t>Практическая</w:t>
            </w:r>
            <w:proofErr w:type="spellEnd"/>
            <w:r w:rsidRPr="000A0B10">
              <w:t xml:space="preserve"> </w:t>
            </w:r>
            <w:proofErr w:type="spellStart"/>
            <w:r w:rsidRPr="000A0B10">
              <w:t>работа</w:t>
            </w:r>
            <w:proofErr w:type="spellEnd"/>
            <w:r w:rsidRPr="000A0B10"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847F98">
              <w:rPr>
                <w:lang w:val="ru-RU"/>
              </w:rPr>
              <w:t>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17B51">
              <w:rPr>
                <w:lang w:val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0A0B10">
              <w:t>Практическая</w:t>
            </w:r>
            <w:proofErr w:type="spellEnd"/>
            <w:r w:rsidRPr="000A0B10">
              <w:t xml:space="preserve"> </w:t>
            </w:r>
            <w:proofErr w:type="spellStart"/>
            <w:r w:rsidRPr="000A0B10">
              <w:t>работа</w:t>
            </w:r>
            <w:proofErr w:type="spellEnd"/>
            <w:r w:rsidRPr="000A0B10"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847F98">
              <w:rPr>
                <w:lang w:val="ru-RU"/>
              </w:rPr>
              <w:t>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17B51">
              <w:rPr>
                <w:lang w:val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0A0B10">
              <w:t>Практическая</w:t>
            </w:r>
            <w:proofErr w:type="spellEnd"/>
            <w:r w:rsidRPr="000A0B10">
              <w:t xml:space="preserve"> </w:t>
            </w:r>
            <w:proofErr w:type="spellStart"/>
            <w:r w:rsidRPr="000A0B10">
              <w:t>работа</w:t>
            </w:r>
            <w:proofErr w:type="spellEnd"/>
            <w:r w:rsidRPr="000A0B10"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847F98">
              <w:rPr>
                <w:lang w:val="ru-RU"/>
              </w:rPr>
              <w:t>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17B51">
              <w:rPr>
                <w:lang w:val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0A0B10">
              <w:t>Практическая</w:t>
            </w:r>
            <w:proofErr w:type="spellEnd"/>
            <w:r w:rsidRPr="000A0B10">
              <w:t xml:space="preserve"> </w:t>
            </w:r>
            <w:proofErr w:type="spellStart"/>
            <w:r w:rsidRPr="000A0B10">
              <w:t>работа</w:t>
            </w:r>
            <w:proofErr w:type="spellEnd"/>
            <w:r w:rsidRPr="000A0B10">
              <w:t>;</w:t>
            </w:r>
          </w:p>
        </w:tc>
      </w:tr>
      <w:tr w:rsidR="00A1496E" w:rsidTr="00F26A1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847F98">
              <w:rPr>
                <w:lang w:val="ru-RU"/>
              </w:rPr>
              <w:t>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17B51">
              <w:rPr>
                <w:lang w:val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0A0B10">
              <w:t>Практическая</w:t>
            </w:r>
            <w:proofErr w:type="spellEnd"/>
            <w:r w:rsidRPr="000A0B10">
              <w:t xml:space="preserve"> </w:t>
            </w:r>
            <w:proofErr w:type="spellStart"/>
            <w:r w:rsidRPr="000A0B10">
              <w:t>работа</w:t>
            </w:r>
            <w:proofErr w:type="spellEnd"/>
            <w:r w:rsidRPr="000A0B10"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847F98">
              <w:rPr>
                <w:lang w:val="ru-RU"/>
              </w:rPr>
              <w:t>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17B51">
              <w:rPr>
                <w:lang w:val="ru-RU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0A0B10">
              <w:t>Практическая</w:t>
            </w:r>
            <w:proofErr w:type="spellEnd"/>
            <w:r w:rsidRPr="000A0B10">
              <w:t xml:space="preserve"> </w:t>
            </w:r>
            <w:proofErr w:type="spellStart"/>
            <w:r w:rsidRPr="000A0B10">
              <w:t>работа</w:t>
            </w:r>
            <w:proofErr w:type="spellEnd"/>
            <w:r w:rsidRPr="000A0B10">
              <w:t>;</w:t>
            </w:r>
          </w:p>
        </w:tc>
      </w:tr>
    </w:tbl>
    <w:p w:rsidR="008125F5" w:rsidRDefault="008125F5">
      <w:pPr>
        <w:autoSpaceDE w:val="0"/>
        <w:autoSpaceDN w:val="0"/>
        <w:spacing w:after="0" w:line="14" w:lineRule="exact"/>
      </w:pPr>
    </w:p>
    <w:p w:rsidR="008125F5" w:rsidRDefault="008125F5">
      <w:pPr>
        <w:sectPr w:rsidR="008125F5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5F5" w:rsidRDefault="008125F5">
      <w:pPr>
        <w:autoSpaceDE w:val="0"/>
        <w:autoSpaceDN w:val="0"/>
        <w:spacing w:after="66" w:line="220" w:lineRule="exact"/>
      </w:pP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863"/>
        <w:gridCol w:w="28"/>
        <w:gridCol w:w="1106"/>
        <w:gridCol w:w="1560"/>
      </w:tblGrid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604045">
              <w:rPr>
                <w:lang w:val="ru-RU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9E2590">
              <w:rPr>
                <w:lang w:val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E73554">
              <w:t>Практическая</w:t>
            </w:r>
            <w:proofErr w:type="spellEnd"/>
            <w:r w:rsidRPr="00E73554">
              <w:t xml:space="preserve"> </w:t>
            </w:r>
            <w:proofErr w:type="spellStart"/>
            <w:r w:rsidRPr="00E73554">
              <w:t>работа</w:t>
            </w:r>
            <w:proofErr w:type="spellEnd"/>
            <w:r w:rsidRPr="00E73554">
              <w:t>;</w:t>
            </w:r>
          </w:p>
        </w:tc>
      </w:tr>
      <w:tr w:rsidR="00A1496E" w:rsidTr="00F26A11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604045">
              <w:rPr>
                <w:lang w:val="ru-RU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9E2590">
              <w:rPr>
                <w:lang w:val="ru-RU"/>
              </w:rPr>
              <w:t>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E73554">
              <w:t>Практическая</w:t>
            </w:r>
            <w:proofErr w:type="spellEnd"/>
            <w:r w:rsidRPr="00E73554">
              <w:t xml:space="preserve"> </w:t>
            </w:r>
            <w:proofErr w:type="spellStart"/>
            <w:r w:rsidRPr="00E73554">
              <w:t>работа</w:t>
            </w:r>
            <w:proofErr w:type="spellEnd"/>
            <w:r w:rsidRPr="00E73554"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604045">
              <w:rPr>
                <w:lang w:val="ru-RU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9E2590">
              <w:rPr>
                <w:lang w:val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E73554">
              <w:t>Практическая</w:t>
            </w:r>
            <w:proofErr w:type="spellEnd"/>
            <w:r w:rsidRPr="00E73554">
              <w:t xml:space="preserve"> </w:t>
            </w:r>
            <w:proofErr w:type="spellStart"/>
            <w:r w:rsidRPr="00E73554">
              <w:t>работа</w:t>
            </w:r>
            <w:proofErr w:type="spellEnd"/>
            <w:r w:rsidRPr="00E73554"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604045">
              <w:rPr>
                <w:lang w:val="ru-RU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9E2590">
              <w:rPr>
                <w:lang w:val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E73554">
              <w:t>Практическая</w:t>
            </w:r>
            <w:proofErr w:type="spellEnd"/>
            <w:r w:rsidRPr="00E73554">
              <w:t xml:space="preserve"> </w:t>
            </w:r>
            <w:proofErr w:type="spellStart"/>
            <w:r w:rsidRPr="00E73554">
              <w:t>работа</w:t>
            </w:r>
            <w:proofErr w:type="spellEnd"/>
            <w:r w:rsidRPr="00E73554"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9E2590">
              <w:rPr>
                <w:lang w:val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E68F3">
              <w:rPr>
                <w:lang w:val="ru-RU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9E2590">
              <w:rPr>
                <w:lang w:val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090921">
              <w:t>Практическая</w:t>
            </w:r>
            <w:proofErr w:type="spellEnd"/>
            <w:r w:rsidRPr="00090921">
              <w:t xml:space="preserve"> </w:t>
            </w:r>
            <w:proofErr w:type="spellStart"/>
            <w:r w:rsidRPr="00090921">
              <w:t>работа</w:t>
            </w:r>
            <w:proofErr w:type="spellEnd"/>
            <w:r w:rsidRPr="00090921"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E68F3">
              <w:rPr>
                <w:lang w:val="ru-RU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9E2590">
              <w:rPr>
                <w:lang w:val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090921">
              <w:t>Практическая</w:t>
            </w:r>
            <w:proofErr w:type="spellEnd"/>
            <w:r w:rsidRPr="00090921">
              <w:t xml:space="preserve"> </w:t>
            </w:r>
            <w:proofErr w:type="spellStart"/>
            <w:r w:rsidRPr="00090921">
              <w:t>работа</w:t>
            </w:r>
            <w:proofErr w:type="spellEnd"/>
            <w:r w:rsidRPr="00090921">
              <w:t>;</w:t>
            </w:r>
          </w:p>
        </w:tc>
      </w:tr>
      <w:tr w:rsidR="00A1496E" w:rsidTr="00F26A1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E68F3">
              <w:rPr>
                <w:lang w:val="ru-RU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9E2590">
              <w:rPr>
                <w:lang w:val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96E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090921">
              <w:t>Практическая</w:t>
            </w:r>
            <w:proofErr w:type="spellEnd"/>
            <w:r w:rsidRPr="00090921">
              <w:t xml:space="preserve"> </w:t>
            </w:r>
            <w:proofErr w:type="spellStart"/>
            <w:r w:rsidRPr="00090921">
              <w:t>работа</w:t>
            </w:r>
            <w:proofErr w:type="spellEnd"/>
            <w:r w:rsidRPr="00090921"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7E68F3">
              <w:rPr>
                <w:lang w:val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9E2590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090921">
              <w:t>Практическая</w:t>
            </w:r>
            <w:proofErr w:type="spellEnd"/>
            <w:r w:rsidRPr="00090921">
              <w:t xml:space="preserve"> </w:t>
            </w:r>
            <w:proofErr w:type="spellStart"/>
            <w:r w:rsidRPr="00090921">
              <w:t>работа</w:t>
            </w:r>
            <w:proofErr w:type="spellEnd"/>
            <w:r w:rsidRPr="00090921">
              <w:t>;</w:t>
            </w:r>
          </w:p>
        </w:tc>
      </w:tr>
      <w:tr w:rsidR="00A1496E" w:rsidTr="00F26A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C66067" w:rsidRDefault="00A1496E" w:rsidP="00A149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9E2590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F26A11">
              <w:t>Зачет</w:t>
            </w:r>
            <w:proofErr w:type="spellEnd"/>
            <w:r w:rsidRPr="00F26A11">
              <w:t>;</w:t>
            </w:r>
          </w:p>
        </w:tc>
      </w:tr>
      <w:tr w:rsidR="00A1496E" w:rsidRPr="0058339C" w:rsidTr="00F26A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59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Выносливость как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физическое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качество. Дневник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по физической культуре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9E2590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8339C" w:rsidRDefault="00A1496E" w:rsidP="00A1496E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A04173">
              <w:t>Практическая</w:t>
            </w:r>
            <w:proofErr w:type="spellEnd"/>
            <w:r w:rsidRPr="00A04173">
              <w:t xml:space="preserve"> </w:t>
            </w:r>
            <w:proofErr w:type="spellStart"/>
            <w:r w:rsidRPr="00A04173">
              <w:t>работа</w:t>
            </w:r>
            <w:proofErr w:type="spellEnd"/>
            <w:r w:rsidRPr="00A04173">
              <w:t>;</w:t>
            </w:r>
          </w:p>
        </w:tc>
      </w:tr>
      <w:tr w:rsidR="00A1496E" w:rsidRPr="0058339C" w:rsidTr="00F26A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>
            <w:r>
              <w:t>60</w:t>
            </w:r>
            <w:r w:rsidRPr="00054FB1"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CC7302" w:rsidRDefault="00A1496E" w:rsidP="00A1496E">
            <w:pPr>
              <w:rPr>
                <w:lang w:val="ru-RU"/>
              </w:rPr>
            </w:pPr>
            <w:r w:rsidRPr="00CC7302">
              <w:rPr>
                <w:lang w:val="ru-RU"/>
              </w:rPr>
              <w:t>Прыжок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>
            <w:r w:rsidRPr="00054FB1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>
            <w:r>
              <w:rPr>
                <w:lang w:val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9E2590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A04173">
              <w:t>Практическая</w:t>
            </w:r>
            <w:proofErr w:type="spellEnd"/>
            <w:r w:rsidRPr="00A04173">
              <w:t xml:space="preserve"> </w:t>
            </w:r>
            <w:proofErr w:type="spellStart"/>
            <w:r w:rsidRPr="00A04173">
              <w:t>работа</w:t>
            </w:r>
            <w:proofErr w:type="spellEnd"/>
            <w:r w:rsidRPr="00A04173">
              <w:t>;</w:t>
            </w:r>
          </w:p>
        </w:tc>
      </w:tr>
      <w:tr w:rsidR="00A1496E" w:rsidRPr="0058339C" w:rsidTr="00F26A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>
            <w:r>
              <w:t>61</w:t>
            </w:r>
            <w:r w:rsidRPr="00054FB1"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CC7302" w:rsidRDefault="00A1496E" w:rsidP="00A1496E">
            <w:pPr>
              <w:rPr>
                <w:lang w:val="ru-RU"/>
              </w:rPr>
            </w:pPr>
            <w:r w:rsidRPr="00CC7302">
              <w:rPr>
                <w:lang w:val="ru-RU"/>
              </w:rPr>
              <w:t>Прыжок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>
            <w:r w:rsidRPr="00054FB1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>
            <w:r w:rsidRPr="00054FB1"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9E2590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>
            <w:proofErr w:type="spellStart"/>
            <w:r w:rsidRPr="00054FB1">
              <w:t>Зачет</w:t>
            </w:r>
            <w:proofErr w:type="spellEnd"/>
            <w:r w:rsidRPr="00054FB1">
              <w:t>;</w:t>
            </w:r>
          </w:p>
        </w:tc>
      </w:tr>
      <w:tr w:rsidR="00A1496E" w:rsidRPr="0058339C" w:rsidTr="00F26A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>
            <w:r>
              <w:lastRenderedPageBreak/>
              <w:t>62</w:t>
            </w:r>
            <w:r w:rsidRPr="00054FB1"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CC7302" w:rsidRDefault="00A1496E" w:rsidP="00A1496E">
            <w:pPr>
              <w:rPr>
                <w:lang w:val="ru-RU"/>
              </w:rPr>
            </w:pPr>
            <w:r w:rsidRPr="00CC7302">
              <w:rPr>
                <w:lang w:val="ru-RU"/>
              </w:rPr>
              <w:t>Броски мяча в неподвижную мишень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>
            <w:r w:rsidRPr="00054FB1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B0AB4">
              <w:rPr>
                <w:lang w:val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E0378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FE604F">
              <w:t>Практическая</w:t>
            </w:r>
            <w:proofErr w:type="spellEnd"/>
            <w:r w:rsidRPr="00FE604F">
              <w:t xml:space="preserve"> </w:t>
            </w:r>
            <w:proofErr w:type="spellStart"/>
            <w:r w:rsidRPr="00FE604F">
              <w:t>работа</w:t>
            </w:r>
            <w:proofErr w:type="spellEnd"/>
            <w:r w:rsidRPr="00FE604F">
              <w:t>;</w:t>
            </w:r>
          </w:p>
        </w:tc>
      </w:tr>
      <w:tr w:rsidR="00A1496E" w:rsidRPr="0058339C" w:rsidTr="00F26A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>
            <w:r>
              <w:t>63</w:t>
            </w:r>
            <w:r w:rsidRPr="00054FB1"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CC7302" w:rsidRDefault="00A1496E" w:rsidP="00A1496E">
            <w:pPr>
              <w:rPr>
                <w:lang w:val="ru-RU"/>
              </w:rPr>
            </w:pPr>
            <w:r w:rsidRPr="00CC7302">
              <w:rPr>
                <w:lang w:val="ru-RU"/>
              </w:rPr>
              <w:t>Броски мяча в неподвижную мишень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>
            <w:r w:rsidRPr="00054FB1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B0AB4">
              <w:rPr>
                <w:lang w:val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E0378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054FB1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FE604F">
              <w:t>Практическая</w:t>
            </w:r>
            <w:proofErr w:type="spellEnd"/>
            <w:r w:rsidRPr="00FE604F">
              <w:t xml:space="preserve"> </w:t>
            </w:r>
            <w:proofErr w:type="spellStart"/>
            <w:r w:rsidRPr="00FE604F">
              <w:t>работа</w:t>
            </w:r>
            <w:proofErr w:type="spellEnd"/>
            <w:r w:rsidRPr="00FE604F">
              <w:t>;</w:t>
            </w:r>
          </w:p>
        </w:tc>
      </w:tr>
      <w:tr w:rsidR="00A1496E" w:rsidRPr="0058339C" w:rsidTr="00F26A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1765F" w:rsidRDefault="00A1496E" w:rsidP="00A1496E">
            <w:r>
              <w:t>64</w:t>
            </w:r>
            <w:r w:rsidRPr="0051765F"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CC7302" w:rsidRDefault="00A1496E" w:rsidP="00A1496E">
            <w:pPr>
              <w:rPr>
                <w:lang w:val="ru-RU"/>
              </w:rPr>
            </w:pPr>
            <w:r w:rsidRPr="00CC7302">
              <w:rPr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1765F" w:rsidRDefault="00A1496E" w:rsidP="00A1496E">
            <w:r w:rsidRPr="0051765F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B0AB4">
              <w:rPr>
                <w:lang w:val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E0378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1765F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FE604F">
              <w:t>Практическая</w:t>
            </w:r>
            <w:proofErr w:type="spellEnd"/>
            <w:r w:rsidRPr="00FE604F">
              <w:t xml:space="preserve"> </w:t>
            </w:r>
            <w:proofErr w:type="spellStart"/>
            <w:r w:rsidRPr="00FE604F">
              <w:t>работа</w:t>
            </w:r>
            <w:proofErr w:type="spellEnd"/>
            <w:r w:rsidRPr="00FE604F">
              <w:t>;</w:t>
            </w:r>
          </w:p>
        </w:tc>
      </w:tr>
      <w:tr w:rsidR="00A1496E" w:rsidRPr="0058339C" w:rsidTr="00F26A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1765F" w:rsidRDefault="00A1496E" w:rsidP="00A1496E">
            <w:r>
              <w:t>65</w:t>
            </w:r>
            <w:r w:rsidRPr="0051765F"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1765F" w:rsidRDefault="00A1496E" w:rsidP="00A1496E">
            <w:proofErr w:type="spellStart"/>
            <w:r w:rsidRPr="0051765F">
              <w:t>Подвижные</w:t>
            </w:r>
            <w:proofErr w:type="spellEnd"/>
            <w:r w:rsidRPr="0051765F">
              <w:t xml:space="preserve"> </w:t>
            </w:r>
            <w:proofErr w:type="spellStart"/>
            <w:r w:rsidRPr="0051765F">
              <w:t>игры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1765F" w:rsidRDefault="00A1496E" w:rsidP="00A1496E">
            <w:r w:rsidRPr="0051765F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B0AB4">
              <w:rPr>
                <w:lang w:val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CE0378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Pr="0051765F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FE604F">
              <w:t>Практическая</w:t>
            </w:r>
            <w:proofErr w:type="spellEnd"/>
            <w:r w:rsidRPr="00FE604F">
              <w:t xml:space="preserve"> </w:t>
            </w:r>
            <w:proofErr w:type="spellStart"/>
            <w:r w:rsidRPr="00FE604F">
              <w:t>работа</w:t>
            </w:r>
            <w:proofErr w:type="spellEnd"/>
            <w:r w:rsidRPr="00FE604F">
              <w:t>;</w:t>
            </w:r>
          </w:p>
        </w:tc>
      </w:tr>
      <w:tr w:rsidR="00A1496E" w:rsidRPr="0058339C" w:rsidTr="00F26A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/>
              <w:ind w:left="72" w:right="144"/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Дневник наблюдений по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физической </w:t>
            </w:r>
            <w:r w:rsidRPr="0058339C">
              <w:rPr>
                <w:lang w:val="ru-RU"/>
              </w:rPr>
              <w:br/>
            </w: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B0AB4">
              <w:rPr>
                <w:lang w:val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465887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FE604F">
              <w:t>Практическая</w:t>
            </w:r>
            <w:proofErr w:type="spellEnd"/>
            <w:r w:rsidRPr="00FE604F">
              <w:t xml:space="preserve"> </w:t>
            </w:r>
            <w:proofErr w:type="spellStart"/>
            <w:r w:rsidRPr="00FE604F">
              <w:t>работа</w:t>
            </w:r>
            <w:proofErr w:type="spellEnd"/>
            <w:r w:rsidRPr="00FE604F">
              <w:t>;</w:t>
            </w:r>
          </w:p>
        </w:tc>
      </w:tr>
      <w:tr w:rsidR="00A1496E" w:rsidRPr="0058339C" w:rsidTr="00F26A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B0AB4">
              <w:rPr>
                <w:lang w:val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465887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2953F9">
              <w:t>Практическая</w:t>
            </w:r>
            <w:proofErr w:type="spellEnd"/>
            <w:r w:rsidRPr="002953F9">
              <w:t xml:space="preserve"> </w:t>
            </w:r>
            <w:proofErr w:type="spellStart"/>
            <w:r w:rsidRPr="002953F9">
              <w:t>работа</w:t>
            </w:r>
            <w:proofErr w:type="spellEnd"/>
            <w:r w:rsidRPr="002953F9">
              <w:t>;</w:t>
            </w:r>
          </w:p>
        </w:tc>
      </w:tr>
      <w:tr w:rsidR="00A1496E" w:rsidRPr="0058339C" w:rsidTr="00F26A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BB0AB4">
              <w:rPr>
                <w:lang w:val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r w:rsidRPr="00465887"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96E" w:rsidRDefault="00A1496E" w:rsidP="00A1496E">
            <w:proofErr w:type="spellStart"/>
            <w:r w:rsidRPr="002953F9">
              <w:t>Практическая</w:t>
            </w:r>
            <w:proofErr w:type="spellEnd"/>
            <w:r w:rsidRPr="002953F9">
              <w:t xml:space="preserve"> </w:t>
            </w:r>
            <w:proofErr w:type="spellStart"/>
            <w:r w:rsidRPr="002953F9">
              <w:t>работа</w:t>
            </w:r>
            <w:proofErr w:type="spellEnd"/>
            <w:r w:rsidRPr="002953F9">
              <w:t>;</w:t>
            </w:r>
          </w:p>
        </w:tc>
      </w:tr>
      <w:tr w:rsidR="008125F5" w:rsidTr="00F26A11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Pr="0058339C" w:rsidRDefault="006058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833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C660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Default="00E678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5F5" w:rsidRPr="00C66067" w:rsidRDefault="008125F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</w:tbl>
    <w:p w:rsidR="008125F5" w:rsidRDefault="008125F5">
      <w:pPr>
        <w:autoSpaceDE w:val="0"/>
        <w:autoSpaceDN w:val="0"/>
        <w:spacing w:after="0" w:line="14" w:lineRule="exact"/>
      </w:pPr>
    </w:p>
    <w:p w:rsidR="008125F5" w:rsidRDefault="008125F5">
      <w:pPr>
        <w:sectPr w:rsidR="008125F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5F5" w:rsidRDefault="008125F5">
      <w:pPr>
        <w:autoSpaceDE w:val="0"/>
        <w:autoSpaceDN w:val="0"/>
        <w:spacing w:after="78" w:line="220" w:lineRule="exact"/>
      </w:pPr>
    </w:p>
    <w:p w:rsidR="008125F5" w:rsidRDefault="006058D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125F5" w:rsidRDefault="006058D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125F5" w:rsidRPr="0058339C" w:rsidRDefault="006058D0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1-2 класс/Барышников В.Я., Белоусов А.И.; под редакцией </w:t>
      </w:r>
      <w:proofErr w:type="spellStart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Виленского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М.Я.,«Русское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слово-учебник»; </w:t>
      </w:r>
      <w:r w:rsidRPr="0058339C">
        <w:rPr>
          <w:lang w:val="ru-RU"/>
        </w:rPr>
        <w:br/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125F5" w:rsidRPr="0058339C" w:rsidRDefault="006058D0">
      <w:pPr>
        <w:autoSpaceDE w:val="0"/>
        <w:autoSpaceDN w:val="0"/>
        <w:spacing w:before="262" w:after="0" w:line="230" w:lineRule="auto"/>
        <w:rPr>
          <w:lang w:val="ru-RU"/>
        </w:rPr>
      </w:pPr>
      <w:r w:rsidRPr="0058339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125F5" w:rsidRPr="0058339C" w:rsidRDefault="006058D0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sovremennye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pedagogicheskie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tekhnologii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uroke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fizkultury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125F5" w:rsidRPr="0058339C" w:rsidRDefault="006058D0">
      <w:pPr>
        <w:autoSpaceDE w:val="0"/>
        <w:autoSpaceDN w:val="0"/>
        <w:spacing w:before="264" w:after="0" w:line="230" w:lineRule="auto"/>
        <w:rPr>
          <w:lang w:val="ru-RU"/>
        </w:rPr>
      </w:pPr>
      <w:r w:rsidRPr="0058339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125F5" w:rsidRPr="0058339C" w:rsidRDefault="006058D0">
      <w:pPr>
        <w:autoSpaceDE w:val="0"/>
        <w:autoSpaceDN w:val="0"/>
        <w:spacing w:before="168" w:after="0" w:line="262" w:lineRule="auto"/>
        <w:ind w:right="44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/?&amp;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 xml:space="preserve">[]=38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metodsovet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dir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kultura</w:t>
      </w:r>
      <w:proofErr w:type="spellEnd"/>
      <w:r w:rsidRPr="0058339C">
        <w:rPr>
          <w:rFonts w:ascii="Times New Roman" w:eastAsia="Times New Roman" w:hAnsi="Times New Roman"/>
          <w:color w:val="000000"/>
          <w:sz w:val="24"/>
          <w:lang w:val="ru-RU"/>
        </w:rPr>
        <w:t>/9</w:t>
      </w:r>
    </w:p>
    <w:p w:rsidR="008125F5" w:rsidRPr="0058339C" w:rsidRDefault="008125F5">
      <w:pPr>
        <w:rPr>
          <w:lang w:val="ru-RU"/>
        </w:rPr>
        <w:sectPr w:rsidR="008125F5" w:rsidRPr="0058339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5F5" w:rsidRPr="0058339C" w:rsidRDefault="008125F5">
      <w:pPr>
        <w:autoSpaceDE w:val="0"/>
        <w:autoSpaceDN w:val="0"/>
        <w:spacing w:after="78" w:line="220" w:lineRule="exact"/>
        <w:rPr>
          <w:lang w:val="ru-RU"/>
        </w:rPr>
      </w:pPr>
    </w:p>
    <w:p w:rsidR="00923626" w:rsidRDefault="006058D0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833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1 Козел гимнастический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2Канат для лазанья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3 Стенка гимнастическая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4 Скамейка гимнастическая жесткая (длиной 4 м)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 xml:space="preserve">5Комплект навесного оборудования </w:t>
      </w:r>
      <w:proofErr w:type="gramStart"/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( тренировочные</w:t>
      </w:r>
      <w:proofErr w:type="gramEnd"/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 xml:space="preserve"> баскетбольные щиты)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6 Мячи: набивные весом 1 кг, малый мяч (мягкий), баскетбольные, волейбольные, футбольные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7 Палка гимнастическая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8 Скакалка детская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9 Мат гимнастический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10 Гимнастический подкидной мостик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11 Кегли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12 Обруч детский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13 Рулетка измерительная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14 Лыжи детские (с креплениями и палками)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15 Сетка волейбольная</w:t>
      </w:r>
    </w:p>
    <w:p w:rsidR="00E07476" w:rsidRPr="00E07476" w:rsidRDefault="00E07476" w:rsidP="00E0747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7476">
        <w:rPr>
          <w:rFonts w:ascii="Times New Roman" w:eastAsia="Times New Roman" w:hAnsi="Times New Roman"/>
          <w:color w:val="000000"/>
          <w:sz w:val="24"/>
          <w:lang w:val="ru-RU"/>
        </w:rPr>
        <w:t>16 Аптечка</w:t>
      </w:r>
    </w:p>
    <w:p w:rsidR="008125F5" w:rsidRPr="0058339C" w:rsidRDefault="006058D0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58339C">
        <w:rPr>
          <w:lang w:val="ru-RU"/>
        </w:rPr>
        <w:br/>
      </w:r>
      <w:r w:rsidRPr="0058339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125F5" w:rsidRDefault="008125F5">
      <w:pPr>
        <w:rPr>
          <w:lang w:val="ru-RU"/>
        </w:rPr>
      </w:pP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>1 Козел гимнастический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>2Канат для лазанья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>3 Стенка гимнастическая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>4 Скамейка гимнастическая жесткая (длиной 4 м)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 xml:space="preserve">5Комплект навесного оборудования </w:t>
      </w:r>
      <w:proofErr w:type="gramStart"/>
      <w:r w:rsidRPr="00E07476">
        <w:rPr>
          <w:lang w:val="ru-RU"/>
        </w:rPr>
        <w:t>( тренировочные</w:t>
      </w:r>
      <w:proofErr w:type="gramEnd"/>
      <w:r w:rsidRPr="00E07476">
        <w:rPr>
          <w:lang w:val="ru-RU"/>
        </w:rPr>
        <w:t xml:space="preserve"> баскетбольные щиты)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>6 Мячи: набивные весом 1 кг, малый мяч (мягкий), баскетбольные, волейбольные, футбольные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>7 Палка гимнастическая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>8 Скакалка детская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>9 Мат гимнастический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>10 Гимнастический подкидной мостик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lastRenderedPageBreak/>
        <w:t>11 Кегли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>12 Обруч детский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>13 Рулетка измерительная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>14 Лыжи детские (с креплениями и палками)</w:t>
      </w:r>
    </w:p>
    <w:p w:rsidR="00E07476" w:rsidRPr="00E07476" w:rsidRDefault="00E07476" w:rsidP="00E07476">
      <w:pPr>
        <w:rPr>
          <w:lang w:val="ru-RU"/>
        </w:rPr>
      </w:pPr>
      <w:r w:rsidRPr="00E07476">
        <w:rPr>
          <w:lang w:val="ru-RU"/>
        </w:rPr>
        <w:t>15 Сетка волейбольная</w:t>
      </w:r>
    </w:p>
    <w:p w:rsidR="00E07476" w:rsidRPr="0058339C" w:rsidRDefault="00E07476" w:rsidP="00E07476">
      <w:pPr>
        <w:rPr>
          <w:lang w:val="ru-RU"/>
        </w:rPr>
        <w:sectPr w:rsidR="00E07476" w:rsidRPr="0058339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E07476">
        <w:rPr>
          <w:lang w:val="ru-RU"/>
        </w:rPr>
        <w:t>16 Аптечка</w:t>
      </w:r>
    </w:p>
    <w:p w:rsidR="006058D0" w:rsidRPr="0058339C" w:rsidRDefault="006058D0">
      <w:pPr>
        <w:rPr>
          <w:lang w:val="ru-RU"/>
        </w:rPr>
      </w:pPr>
    </w:p>
    <w:sectPr w:rsidR="006058D0" w:rsidRPr="0058339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1059D"/>
    <w:rsid w:val="0015074B"/>
    <w:rsid w:val="00201446"/>
    <w:rsid w:val="0029639D"/>
    <w:rsid w:val="00326F90"/>
    <w:rsid w:val="00394712"/>
    <w:rsid w:val="003F40DE"/>
    <w:rsid w:val="00440142"/>
    <w:rsid w:val="00462605"/>
    <w:rsid w:val="004F1E12"/>
    <w:rsid w:val="005625B0"/>
    <w:rsid w:val="0058339C"/>
    <w:rsid w:val="006058D0"/>
    <w:rsid w:val="00741328"/>
    <w:rsid w:val="008125F5"/>
    <w:rsid w:val="00923626"/>
    <w:rsid w:val="00A1496E"/>
    <w:rsid w:val="00AA1D8D"/>
    <w:rsid w:val="00AF747B"/>
    <w:rsid w:val="00B47730"/>
    <w:rsid w:val="00BF0FAC"/>
    <w:rsid w:val="00C2007F"/>
    <w:rsid w:val="00C66067"/>
    <w:rsid w:val="00C750B9"/>
    <w:rsid w:val="00C92925"/>
    <w:rsid w:val="00CB0664"/>
    <w:rsid w:val="00CC7302"/>
    <w:rsid w:val="00CD377D"/>
    <w:rsid w:val="00DF0495"/>
    <w:rsid w:val="00E07476"/>
    <w:rsid w:val="00E12D7C"/>
    <w:rsid w:val="00E678B4"/>
    <w:rsid w:val="00E70EE8"/>
    <w:rsid w:val="00EE1E83"/>
    <w:rsid w:val="00F26A11"/>
    <w:rsid w:val="00F46C4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79878"/>
  <w14:defaultImageDpi w14:val="300"/>
  <w15:docId w15:val="{EBB59CC4-D069-488C-9BD9-8A475058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0ACCE-8BAA-40BC-A779-E2552EB0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4420</Words>
  <Characters>25198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Ирина Скок</cp:lastModifiedBy>
  <cp:revision>6</cp:revision>
  <dcterms:created xsi:type="dcterms:W3CDTF">2022-07-05T18:30:00Z</dcterms:created>
  <dcterms:modified xsi:type="dcterms:W3CDTF">2023-08-29T15:14:00Z</dcterms:modified>
  <cp:category/>
</cp:coreProperties>
</file>