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6E" w:rsidRDefault="00992D6E" w:rsidP="00992D6E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92D6E" w:rsidRDefault="00992D6E" w:rsidP="00992D6E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992D6E" w:rsidRDefault="00992D6E" w:rsidP="00992D6E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Муниципальное общеобразовательное автономное учреждение МОАУ "Гимназия № 3"</w:t>
      </w:r>
    </w:p>
    <w:p w:rsidR="00992D6E" w:rsidRDefault="00992D6E" w:rsidP="00992D6E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МОАУ "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Гимназия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 3"</w:t>
      </w:r>
    </w:p>
    <w:p w:rsidR="00992D6E" w:rsidRDefault="00992D6E" w:rsidP="00992D6E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tbl>
      <w:tblPr>
        <w:tblW w:w="10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992D6E" w:rsidTr="00992D6E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D6E" w:rsidRDefault="00992D6E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992D6E" w:rsidTr="00992D6E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объединением</w:t>
            </w:r>
            <w:proofErr w:type="spellEnd"/>
          </w:p>
          <w:p w:rsidR="00992D6E" w:rsidRDefault="00992D6E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</w:p>
          <w:p w:rsidR="00992D6E" w:rsidRDefault="00992D6E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</w:p>
        </w:tc>
      </w:tr>
      <w:tr w:rsidR="00992D6E" w:rsidTr="00992D6E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992D6E" w:rsidTr="00992D6E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992D6E" w:rsidTr="00992D6E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D6E" w:rsidRDefault="00992D6E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992D6E" w:rsidRDefault="00992D6E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992D6E" w:rsidRDefault="00992D6E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6E" w:rsidRDefault="00992D6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D6E" w:rsidRDefault="00992D6E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992D6E" w:rsidRDefault="00992D6E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F128BB" w:rsidRPr="00DF418D" w:rsidRDefault="00F128BB" w:rsidP="00F128BB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92D6E" w:rsidRDefault="00992D6E" w:rsidP="00F128BB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92D6E" w:rsidRDefault="00992D6E" w:rsidP="00F128BB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92D6E" w:rsidRDefault="00992D6E" w:rsidP="00F128BB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92D6E" w:rsidRDefault="00992D6E" w:rsidP="00F128BB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128BB" w:rsidRPr="00992D6E" w:rsidRDefault="00F128BB" w:rsidP="00F128BB">
      <w:pPr>
        <w:autoSpaceDE w:val="0"/>
        <w:autoSpaceDN w:val="0"/>
        <w:spacing w:before="122" w:after="0" w:line="230" w:lineRule="auto"/>
        <w:jc w:val="center"/>
        <w:rPr>
          <w:lang w:val="ru-RU"/>
        </w:rPr>
      </w:pPr>
      <w:r w:rsidRPr="00992D6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F128BB" w:rsidRDefault="00F128BB" w:rsidP="00F128BB">
      <w:pPr>
        <w:autoSpaceDE w:val="0"/>
        <w:autoSpaceDN w:val="0"/>
        <w:spacing w:before="166" w:after="0" w:line="230" w:lineRule="auto"/>
        <w:ind w:right="-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992D6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A64500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992D6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2056497)</w:t>
      </w:r>
    </w:p>
    <w:p w:rsidR="00F128BB" w:rsidRPr="001216DF" w:rsidRDefault="00F128BB" w:rsidP="00F128BB">
      <w:pPr>
        <w:autoSpaceDE w:val="0"/>
        <w:autoSpaceDN w:val="0"/>
        <w:spacing w:before="166" w:after="0" w:line="230" w:lineRule="auto"/>
        <w:ind w:right="4018"/>
        <w:jc w:val="right"/>
        <w:rPr>
          <w:sz w:val="28"/>
          <w:szCs w:val="28"/>
          <w:lang w:val="ru-RU"/>
        </w:rPr>
      </w:pPr>
      <w:r w:rsidRPr="001216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F128BB" w:rsidRPr="001216DF" w:rsidRDefault="00F128BB" w:rsidP="00F128BB">
      <w:pPr>
        <w:autoSpaceDE w:val="0"/>
        <w:autoSpaceDN w:val="0"/>
        <w:spacing w:after="0" w:line="230" w:lineRule="auto"/>
        <w:ind w:right="-60"/>
        <w:jc w:val="center"/>
        <w:rPr>
          <w:sz w:val="28"/>
          <w:szCs w:val="28"/>
          <w:lang w:val="ru-RU"/>
        </w:rPr>
      </w:pPr>
      <w:r w:rsidRPr="001216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Музыка</w:t>
      </w:r>
      <w:r w:rsidRPr="001216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</w:p>
    <w:p w:rsidR="00F128BB" w:rsidRPr="001216DF" w:rsidRDefault="00F128BB" w:rsidP="00F128BB">
      <w:pPr>
        <w:autoSpaceDE w:val="0"/>
        <w:autoSpaceDN w:val="0"/>
        <w:spacing w:after="0" w:line="230" w:lineRule="auto"/>
        <w:ind w:right="2678"/>
        <w:jc w:val="right"/>
        <w:rPr>
          <w:sz w:val="28"/>
          <w:szCs w:val="28"/>
          <w:lang w:val="ru-RU"/>
        </w:rPr>
      </w:pPr>
      <w:r w:rsidRPr="001216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2 класса начального общего образования</w:t>
      </w:r>
    </w:p>
    <w:p w:rsidR="00F128BB" w:rsidRPr="001216DF" w:rsidRDefault="00F128BB" w:rsidP="00F128BB">
      <w:pPr>
        <w:autoSpaceDE w:val="0"/>
        <w:autoSpaceDN w:val="0"/>
        <w:spacing w:after="0" w:line="230" w:lineRule="auto"/>
        <w:ind w:right="3616"/>
        <w:jc w:val="right"/>
        <w:rPr>
          <w:sz w:val="28"/>
          <w:szCs w:val="28"/>
          <w:lang w:val="ru-RU"/>
        </w:rPr>
      </w:pPr>
      <w:r w:rsidRPr="001216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2023-2024 учебный год</w:t>
      </w:r>
    </w:p>
    <w:p w:rsidR="00F128BB" w:rsidRPr="00D555BC" w:rsidRDefault="00F128BB" w:rsidP="00F128BB">
      <w:pPr>
        <w:autoSpaceDE w:val="0"/>
        <w:autoSpaceDN w:val="0"/>
        <w:spacing w:before="2112" w:after="0" w:line="230" w:lineRule="auto"/>
        <w:ind w:right="24"/>
        <w:jc w:val="right"/>
        <w:rPr>
          <w:sz w:val="28"/>
          <w:szCs w:val="28"/>
          <w:lang w:val="ru-RU"/>
        </w:rPr>
      </w:pPr>
      <w:r w:rsidRPr="00D555B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Составитель: МО учителей начальных классов </w:t>
      </w:r>
    </w:p>
    <w:p w:rsidR="00F128BB" w:rsidRPr="00D555BC" w:rsidRDefault="00F128BB" w:rsidP="00F128BB">
      <w:pPr>
        <w:rPr>
          <w:sz w:val="28"/>
          <w:szCs w:val="28"/>
          <w:lang w:val="ru-RU"/>
        </w:rPr>
      </w:pPr>
    </w:p>
    <w:p w:rsidR="00F128BB" w:rsidRPr="00D555BC" w:rsidRDefault="00F128BB" w:rsidP="00F128BB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128BB" w:rsidRPr="00D555BC" w:rsidRDefault="00F128BB" w:rsidP="00F128BB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128BB" w:rsidRPr="00D555BC" w:rsidRDefault="00F128BB" w:rsidP="00F128BB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128BB" w:rsidRPr="00D555BC" w:rsidRDefault="00F128BB" w:rsidP="00F128BB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128BB" w:rsidRPr="00D555BC" w:rsidRDefault="00F128BB" w:rsidP="00F128BB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128BB" w:rsidRPr="00D555BC" w:rsidRDefault="00F128BB" w:rsidP="00F128BB">
      <w:pPr>
        <w:autoSpaceDE w:val="0"/>
        <w:autoSpaceDN w:val="0"/>
        <w:spacing w:after="0" w:line="230" w:lineRule="auto"/>
        <w:ind w:right="3690"/>
        <w:jc w:val="right"/>
        <w:rPr>
          <w:sz w:val="28"/>
          <w:szCs w:val="28"/>
          <w:lang w:val="ru-RU"/>
        </w:rPr>
        <w:sectPr w:rsidR="00F128BB" w:rsidRPr="00D555BC" w:rsidSect="00F128BB">
          <w:pgSz w:w="11900" w:h="16840"/>
          <w:pgMar w:top="298" w:right="874" w:bottom="568" w:left="738" w:header="720" w:footer="720" w:gutter="0"/>
          <w:cols w:space="720" w:equalWidth="0">
            <w:col w:w="10288" w:space="0"/>
          </w:cols>
          <w:docGrid w:linePitch="360"/>
        </w:sectPr>
      </w:pPr>
      <w:r w:rsidRPr="00D555B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Оренбург 202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</w:p>
    <w:p w:rsidR="009D74BF" w:rsidRDefault="009D74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A113D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F128BB" w:rsidRPr="00A64500" w:rsidRDefault="00F128BB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«МУЗЫКА»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right="576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Медушевский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1A113D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элементов музыкального языка, композиционных принципов.</w:t>
      </w:r>
    </w:p>
    <w:p w:rsidR="00F128BB" w:rsidRPr="00A64500" w:rsidRDefault="00F128BB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ЦЕЛИ И ЗАДАЧИ ИЗУЧЕНИЯ УЧЕБНОГО ПРЕДМЕТА «МУЗЫКА»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right="72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самоценности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-48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направлениям: </w:t>
      </w:r>
      <w:r w:rsidRPr="00A64500">
        <w:rPr>
          <w:sz w:val="24"/>
          <w:szCs w:val="24"/>
          <w:lang w:val="ru-RU"/>
        </w:rPr>
        <w:br/>
      </w: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A64500">
        <w:rPr>
          <w:sz w:val="24"/>
          <w:szCs w:val="24"/>
          <w:lang w:val="ru-RU"/>
        </w:rPr>
        <w:br/>
      </w: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A64500">
        <w:rPr>
          <w:sz w:val="24"/>
          <w:szCs w:val="24"/>
          <w:lang w:val="ru-RU"/>
        </w:rPr>
        <w:br/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left="180" w:right="-48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Важнейшими задачами в начальной школе являются: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-48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right="-48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right="-48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A64500">
        <w:rPr>
          <w:sz w:val="24"/>
          <w:szCs w:val="24"/>
          <w:lang w:val="ru-RU"/>
        </w:rPr>
        <w:br/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а) Слушание (воспитание грамотного слушателя);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б) Исполнение (пение, игра на доступных музыкальных инструментах);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в) Сочинение (элементы импровизации, композиции, аранжировки);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A64500">
        <w:rPr>
          <w:sz w:val="24"/>
          <w:szCs w:val="24"/>
          <w:lang w:val="ru-RU"/>
        </w:rPr>
        <w:tab/>
      </w:r>
    </w:p>
    <w:p w:rsidR="00F128BB" w:rsidRP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д) Исследовательские и творческие проекты.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864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МЕСТО УЧЕБНОГО ПРЕДМЕТА «МУЗЫКА» В УЧЕБНОМ ПЛАНЕ</w:t>
      </w:r>
    </w:p>
    <w:p w:rsidR="00F128BB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</w:t>
      </w:r>
      <w:r w:rsidR="00F128BB">
        <w:rPr>
          <w:sz w:val="24"/>
          <w:szCs w:val="24"/>
          <w:lang w:val="ru-RU"/>
        </w:rPr>
        <w:t xml:space="preserve">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A64500">
        <w:rPr>
          <w:sz w:val="24"/>
          <w:szCs w:val="24"/>
          <w:lang w:val="ru-RU"/>
        </w:rPr>
        <w:br/>
      </w: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1 «Музыкальная грамота»; </w:t>
      </w:r>
    </w:p>
    <w:p w:rsidR="00F128BB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2 «Народная музыка России»; </w:t>
      </w:r>
    </w:p>
    <w:p w:rsidR="00F128BB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3 «Музыка народов мира»; </w:t>
      </w:r>
    </w:p>
    <w:p w:rsidR="00F128BB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4 «Духовная музыка»; </w:t>
      </w:r>
    </w:p>
    <w:p w:rsidR="00F128BB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5 «Классическая музыка»; </w:t>
      </w:r>
    </w:p>
    <w:p w:rsidR="00F128BB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6 «Современная музыкальная культура»; </w:t>
      </w:r>
    </w:p>
    <w:p w:rsidR="00F128BB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7 «Музыка театра и кино»; 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модуль № 8 «Музыка в жизни человека».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Изучение предмета «Музыка» предполагает активную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социо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-культурную деятельность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связях с такими дисциплинами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образовательной программы, как «Изобразительное искусство», «Литературное чтение»,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«Окружающий мир», «Основы религиозной культуры и светской этики», «Иностранный язык» и др.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Общее число часов, отведённых на изучение предмета «Музыка» во 2 классе, составляет 34 часа (не менее 1 часа в неделю).</w:t>
      </w:r>
    </w:p>
    <w:p w:rsidR="00A64500" w:rsidRDefault="00A64500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Модуль «МУЗЫКА В ЖИЗНИ ЧЕЛОВЕКА»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Музыкальные пейзажи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</w:t>
      </w:r>
      <w:r w:rsidR="00F128B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которые трудно передать словами.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Музыкальные портреты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Танцы, игры и веселье </w:t>
      </w:r>
    </w:p>
    <w:p w:rsidR="00F128BB" w:rsidRP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Главный музыкальный символ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Гимн России — главный музыкальный символ нашей страны. Традиции исполнения Гимна России.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Другие гимны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Искусство времени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 —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временно́е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</w:rPr>
        <w:t>M</w:t>
      </w:r>
      <w:proofErr w:type="spellStart"/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«МУЗЫКАЛЬНАЯ ГРАМОТА»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Мелодия 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Мотив, музыкальная фраза.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right="3744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Сопровождение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left="180" w:right="37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Аккомпанемент. Остинато. Вступление, заключение, проигрыш.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right="6912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Песня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left="180" w:right="6912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Куплетная форма. Запев, припев.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Тональность. Гамма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Интервалы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Вариации 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Варьирование как принцип развития. Тема. Вариации.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Музыкальный язык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Лад </w:t>
      </w:r>
      <w:r w:rsidRPr="00A64500">
        <w:rPr>
          <w:sz w:val="24"/>
          <w:szCs w:val="24"/>
          <w:lang w:val="ru-RU"/>
        </w:rPr>
        <w:br/>
      </w: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Понятие лада. Семиступенные лады мажор и минор. Краска звучания.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состав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Модуль «КЛАССИЧЕСКАЯ МУЗЫКА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»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Композиторы — детям.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576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др. Понятие жанра. Песня, танец, марш.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576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Музыкальные инструменты. Фортепиано.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720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F128BB" w:rsidRPr="00A64500" w:rsidRDefault="00F128BB" w:rsidP="00F128BB">
      <w:pPr>
        <w:tabs>
          <w:tab w:val="left" w:pos="180"/>
        </w:tabs>
        <w:autoSpaceDE w:val="0"/>
        <w:autoSpaceDN w:val="0"/>
        <w:spacing w:after="0" w:line="240" w:lineRule="auto"/>
        <w:ind w:right="720" w:firstLine="709"/>
        <w:jc w:val="both"/>
        <w:rPr>
          <w:sz w:val="24"/>
          <w:szCs w:val="24"/>
          <w:lang w:val="ru-RU"/>
        </w:rPr>
        <w:sectPr w:rsidR="00F128BB" w:rsidRPr="00A6450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lastRenderedPageBreak/>
        <w:t>Музыкальные инструменты. Скрипка, виолончель.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Программная музыка.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Программная музыка. Программное название, известный сюжет, литературный эпиграф.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Симфоническая музыка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Симфонический оркестр. Тембры, группы инструментов. Симфония, симфоническая картина.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Европейские композиторы-классики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Творчество выдающихся зарубежных композиторов.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Русские композиторы-классики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Творчество выдающихся отечественных композиторов.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Мастерство исполнителя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Модуль «ДУХОВНАЯ МУЗЫКА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»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Звучание храма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музыке русских композиторов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Песни верующих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Молитва, хорал, песнопение, духовный стих. Образы духовной музыки в творчестве композиторов-классико</w:t>
      </w:r>
      <w:r w:rsidR="00F128B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Модуль «НАРОДНАЯ МУЗЫКА РОССИИ»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Русский фольклор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заклички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считалки, прибаутки)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Русские народные музыкальные инструменты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Народные музыкальные инструменты (балалайка, рожок, свирель, гусли, гармонь, ложки)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Инструментальные наигрыши. Плясовые мелодии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Народные праздники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Фольклор в творчестве профессиональных музыкантов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Модуль «МУЗЫКА ТЕАТРА И КИНО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»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Музыкальная сказка на сцене, на экране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Характеры персонажей, отражённые в музыке. Тембр голоса. Соло. Хор, ансамбль</w:t>
      </w:r>
      <w:r w:rsidR="00F128B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Театр оперы и балета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Особенности музыкальных спектаклей. Балет. Опера. Солисты, хор, оркестр, дирижёр в музыкальном спектакле </w:t>
      </w:r>
    </w:p>
    <w:p w:rsidR="00F128BB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Опера. Главные герои и номера оперного спектакля 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left="180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:rsidR="001A113D" w:rsidRPr="00A64500" w:rsidRDefault="001A113D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1A113D" w:rsidRPr="00A64500" w:rsidRDefault="00F128BB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УЧЕБНОГО ПРЕДМЕТА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288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предметных.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lastRenderedPageBreak/>
        <w:t>Гражданско-патриотического воспитания:</w:t>
      </w:r>
      <w:r w:rsidR="00F128BB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F128BB" w:rsidRDefault="00F128BB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128BB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288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</w:p>
    <w:p w:rsidR="00F128BB" w:rsidRDefault="00270FC5" w:rsidP="00F128BB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128B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действиями.</w:t>
      </w:r>
    </w:p>
    <w:p w:rsidR="00F128BB" w:rsidRDefault="00270FC5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1069" w:right="288"/>
        <w:jc w:val="both"/>
        <w:rPr>
          <w:sz w:val="24"/>
          <w:szCs w:val="24"/>
          <w:lang w:val="ru-RU"/>
        </w:rPr>
      </w:pPr>
      <w:r w:rsidRPr="00F128B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F128BB" w:rsidRDefault="00270FC5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1069" w:right="28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128B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F128BB" w:rsidRDefault="00270FC5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1069" w:right="28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предложенного учителем алгоритма;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F128BB" w:rsidRDefault="00270FC5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  <w:r w:rsidRPr="00A64500">
        <w:rPr>
          <w:sz w:val="24"/>
          <w:szCs w:val="24"/>
          <w:lang w:val="ru-RU"/>
        </w:rPr>
        <w:br/>
      </w:r>
      <w:r w:rsidR="00F128B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исполнительских навыков;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="00270FC5" w:rsidRPr="00A64500">
        <w:rPr>
          <w:sz w:val="24"/>
          <w:szCs w:val="24"/>
          <w:lang w:val="ru-RU"/>
        </w:rPr>
        <w:br/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классификации, сравнения, исследования);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128BB" w:rsidRDefault="00270FC5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выбирать источник получения информации;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/>
        <w:jc w:val="both"/>
        <w:rPr>
          <w:sz w:val="24"/>
          <w:szCs w:val="24"/>
          <w:lang w:val="ru-RU"/>
        </w:rPr>
      </w:pPr>
    </w:p>
    <w:p w:rsidR="00F128BB" w:rsidRPr="00F128BB" w:rsidRDefault="00270FC5" w:rsidP="00F128BB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right="288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Овладение универсальными коммуникативными действиями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Невербальная коммуникация: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="00270FC5" w:rsidRPr="00A64500">
        <w:rPr>
          <w:sz w:val="24"/>
          <w:szCs w:val="24"/>
          <w:lang w:val="ru-RU"/>
        </w:rPr>
        <w:br/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эмоционально-образное содержание музыкального высказывания; </w:t>
      </w:r>
      <w:r w:rsidR="00270FC5" w:rsidRPr="00A64500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="00270FC5" w:rsidRPr="00A64500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128BB" w:rsidRDefault="00270FC5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Вербальная коммуникация: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F128BB" w:rsidRDefault="00F128BB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</w:t>
      </w:r>
      <w:r w:rsidR="00270FC5" w:rsidRPr="00A64500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корректно и аргументированно высказывать своё мнение; </w:t>
      </w:r>
      <w:r w:rsidR="00270FC5" w:rsidRPr="00A64500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строить речевое высказывание в соответствии с поставленной задачей; </w:t>
      </w:r>
      <w:r w:rsidR="00270FC5" w:rsidRPr="00A64500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  <w:r w:rsidR="00270FC5" w:rsidRPr="00A64500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выступления; </w:t>
      </w:r>
      <w:r w:rsidR="00270FC5" w:rsidRPr="00A64500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-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1A113D" w:rsidRPr="00A64500" w:rsidRDefault="00270FC5" w:rsidP="00F128BB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288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(сотрудничество): </w:t>
      </w:r>
      <w:r w:rsidRPr="00A64500">
        <w:rPr>
          <w:sz w:val="24"/>
          <w:szCs w:val="24"/>
          <w:lang w:val="ru-RU"/>
        </w:rPr>
        <w:br/>
      </w:r>
      <w:r w:rsidR="00F128BB">
        <w:rPr>
          <w:sz w:val="24"/>
          <w:szCs w:val="24"/>
          <w:lang w:val="ru-RU"/>
        </w:rPr>
        <w:t>-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 </w:t>
      </w:r>
      <w:r w:rsidRPr="00A64500">
        <w:rPr>
          <w:sz w:val="24"/>
          <w:szCs w:val="24"/>
          <w:lang w:val="ru-RU"/>
        </w:rPr>
        <w:br/>
      </w:r>
      <w:r w:rsidR="00F128BB">
        <w:rPr>
          <w:sz w:val="24"/>
          <w:szCs w:val="24"/>
          <w:lang w:val="ru-RU"/>
        </w:rPr>
        <w:t>-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A64500">
        <w:rPr>
          <w:sz w:val="24"/>
          <w:szCs w:val="24"/>
          <w:lang w:val="ru-RU"/>
        </w:rPr>
        <w:br/>
      </w:r>
      <w:r w:rsidR="00F128BB">
        <w:rPr>
          <w:sz w:val="24"/>
          <w:szCs w:val="24"/>
          <w:lang w:val="ru-RU"/>
        </w:rPr>
        <w:t>-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A64500">
        <w:rPr>
          <w:sz w:val="24"/>
          <w:szCs w:val="24"/>
          <w:lang w:val="ru-RU"/>
        </w:rPr>
        <w:br/>
      </w:r>
      <w:r w:rsidR="00F128BB">
        <w:rPr>
          <w:sz w:val="24"/>
          <w:szCs w:val="24"/>
          <w:lang w:val="ru-RU"/>
        </w:rPr>
        <w:t>-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A64500">
        <w:rPr>
          <w:sz w:val="24"/>
          <w:szCs w:val="24"/>
          <w:lang w:val="ru-RU"/>
        </w:rPr>
        <w:br/>
      </w:r>
      <w:r w:rsidR="00F128BB">
        <w:rPr>
          <w:sz w:val="24"/>
          <w:szCs w:val="24"/>
          <w:lang w:val="ru-RU"/>
        </w:rPr>
        <w:t>-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A64500">
        <w:rPr>
          <w:sz w:val="24"/>
          <w:szCs w:val="24"/>
          <w:lang w:val="ru-RU"/>
        </w:rPr>
        <w:br/>
      </w:r>
      <w:r w:rsidR="00F128BB">
        <w:rPr>
          <w:sz w:val="24"/>
          <w:szCs w:val="24"/>
          <w:lang w:val="ru-RU"/>
        </w:rPr>
        <w:t>-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8376BA" w:rsidRDefault="008376BA" w:rsidP="00F128BB">
      <w:pPr>
        <w:autoSpaceDE w:val="0"/>
        <w:autoSpaceDN w:val="0"/>
        <w:spacing w:after="0" w:line="240" w:lineRule="auto"/>
        <w:ind w:left="180" w:right="230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1A113D" w:rsidRPr="00A64500" w:rsidRDefault="00270FC5" w:rsidP="008376BA">
      <w:pPr>
        <w:autoSpaceDE w:val="0"/>
        <w:autoSpaceDN w:val="0"/>
        <w:spacing w:after="0" w:line="240" w:lineRule="auto"/>
        <w:ind w:left="180" w:right="-6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3. Овладение универсальными регулятивными действиями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Самоорганизация: планировать действи</w:t>
      </w:r>
      <w:r w:rsid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я по решению учебной задачи для 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получения результата; выстраивать последовательность выбранных действий.</w:t>
      </w:r>
    </w:p>
    <w:p w:rsidR="001A113D" w:rsidRPr="00A64500" w:rsidRDefault="00270FC5" w:rsidP="008376BA">
      <w:pPr>
        <w:autoSpaceDE w:val="0"/>
        <w:autoSpaceDN w:val="0"/>
        <w:spacing w:after="0" w:line="240" w:lineRule="auto"/>
        <w:ind w:left="180" w:right="-6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Самоконтроль: </w:t>
      </w:r>
      <w:r w:rsidRPr="00A64500">
        <w:rPr>
          <w:sz w:val="24"/>
          <w:szCs w:val="24"/>
          <w:lang w:val="ru-RU"/>
        </w:rPr>
        <w:br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8376BA" w:rsidRDefault="008376BA" w:rsidP="00F128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1A113D" w:rsidRPr="00A64500" w:rsidRDefault="00270FC5" w:rsidP="00F128BB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A113D" w:rsidRPr="00A64500" w:rsidRDefault="00270FC5" w:rsidP="00F128BB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376BA" w:rsidRDefault="00270FC5" w:rsidP="008376BA">
      <w:pPr>
        <w:autoSpaceDE w:val="0"/>
        <w:autoSpaceDN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1A113D" w:rsidRPr="008376BA" w:rsidRDefault="00270FC5" w:rsidP="008376BA">
      <w:pPr>
        <w:pStyle w:val="ae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8376BA" w:rsidRPr="008376BA" w:rsidRDefault="00270FC5" w:rsidP="008376BA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умеют слушать серьёзную музыку, знают правила поведения в театре, концертном зале;</w:t>
      </w:r>
    </w:p>
    <w:p w:rsidR="008376BA" w:rsidRDefault="00270FC5" w:rsidP="008376BA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сознательно стремятся к развитию своих музыкальных способностей; </w:t>
      </w:r>
    </w:p>
    <w:p w:rsidR="008376BA" w:rsidRDefault="00270FC5" w:rsidP="008376BA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8376BA">
        <w:rPr>
          <w:sz w:val="24"/>
          <w:szCs w:val="24"/>
          <w:lang w:val="ru-RU"/>
        </w:rPr>
        <w:tab/>
      </w:r>
    </w:p>
    <w:p w:rsidR="008376BA" w:rsidRDefault="00270FC5" w:rsidP="008376BA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8376BA" w:rsidRDefault="00270FC5" w:rsidP="008376BA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 уважением относятся к достижениям отечественной музыкальной культуры; </w:t>
      </w:r>
    </w:p>
    <w:p w:rsidR="001A113D" w:rsidRPr="008376BA" w:rsidRDefault="00270FC5" w:rsidP="008376BA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1A113D" w:rsidRPr="00A64500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умений:</w:t>
      </w:r>
    </w:p>
    <w:p w:rsidR="008376BA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</w:p>
    <w:p w:rsidR="008376BA" w:rsidRDefault="00270FC5" w:rsidP="008376BA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709" w:right="14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376BA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«Музыка в жизни человека»: </w:t>
      </w:r>
    </w:p>
    <w:p w:rsidR="001A113D" w:rsidRPr="008376BA" w:rsidRDefault="008376BA" w:rsidP="008376BA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0" w:right="-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="00270FC5" w:rsidRPr="008376BA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- </w:t>
      </w:r>
      <w:r w:rsidR="00270FC5"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="00270FC5"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="00270FC5"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270FC5"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="00270FC5"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="00270FC5"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="00270FC5"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эпос (связь со словом); </w:t>
      </w:r>
      <w:r w:rsidR="00270FC5" w:rsidRPr="008376BA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- </w:t>
      </w:r>
      <w:r w:rsidR="00270FC5"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="00270FC5" w:rsidRPr="008376BA">
        <w:rPr>
          <w:sz w:val="24"/>
          <w:szCs w:val="24"/>
          <w:lang w:val="ru-RU"/>
        </w:rPr>
        <w:br/>
      </w:r>
      <w:r w:rsidR="00270FC5" w:rsidRP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потребностей.</w:t>
      </w:r>
    </w:p>
    <w:p w:rsidR="008376BA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 «Народная музыка России»: </w:t>
      </w:r>
      <w:r w:rsidRPr="00A64500">
        <w:rPr>
          <w:sz w:val="24"/>
          <w:szCs w:val="24"/>
          <w:lang w:val="ru-RU"/>
        </w:rPr>
        <w:br/>
      </w:r>
      <w:r w:rsidR="008376BA">
        <w:rPr>
          <w:sz w:val="24"/>
          <w:szCs w:val="24"/>
          <w:lang w:val="ru-RU"/>
        </w:rPr>
        <w:t xml:space="preserve">-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A64500">
        <w:rPr>
          <w:sz w:val="24"/>
          <w:szCs w:val="24"/>
          <w:lang w:val="ru-RU"/>
        </w:rPr>
        <w:br/>
      </w:r>
      <w:r w:rsidR="008376BA">
        <w:rPr>
          <w:sz w:val="24"/>
          <w:szCs w:val="24"/>
          <w:lang w:val="ru-RU"/>
        </w:rPr>
        <w:t xml:space="preserve">-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на слух и называть знакомые народные музыкальные инструменты; </w:t>
      </w:r>
      <w:r w:rsidRPr="00A64500">
        <w:rPr>
          <w:sz w:val="24"/>
          <w:szCs w:val="24"/>
          <w:lang w:val="ru-RU"/>
        </w:rPr>
        <w:br/>
      </w:r>
      <w:r w:rsidR="008376BA">
        <w:rPr>
          <w:sz w:val="24"/>
          <w:szCs w:val="24"/>
          <w:lang w:val="ru-RU"/>
        </w:rPr>
        <w:t xml:space="preserve">-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8376BA" w:rsidRDefault="00270FC5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8376BA">
        <w:rPr>
          <w:sz w:val="24"/>
          <w:szCs w:val="24"/>
          <w:lang w:val="ru-RU"/>
        </w:rPr>
        <w:t xml:space="preserve">- </w:t>
      </w:r>
      <w:r w:rsidR="008376B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еделять принадлежность музыкальных произведений и их фрагментов к композиторскому или народному творчеству;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 при исполнении народной песни;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A113D" w:rsidRPr="00A64500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8376BA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288"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</w:p>
    <w:p w:rsidR="008376BA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right="288"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 «Музыкальная грамота»: </w:t>
      </w:r>
      <w:r w:rsidRPr="00A64500">
        <w:rPr>
          <w:sz w:val="24"/>
          <w:szCs w:val="24"/>
          <w:lang w:val="ru-RU"/>
        </w:rPr>
        <w:br/>
      </w:r>
      <w:r w:rsidR="008376BA">
        <w:rPr>
          <w:sz w:val="24"/>
          <w:szCs w:val="24"/>
          <w:lang w:val="ru-RU"/>
        </w:rPr>
        <w:t xml:space="preserve">- </w:t>
      </w:r>
      <w:r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на слух принципы развития: повтор, контраст, варьирование;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1A113D" w:rsidRPr="00A64500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8376BA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</w:p>
    <w:p w:rsidR="008376BA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«Классическая музыка»: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="00270FC5" w:rsidRPr="00A64500">
        <w:rPr>
          <w:sz w:val="24"/>
          <w:szCs w:val="24"/>
          <w:lang w:val="ru-RU"/>
        </w:rPr>
        <w:br/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исполнительский состав;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="00270FC5" w:rsidRPr="00A64500">
        <w:rPr>
          <w:sz w:val="24"/>
          <w:szCs w:val="24"/>
          <w:lang w:val="ru-RU"/>
        </w:rPr>
        <w:br/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музыкального образа; </w:t>
      </w:r>
    </w:p>
    <w:p w:rsidR="001A113D" w:rsidRPr="00A64500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376BA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</w:p>
    <w:p w:rsidR="008376BA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«Духовная музыка»: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исполнять доступные образцы духовной музыки; </w:t>
      </w:r>
    </w:p>
    <w:p w:rsidR="001A113D" w:rsidRPr="00A64500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376BA" w:rsidRDefault="008376BA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8376BA" w:rsidRDefault="00270FC5" w:rsidP="00F128B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64500">
        <w:rPr>
          <w:sz w:val="24"/>
          <w:szCs w:val="24"/>
          <w:lang w:val="ru-RU"/>
        </w:rPr>
        <w:tab/>
      </w:r>
      <w:r w:rsidRPr="00A645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«Музыка театра и кино»: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8376BA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1A113D" w:rsidRPr="00A64500" w:rsidRDefault="008376BA" w:rsidP="008376BA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70FC5" w:rsidRPr="00A645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1A113D" w:rsidRPr="009D74BF" w:rsidRDefault="001A113D" w:rsidP="00F128BB">
      <w:pPr>
        <w:spacing w:after="0"/>
        <w:rPr>
          <w:lang w:val="ru-RU"/>
        </w:rPr>
        <w:sectPr w:rsidR="001A113D" w:rsidRPr="009D74BF">
          <w:pgSz w:w="11900" w:h="16840"/>
          <w:pgMar w:top="298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1A113D" w:rsidRPr="009D74BF" w:rsidRDefault="001A113D">
      <w:pPr>
        <w:autoSpaceDE w:val="0"/>
        <w:autoSpaceDN w:val="0"/>
        <w:spacing w:after="64" w:line="220" w:lineRule="exact"/>
        <w:rPr>
          <w:lang w:val="ru-RU"/>
        </w:rPr>
      </w:pPr>
    </w:p>
    <w:p w:rsidR="001A113D" w:rsidRPr="00DA0E8F" w:rsidRDefault="00270FC5">
      <w:pPr>
        <w:autoSpaceDE w:val="0"/>
        <w:autoSpaceDN w:val="0"/>
        <w:spacing w:after="226" w:line="228" w:lineRule="auto"/>
        <w:rPr>
          <w:lang w:val="ru-RU"/>
        </w:rPr>
      </w:pPr>
      <w:r w:rsidRPr="00DA0E8F">
        <w:rPr>
          <w:rFonts w:ascii="Times New Roman" w:eastAsia="Times New Roman" w:hAnsi="Times New Roman"/>
          <w:b/>
          <w:color w:val="000000"/>
          <w:w w:val="98"/>
          <w:sz w:val="17"/>
          <w:lang w:val="ru-RU"/>
        </w:rPr>
        <w:t xml:space="preserve">ТЕМАТИЧЕСКОЕ </w:t>
      </w:r>
      <w:r w:rsidR="00DA0E8F" w:rsidRPr="00DA0E8F">
        <w:rPr>
          <w:rFonts w:ascii="Times New Roman" w:eastAsia="Times New Roman" w:hAnsi="Times New Roman"/>
          <w:b/>
          <w:color w:val="000000"/>
          <w:w w:val="98"/>
          <w:sz w:val="17"/>
          <w:lang w:val="ru-RU"/>
        </w:rPr>
        <w:t xml:space="preserve">ПЛАНИРОВАНИЕ </w:t>
      </w:r>
      <w:r w:rsidR="00DA0E8F">
        <w:rPr>
          <w:rFonts w:ascii="Times New Roman" w:eastAsia="Times New Roman" w:hAnsi="Times New Roman"/>
          <w:b/>
          <w:color w:val="000000"/>
          <w:w w:val="98"/>
          <w:sz w:val="17"/>
          <w:lang w:val="ru-RU"/>
        </w:rPr>
        <w:t>С УКАЗАНИЕМ КОЛИЧЕСТВА АКАДЕМИЧЕСКИХ ЧАСОВ, ОТВОДИМЫХ НА ОСВОЕНИЕ КАЖДОЙ ТЕМЫ УЧЕБНОГО ПРЕДМЕТА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08"/>
        <w:gridCol w:w="1248"/>
        <w:gridCol w:w="490"/>
        <w:gridCol w:w="966"/>
        <w:gridCol w:w="994"/>
        <w:gridCol w:w="1542"/>
        <w:gridCol w:w="1254"/>
        <w:gridCol w:w="1100"/>
        <w:gridCol w:w="702"/>
        <w:gridCol w:w="1278"/>
        <w:gridCol w:w="1784"/>
        <w:gridCol w:w="3844"/>
      </w:tblGrid>
      <w:tr w:rsidR="001A113D" w:rsidRPr="008376BA" w:rsidTr="008376BA">
        <w:trPr>
          <w:trHeight w:hRule="exact" w:val="30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45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8376BA">
              <w:rPr>
                <w:sz w:val="20"/>
                <w:szCs w:val="20"/>
              </w:rPr>
              <w:br/>
            </w: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47" w:lineRule="auto"/>
              <w:ind w:left="64" w:right="262"/>
              <w:jc w:val="center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Количествочасов</w:t>
            </w:r>
            <w:proofErr w:type="spellEnd"/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Репертуар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45" w:lineRule="auto"/>
              <w:ind w:left="64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8376BA">
              <w:rPr>
                <w:sz w:val="20"/>
                <w:szCs w:val="20"/>
              </w:rPr>
              <w:br/>
            </w: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45" w:lineRule="auto"/>
              <w:ind w:left="66" w:right="288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Виды </w:t>
            </w:r>
            <w:r w:rsidRPr="008376BA">
              <w:rPr>
                <w:sz w:val="20"/>
                <w:szCs w:val="20"/>
              </w:rPr>
              <w:br/>
            </w: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деятельности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45" w:lineRule="auto"/>
              <w:ind w:left="64" w:right="144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1A113D" w:rsidRPr="008376BA" w:rsidTr="008376BA">
        <w:trPr>
          <w:trHeight w:hRule="exact" w:val="559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30" w:lineRule="auto"/>
              <w:jc w:val="center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45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45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для слушания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для пения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45" w:lineRule="auto"/>
              <w:ind w:left="64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для </w:t>
            </w:r>
            <w:r w:rsidRPr="008376BA">
              <w:rPr>
                <w:sz w:val="20"/>
                <w:szCs w:val="20"/>
              </w:rPr>
              <w:br/>
            </w: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музицирования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</w:tr>
      <w:tr w:rsidR="001A113D" w:rsidRPr="00992D6E">
        <w:trPr>
          <w:trHeight w:hRule="exact" w:val="304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30" w:lineRule="auto"/>
              <w:ind w:left="6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Модуль 1. </w:t>
            </w: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Музыка в жизни человека</w:t>
            </w:r>
          </w:p>
        </w:tc>
      </w:tr>
      <w:tr w:rsidR="001A113D" w:rsidRPr="008376BA" w:rsidTr="008376BA">
        <w:trPr>
          <w:trHeight w:hRule="exact" w:val="523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288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Музыкальные пейзажи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2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"Попутная песня" М. Глинки</w:t>
            </w:r>
          </w:p>
          <w:p w:rsidR="001A113D" w:rsidRPr="008376BA" w:rsidRDefault="00270FC5">
            <w:pPr>
              <w:autoSpaceDE w:val="0"/>
              <w:autoSpaceDN w:val="0"/>
              <w:spacing w:before="184" w:after="0" w:line="245" w:lineRule="auto"/>
              <w:ind w:left="62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"Утро в лесу" и "Вечер" В. Салманова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ind w:left="62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"Полюшко" Л.</w:t>
            </w:r>
          </w:p>
          <w:p w:rsidR="001A113D" w:rsidRPr="008376BA" w:rsidRDefault="00270FC5">
            <w:pPr>
              <w:autoSpaceDE w:val="0"/>
              <w:autoSpaceDN w:val="0"/>
              <w:spacing w:before="18" w:after="0" w:line="245" w:lineRule="auto"/>
              <w:ind w:left="62" w:right="432"/>
              <w:rPr>
                <w:sz w:val="20"/>
                <w:szCs w:val="20"/>
                <w:lang w:val="ru-RU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Книппера</w:t>
            </w:r>
            <w:proofErr w:type="spellEnd"/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"Берёзки" И.</w:t>
            </w:r>
          </w:p>
          <w:p w:rsidR="001A113D" w:rsidRPr="008376BA" w:rsidRDefault="00270FC5">
            <w:pPr>
              <w:autoSpaceDE w:val="0"/>
              <w:autoSpaceDN w:val="0"/>
              <w:spacing w:before="16" w:after="0" w:line="233" w:lineRule="auto"/>
              <w:ind w:left="62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Арсеева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14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"Полюшко" Л. Книппера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54" w:lineRule="auto"/>
              <w:ind w:left="66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произведений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программной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музыки;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посвящённой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образам природы. Подбор </w:t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эпитетов для описания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настроения;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характера музыки.</w:t>
            </w:r>
          </w:p>
          <w:p w:rsidR="001A113D" w:rsidRPr="008376BA" w:rsidRDefault="00270FC5">
            <w:pPr>
              <w:autoSpaceDE w:val="0"/>
              <w:autoSpaceDN w:val="0"/>
              <w:spacing w:before="18" w:after="0" w:line="252" w:lineRule="auto"/>
              <w:ind w:left="66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Сопоставление музыки с</w:t>
            </w:r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произведениями изобразительного искусства</w:t>
            </w:r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7" w:lineRule="auto"/>
              <w:ind w:left="64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8376BA">
              <w:rPr>
                <w:sz w:val="20"/>
                <w:szCs w:val="20"/>
              </w:rPr>
              <w:br/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Устныйопрос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http://urokicd.ru/muzyka?yclid=354144675941032687;</w:t>
            </w:r>
          </w:p>
        </w:tc>
      </w:tr>
      <w:tr w:rsidR="001A113D" w:rsidRPr="008376BA" w:rsidTr="008376BA">
        <w:trPr>
          <w:trHeight w:hRule="exact" w:val="22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30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45" w:lineRule="auto"/>
              <w:ind w:left="64" w:right="288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Музыкальные портреты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30" w:lineRule="auto"/>
              <w:jc w:val="center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«Детский альбом» П.И.</w:t>
            </w:r>
          </w:p>
          <w:p w:rsidR="001A113D" w:rsidRPr="008376BA" w:rsidRDefault="00270FC5">
            <w:pPr>
              <w:autoSpaceDE w:val="0"/>
              <w:autoSpaceDN w:val="0"/>
              <w:spacing w:before="18" w:after="0" w:line="247" w:lineRule="auto"/>
              <w:ind w:left="62" w:right="288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Чайковского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аудиозаписи для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музыкального ряда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50" w:lineRule="auto"/>
              <w:ind w:left="62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«Мы -</w:t>
            </w:r>
            <w:r w:rsidRPr="008376BA">
              <w:rPr>
                <w:sz w:val="20"/>
                <w:szCs w:val="20"/>
                <w:lang w:val="ru-RU"/>
              </w:rPr>
              <w:br/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второклассники»сл.Л.Баева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, муз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В.Кальчинская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45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Д. Кабалевский. Плакса.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52" w:lineRule="auto"/>
              <w:ind w:left="66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Двигательная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импровизация в образе героя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музыкального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произведения</w:t>
            </w:r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8" w:after="0" w:line="230" w:lineRule="auto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30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http://urokicd.ru/muzyka?yclid=354144675941032687;</w:t>
            </w:r>
          </w:p>
        </w:tc>
      </w:tr>
      <w:tr w:rsidR="001A113D" w:rsidRPr="008376BA" w:rsidTr="008376BA">
        <w:trPr>
          <w:trHeight w:hRule="exact" w:val="199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288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Танцы, игры и веселье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50" w:lineRule="auto"/>
              <w:ind w:left="62" w:right="119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«Камаринская»,«Вальс</w:t>
            </w:r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»,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«Полька»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П.Чайковский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50" w:lineRule="auto"/>
              <w:ind w:left="22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"Широка страна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моя родная"муз. </w:t>
            </w:r>
            <w:r w:rsidRPr="008376BA">
              <w:rPr>
                <w:sz w:val="20"/>
                <w:szCs w:val="20"/>
                <w:lang w:val="ru-RU"/>
              </w:rPr>
              <w:br/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И.Дунаевский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слВ.Лебедев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-Кумач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50" w:lineRule="auto"/>
              <w:ind w:left="6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частушки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(музыка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народная, слова В. Викторова)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7" w:lineRule="auto"/>
              <w:ind w:left="66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Проблемная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ситуация: зачем люди танцуют?;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144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https://urok.1sept.ru/статьи/674849/</w:t>
            </w:r>
          </w:p>
        </w:tc>
      </w:tr>
      <w:tr w:rsidR="001A113D" w:rsidRPr="008376BA" w:rsidTr="008376BA">
        <w:trPr>
          <w:trHeight w:hRule="exact" w:val="254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7" w:lineRule="auto"/>
              <w:ind w:left="64" w:right="288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Главный </w:t>
            </w:r>
            <w:r w:rsidRPr="008376BA">
              <w:rPr>
                <w:sz w:val="20"/>
                <w:szCs w:val="20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музыкальный символ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2" w:right="14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Патриотическая песня М.Глинка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7" w:lineRule="auto"/>
              <w:ind w:left="62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Гимн России </w:t>
            </w:r>
            <w:r w:rsidRPr="008376BA">
              <w:rPr>
                <w:sz w:val="20"/>
                <w:szCs w:val="20"/>
                <w:lang w:val="ru-RU"/>
              </w:rPr>
              <w:br/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А.Александровасл.С.Михалкова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right="43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Осенняяпесенка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50" w:lineRule="auto"/>
              <w:ind w:left="66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Разучивание;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исполнение Гимна Российской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Федерации.</w:t>
            </w:r>
          </w:p>
          <w:p w:rsidR="001A113D" w:rsidRPr="008376BA" w:rsidRDefault="00270FC5">
            <w:pPr>
              <w:autoSpaceDE w:val="0"/>
              <w:autoSpaceDN w:val="0"/>
              <w:spacing w:before="18" w:after="0" w:line="252" w:lineRule="auto"/>
              <w:ind w:left="66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историей создания; правилами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исполнения.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30" w:lineRule="auto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https://urok.1sept.ru/статьи/674849/</w:t>
            </w:r>
          </w:p>
        </w:tc>
      </w:tr>
      <w:tr w:rsidR="001A113D" w:rsidRPr="008376BA">
        <w:trPr>
          <w:trHeight w:hRule="exact" w:val="304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30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30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</w:tr>
      <w:tr w:rsidR="001A113D" w:rsidRPr="008376BA">
        <w:trPr>
          <w:trHeight w:hRule="exact" w:val="304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Модуль 2. </w:t>
            </w: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Музыкальная грамота</w:t>
            </w:r>
          </w:p>
        </w:tc>
      </w:tr>
      <w:tr w:rsidR="001A113D" w:rsidRPr="008376BA" w:rsidTr="008376BA">
        <w:trPr>
          <w:trHeight w:hRule="exact" w:val="207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Мелодия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2" w:right="43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Э. Грига “Песня Сольвейг”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50" w:lineRule="auto"/>
              <w:ind w:left="62" w:right="14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“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Чунга-чанга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” В.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Шаинского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и “До свиданья, осень!”А.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Кудряшова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народная песня.</w:t>
            </w:r>
          </w:p>
          <w:p w:rsidR="001A113D" w:rsidRPr="008376BA" w:rsidRDefault="00270FC5">
            <w:pPr>
              <w:autoSpaceDE w:val="0"/>
              <w:autoSpaceDN w:val="0"/>
              <w:spacing w:before="16" w:after="0" w:line="245" w:lineRule="auto"/>
              <w:ind w:left="64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Как по морю, морю синему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52" w:lineRule="auto"/>
              <w:ind w:left="66" w:right="288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Нахождение по нотам границ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музыкальной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фразы;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мотива</w:t>
            </w:r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144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2" w:right="14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https://nsportal.ru/shkola/muzyka/library/2019/06/21/uchebno-metodicheskiy-material-k-uroku-muzyki-6-klass-2-chetvert</w:t>
            </w:r>
          </w:p>
        </w:tc>
      </w:tr>
    </w:tbl>
    <w:p w:rsidR="001A113D" w:rsidRDefault="001A113D">
      <w:pPr>
        <w:autoSpaceDE w:val="0"/>
        <w:autoSpaceDN w:val="0"/>
        <w:spacing w:after="0" w:line="14" w:lineRule="exact"/>
      </w:pPr>
    </w:p>
    <w:p w:rsidR="001A113D" w:rsidRDefault="001A113D">
      <w:pPr>
        <w:sectPr w:rsidR="001A113D">
          <w:pgSz w:w="16840" w:h="11900"/>
          <w:pgMar w:top="284" w:right="544" w:bottom="768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1A113D" w:rsidRDefault="001A113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08"/>
        <w:gridCol w:w="1248"/>
        <w:gridCol w:w="490"/>
        <w:gridCol w:w="966"/>
        <w:gridCol w:w="994"/>
        <w:gridCol w:w="1542"/>
        <w:gridCol w:w="1254"/>
        <w:gridCol w:w="1100"/>
        <w:gridCol w:w="702"/>
        <w:gridCol w:w="1278"/>
        <w:gridCol w:w="1784"/>
        <w:gridCol w:w="3844"/>
      </w:tblGrid>
      <w:tr w:rsidR="001A113D" w:rsidRPr="008376BA" w:rsidTr="008376BA">
        <w:trPr>
          <w:trHeight w:hRule="exact" w:val="298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Сопровождение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2" w:right="43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Э. Грига “Песня Сольвейг”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50" w:lineRule="auto"/>
              <w:ind w:left="62" w:right="14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“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Чунга-чанга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” В.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Шаинского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и “До свиданья, осень!”А.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Кудряшова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Л. Князева.</w:t>
            </w:r>
          </w:p>
          <w:p w:rsidR="001A113D" w:rsidRPr="008376BA" w:rsidRDefault="00270FC5">
            <w:pPr>
              <w:autoSpaceDE w:val="0"/>
              <w:autoSpaceDN w:val="0"/>
              <w:spacing w:before="18" w:after="0" w:line="230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Колокольчик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54" w:lineRule="auto"/>
              <w:ind w:left="66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Исполнение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простейшего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сопровождения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(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бурдонный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бас;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остинато) к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знакомой мелодии на клавишных или духовых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инструмента</w:t>
            </w:r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х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30" w:lineRule="auto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A113D" w:rsidRPr="008376BA" w:rsidTr="008376BA">
        <w:trPr>
          <w:trHeight w:hRule="exact" w:val="325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Песня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2" w:right="288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Слушание «Сурок»Л.В.Бетховен;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54" w:lineRule="auto"/>
              <w:ind w:left="62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"Золотые листья" сл.В.Графчиковой, муз.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Е.Лучникова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Разучивание песни 2 куплета «На горе– то калина»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русская народная песня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7" w:lineRule="auto"/>
              <w:ind w:left="64"/>
              <w:rPr>
                <w:sz w:val="20"/>
                <w:szCs w:val="20"/>
                <w:lang w:val="ru-RU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Попевка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: «Эхо»- динамика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(тихо, громко)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7" w:lineRule="auto"/>
              <w:ind w:left="66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со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строением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куплетной формы.</w:t>
            </w:r>
          </w:p>
          <w:p w:rsidR="001A113D" w:rsidRPr="008376BA" w:rsidRDefault="00270FC5">
            <w:pPr>
              <w:autoSpaceDE w:val="0"/>
              <w:autoSpaceDN w:val="0"/>
              <w:spacing w:before="16" w:after="0" w:line="254" w:lineRule="auto"/>
              <w:ind w:left="66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Составление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наглядной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буквенной или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графической схемы куплетной формы</w:t>
            </w:r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8376BA">
            <w:pPr>
              <w:autoSpaceDE w:val="0"/>
              <w:autoSpaceDN w:val="0"/>
              <w:spacing w:before="66" w:after="0" w:line="230" w:lineRule="auto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A113D" w:rsidRPr="008376BA" w:rsidTr="008376BA">
        <w:trPr>
          <w:trHeight w:hRule="exact" w:val="737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288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Тональность. Гамма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ind w:left="62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Песня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В.Черчик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, сл.</w:t>
            </w:r>
          </w:p>
          <w:p w:rsidR="001A113D" w:rsidRPr="008376BA" w:rsidRDefault="00270FC5">
            <w:pPr>
              <w:autoSpaceDE w:val="0"/>
              <w:autoSpaceDN w:val="0"/>
              <w:spacing w:before="16" w:after="0" w:line="245" w:lineRule="auto"/>
              <w:ind w:left="62" w:right="288"/>
              <w:rPr>
                <w:sz w:val="20"/>
                <w:szCs w:val="20"/>
                <w:lang w:val="ru-RU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В.Ключникова</w:t>
            </w:r>
            <w:proofErr w:type="spellEnd"/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«Нотный хоровод»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7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Золотые листья"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сл.В.Графчиковой, муз.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Е.Лучникова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7" w:lineRule="auto"/>
              <w:ind w:left="6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народная песня. Динь – дон.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54" w:lineRule="auto"/>
              <w:ind w:left="66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Определение на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слух устойчивых звуков. Игра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«устой —</w:t>
            </w:r>
            <w:r w:rsidRPr="008376BA">
              <w:rPr>
                <w:sz w:val="20"/>
                <w:szCs w:val="20"/>
                <w:lang w:val="ru-RU"/>
              </w:rPr>
              <w:br/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неустой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». Пение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упражнений —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гамм с названием нот;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прослеживание по нотам. Освоение понятия «тоника».</w:t>
            </w:r>
          </w:p>
          <w:p w:rsidR="001A113D" w:rsidRPr="008376BA" w:rsidRDefault="00270FC5" w:rsidP="008376BA">
            <w:pPr>
              <w:autoSpaceDE w:val="0"/>
              <w:autoSpaceDN w:val="0"/>
              <w:spacing w:before="16" w:after="0" w:line="254" w:lineRule="auto"/>
              <w:ind w:left="66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Упражнение на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допевание</w:t>
            </w:r>
            <w:proofErr w:type="spellEnd"/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неполной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музыкальной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фразы до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тоники«Закончи</w:t>
            </w:r>
            <w:proofErr w:type="spellEnd"/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музыкальную </w:t>
            </w:r>
            <w:r w:rsidRPr="008376BA">
              <w:rPr>
                <w:sz w:val="20"/>
                <w:szCs w:val="20"/>
                <w:lang w:val="ru-RU"/>
              </w:rPr>
              <w:br/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фразу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»</w:t>
            </w:r>
            <w:r w:rsid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144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2" w:right="14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https://nsportal.ru/shkola/muzyka/library/2019/06/21/uchebno-metodicheskiy-material-k-uroku-muzyki-6-klass-2-chetvert</w:t>
            </w:r>
          </w:p>
        </w:tc>
      </w:tr>
      <w:tr w:rsidR="001A113D" w:rsidRPr="008376BA">
        <w:trPr>
          <w:trHeight w:hRule="exact" w:val="304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</w:tr>
      <w:tr w:rsidR="001A113D" w:rsidRPr="008376BA">
        <w:trPr>
          <w:trHeight w:hRule="exact" w:val="282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Модуль 3.</w:t>
            </w: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Классическая музыка</w:t>
            </w:r>
          </w:p>
        </w:tc>
      </w:tr>
    </w:tbl>
    <w:p w:rsidR="001A113D" w:rsidRDefault="001A113D">
      <w:pPr>
        <w:autoSpaceDE w:val="0"/>
        <w:autoSpaceDN w:val="0"/>
        <w:spacing w:after="0" w:line="14" w:lineRule="exact"/>
      </w:pPr>
    </w:p>
    <w:p w:rsidR="001A113D" w:rsidRDefault="001A113D">
      <w:pPr>
        <w:sectPr w:rsidR="001A113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1A113D" w:rsidRPr="008376BA" w:rsidRDefault="001A113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08"/>
        <w:gridCol w:w="1248"/>
        <w:gridCol w:w="490"/>
        <w:gridCol w:w="966"/>
        <w:gridCol w:w="994"/>
        <w:gridCol w:w="1542"/>
        <w:gridCol w:w="1254"/>
        <w:gridCol w:w="1100"/>
        <w:gridCol w:w="702"/>
        <w:gridCol w:w="1278"/>
        <w:gridCol w:w="1784"/>
        <w:gridCol w:w="3844"/>
      </w:tblGrid>
      <w:tr w:rsidR="001A113D" w:rsidRPr="008376BA" w:rsidTr="00126ADE">
        <w:trPr>
          <w:trHeight w:hRule="exact" w:val="525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14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Композиторы —детям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after="0" w:line="247" w:lineRule="auto"/>
              <w:ind w:left="62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Прокофьев С.С. «Пятнашки» из </w:t>
            </w:r>
            <w:proofErr w:type="gram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цикла«</w:t>
            </w:r>
            <w:proofErr w:type="gram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Детская музыка»;</w:t>
            </w:r>
          </w:p>
          <w:p w:rsidR="001A113D" w:rsidRPr="008376BA" w:rsidRDefault="00270FC5">
            <w:pPr>
              <w:autoSpaceDE w:val="0"/>
              <w:autoSpaceDN w:val="0"/>
              <w:spacing w:before="184" w:after="0" w:line="250" w:lineRule="auto"/>
              <w:ind w:left="62" w:right="432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Прокофьев С.С. «Марш» из оперы«Любовь к трем апельсина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2" w:right="288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"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Профессия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-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Мама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"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432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игра на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барабане.</w:t>
            </w:r>
          </w:p>
          <w:p w:rsidR="001A113D" w:rsidRPr="008376BA" w:rsidRDefault="00270FC5">
            <w:pPr>
              <w:autoSpaceDE w:val="0"/>
              <w:autoSpaceDN w:val="0"/>
              <w:spacing w:before="16" w:after="0" w:line="250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народная песня.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Дождик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54" w:lineRule="auto"/>
              <w:ind w:left="66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музыки; определение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основного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характера;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музыкально-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выразительных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средств;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использованных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композитором.</w:t>
            </w:r>
          </w:p>
          <w:p w:rsidR="001A113D" w:rsidRPr="008376BA" w:rsidRDefault="00270FC5">
            <w:pPr>
              <w:autoSpaceDE w:val="0"/>
              <w:autoSpaceDN w:val="0"/>
              <w:spacing w:before="16" w:after="0" w:line="247" w:lineRule="auto"/>
              <w:ind w:left="66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Подбор эпитетов; иллюстраций к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музыке.</w:t>
            </w:r>
          </w:p>
          <w:p w:rsidR="001A113D" w:rsidRPr="00126ADE" w:rsidRDefault="00270FC5" w:rsidP="00126ADE">
            <w:pPr>
              <w:autoSpaceDE w:val="0"/>
              <w:autoSpaceDN w:val="0"/>
              <w:spacing w:before="18" w:after="0" w:line="250" w:lineRule="auto"/>
              <w:ind w:left="66" w:right="432"/>
              <w:rPr>
                <w:sz w:val="20"/>
                <w:szCs w:val="20"/>
                <w:lang w:val="ru-RU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Определениежанра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26ADE">
            <w:pPr>
              <w:autoSpaceDE w:val="0"/>
              <w:autoSpaceDN w:val="0"/>
              <w:spacing w:before="66" w:after="0" w:line="230" w:lineRule="auto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0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A113D" w:rsidRPr="008376BA" w:rsidTr="00126ADE">
        <w:trPr>
          <w:trHeight w:hRule="exact" w:val="29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7" w:lineRule="auto"/>
              <w:ind w:left="64" w:right="358"/>
              <w:jc w:val="both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Музыкальные инструменты. Фортепиано.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50" w:lineRule="auto"/>
              <w:ind w:left="62" w:right="432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Детская музыка С.Прокофьев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Детский альбом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П.Чайковски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2" w:right="288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"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Профессия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-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Мама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"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народная песня.</w:t>
            </w:r>
          </w:p>
          <w:p w:rsidR="001A113D" w:rsidRPr="008376BA" w:rsidRDefault="00270FC5">
            <w:pPr>
              <w:autoSpaceDE w:val="0"/>
              <w:autoSpaceDN w:val="0"/>
              <w:spacing w:before="18" w:after="0" w:line="245" w:lineRule="auto"/>
              <w:ind w:left="64" w:right="288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 зелёном лугу.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26ADE">
            <w:pPr>
              <w:autoSpaceDE w:val="0"/>
              <w:autoSpaceDN w:val="0"/>
              <w:spacing w:before="66" w:after="0" w:line="254" w:lineRule="auto"/>
              <w:ind w:left="66" w:right="288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Разбираем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 —наглядная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демонстрация внутреннего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устройства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акустического пианино</w:t>
            </w:r>
            <w:r w:rsidR="00126AD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144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="00126AD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A113D" w:rsidRPr="008376BA" w:rsidTr="00126ADE">
        <w:trPr>
          <w:trHeight w:hRule="exact" w:val="39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288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Музыкальные инструменты.</w:t>
            </w:r>
          </w:p>
          <w:p w:rsidR="001A113D" w:rsidRPr="008376BA" w:rsidRDefault="00270FC5">
            <w:pPr>
              <w:autoSpaceDE w:val="0"/>
              <w:autoSpaceDN w:val="0"/>
              <w:spacing w:before="16" w:after="0" w:line="245" w:lineRule="auto"/>
              <w:ind w:left="64" w:right="43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Скрипка, </w:t>
            </w:r>
            <w:r w:rsidRPr="008376BA">
              <w:rPr>
                <w:sz w:val="20"/>
                <w:szCs w:val="20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виолончель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ind w:left="62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- «Мелодия» П.И.</w:t>
            </w:r>
          </w:p>
          <w:p w:rsidR="001A113D" w:rsidRPr="008376BA" w:rsidRDefault="00270FC5">
            <w:pPr>
              <w:autoSpaceDE w:val="0"/>
              <w:autoSpaceDN w:val="0"/>
              <w:spacing w:before="16" w:after="0" w:line="247" w:lineRule="auto"/>
              <w:ind w:left="62" w:right="288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Чайковский;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- «Гроза» из цикла«Времена года» А.</w:t>
            </w:r>
          </w:p>
          <w:p w:rsidR="001A113D" w:rsidRPr="008376BA" w:rsidRDefault="00270FC5">
            <w:pPr>
              <w:autoSpaceDE w:val="0"/>
              <w:autoSpaceDN w:val="0"/>
              <w:spacing w:before="18" w:after="0" w:line="230" w:lineRule="auto"/>
              <w:ind w:left="62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Вивальди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  <w:p w:rsidR="001A113D" w:rsidRPr="008376BA" w:rsidRDefault="00270FC5">
            <w:pPr>
              <w:autoSpaceDE w:val="0"/>
              <w:autoSpaceDN w:val="0"/>
              <w:spacing w:before="184" w:after="0" w:line="245" w:lineRule="auto"/>
              <w:ind w:left="62" w:right="288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- «Каприс № 24» Н. Паганини.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33" w:lineRule="auto"/>
              <w:ind w:left="62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«Петушок»;</w:t>
            </w:r>
          </w:p>
          <w:p w:rsidR="001A113D" w:rsidRPr="008376BA" w:rsidRDefault="00270FC5">
            <w:pPr>
              <w:autoSpaceDE w:val="0"/>
              <w:autoSpaceDN w:val="0"/>
              <w:spacing w:before="184" w:after="0" w:line="247" w:lineRule="auto"/>
              <w:ind w:left="62" w:right="14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- «Лесенка» муз. Тиличеевой сл.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Долинова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7" w:lineRule="auto"/>
              <w:ind w:left="64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Музыкальная игра «Тук-тук, молотком».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26ADE">
            <w:pPr>
              <w:autoSpaceDE w:val="0"/>
              <w:autoSpaceDN w:val="0"/>
              <w:spacing w:before="66" w:after="0" w:line="254" w:lineRule="auto"/>
              <w:ind w:left="66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«Паспорт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инструмента» —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исследовательская работа;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предполагающая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описание внешнего вида и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особенностей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звучания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инструмента;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способов игры на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нём;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4" w:right="144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="00126AD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6" w:after="0" w:line="245" w:lineRule="auto"/>
              <w:ind w:left="62" w:right="14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https://nsportal.ru/shkola/muzyka/library/2019/06/21/uchebno-metodicheskiy-material-k-uroku-muzyki-6-klass-2-chetvert</w:t>
            </w:r>
          </w:p>
        </w:tc>
      </w:tr>
      <w:tr w:rsidR="001A113D" w:rsidRPr="008376BA">
        <w:trPr>
          <w:trHeight w:hRule="exact" w:val="304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70" w:after="0" w:line="230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70" w:after="0" w:line="230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</w:rPr>
            </w:pPr>
          </w:p>
        </w:tc>
      </w:tr>
      <w:tr w:rsidR="001A113D" w:rsidRPr="008376BA">
        <w:trPr>
          <w:trHeight w:hRule="exact" w:val="304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70" w:after="0" w:line="230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Модуль 4.</w:t>
            </w:r>
            <w:r w:rsidRPr="008376BA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Духовная музыка</w:t>
            </w:r>
          </w:p>
        </w:tc>
      </w:tr>
      <w:tr w:rsidR="001A113D" w:rsidRPr="008376BA" w:rsidTr="00126ADE">
        <w:trPr>
          <w:trHeight w:hRule="exact" w:val="493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30" w:lineRule="auto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30" w:lineRule="auto"/>
              <w:ind w:left="64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Звучание храма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52" w:lineRule="auto"/>
              <w:ind w:left="62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«Аудиозапись«Великий колокольный звон»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М.Мусоргский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«Праздничный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трезвон»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47" w:lineRule="auto"/>
              <w:ind w:left="62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"Вечерний звон"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сл.И.Козлова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8376BA">
              <w:rPr>
                <w:sz w:val="20"/>
                <w:szCs w:val="20"/>
                <w:lang w:val="ru-RU"/>
              </w:rPr>
              <w:br/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муз.А.Алябьева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45" w:lineRule="auto"/>
              <w:ind w:left="6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народная песня.</w:t>
            </w:r>
          </w:p>
          <w:p w:rsidR="001A113D" w:rsidRPr="008376BA" w:rsidRDefault="00270FC5">
            <w:pPr>
              <w:autoSpaceDE w:val="0"/>
              <w:autoSpaceDN w:val="0"/>
              <w:spacing w:before="16" w:after="0" w:line="245" w:lineRule="auto"/>
              <w:ind w:right="432"/>
              <w:jc w:val="center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Не летай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соловей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1A113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52" w:lineRule="auto"/>
              <w:ind w:left="66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музыки русских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композиторов с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ярко выраженным изобразительным элементом </w:t>
            </w:r>
            <w:r w:rsidRPr="008376BA">
              <w:rPr>
                <w:sz w:val="20"/>
                <w:szCs w:val="20"/>
                <w:lang w:val="ru-RU"/>
              </w:rPr>
              <w:br/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колокольности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  <w:p w:rsidR="001A113D" w:rsidRPr="008376BA" w:rsidRDefault="00270FC5">
            <w:pPr>
              <w:autoSpaceDE w:val="0"/>
              <w:autoSpaceDN w:val="0"/>
              <w:spacing w:before="16" w:after="0" w:line="254" w:lineRule="auto"/>
              <w:ind w:left="66" w:right="144"/>
              <w:rPr>
                <w:sz w:val="20"/>
                <w:szCs w:val="20"/>
                <w:lang w:val="ru-RU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Выявление;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обсуждение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характера;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выразительных средств; </w:t>
            </w:r>
            <w:r w:rsidRPr="008376BA">
              <w:rPr>
                <w:sz w:val="20"/>
                <w:szCs w:val="20"/>
                <w:lang w:val="ru-RU"/>
              </w:rPr>
              <w:br/>
            </w: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использованных композитором</w:t>
            </w:r>
            <w:r w:rsidR="00126AD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 w:rsidP="00126ADE">
            <w:pPr>
              <w:autoSpaceDE w:val="0"/>
              <w:autoSpaceDN w:val="0"/>
              <w:spacing w:before="68" w:after="0" w:line="230" w:lineRule="auto"/>
              <w:rPr>
                <w:sz w:val="20"/>
                <w:szCs w:val="20"/>
              </w:rPr>
            </w:pP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126AD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8376BA" w:rsidRDefault="00270FC5">
            <w:pPr>
              <w:autoSpaceDE w:val="0"/>
              <w:autoSpaceDN w:val="0"/>
              <w:spacing w:before="68" w:after="0" w:line="230" w:lineRule="auto"/>
              <w:ind w:left="62"/>
              <w:rPr>
                <w:sz w:val="20"/>
                <w:szCs w:val="20"/>
              </w:rPr>
            </w:pPr>
            <w:r w:rsidRPr="008376B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</w:tbl>
    <w:p w:rsidR="001A113D" w:rsidRDefault="001A113D">
      <w:pPr>
        <w:autoSpaceDE w:val="0"/>
        <w:autoSpaceDN w:val="0"/>
        <w:spacing w:after="0" w:line="14" w:lineRule="exact"/>
      </w:pPr>
    </w:p>
    <w:p w:rsidR="001A113D" w:rsidRDefault="001A113D">
      <w:pPr>
        <w:sectPr w:rsidR="001A113D">
          <w:pgSz w:w="16840" w:h="11900"/>
          <w:pgMar w:top="284" w:right="544" w:bottom="442" w:left="654" w:header="720" w:footer="720" w:gutter="0"/>
          <w:cols w:space="720" w:equalWidth="0">
            <w:col w:w="15641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08"/>
        <w:gridCol w:w="1248"/>
        <w:gridCol w:w="490"/>
        <w:gridCol w:w="966"/>
        <w:gridCol w:w="7"/>
        <w:gridCol w:w="987"/>
        <w:gridCol w:w="1542"/>
        <w:gridCol w:w="1254"/>
        <w:gridCol w:w="1100"/>
        <w:gridCol w:w="702"/>
        <w:gridCol w:w="1278"/>
        <w:gridCol w:w="1070"/>
        <w:gridCol w:w="4558"/>
      </w:tblGrid>
      <w:tr w:rsidR="00126ADE" w:rsidRPr="00126ADE" w:rsidTr="00126ADE">
        <w:trPr>
          <w:trHeight w:hRule="exact" w:val="383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Песни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верующих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50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«Детский альбом»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П.Чайковский: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«Утренняя молитва»«В церкви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47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"Вечерний звон"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сл.И.Козлова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муз.А.Алябьева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45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народная песня.</w:t>
            </w:r>
          </w:p>
          <w:p w:rsidR="00126ADE" w:rsidRPr="00126ADE" w:rsidRDefault="00126ADE" w:rsidP="00B143D1">
            <w:pPr>
              <w:autoSpaceDE w:val="0"/>
              <w:autoSpaceDN w:val="0"/>
              <w:spacing w:before="16" w:after="0" w:line="245" w:lineRule="auto"/>
              <w:ind w:right="4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Не летай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соловей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54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произведениями светской музыки; в которых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воплощены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молитвенные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интонации;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используется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хоральный склад звучания.;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Устныйопрос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https://урок.рф/library/metodicheskaya_razrabotka_uroka_muziki_172317.html;</w:t>
            </w:r>
          </w:p>
        </w:tc>
      </w:tr>
      <w:tr w:rsidR="00126ADE" w:rsidRPr="00126ADE" w:rsidTr="00B143D1">
        <w:trPr>
          <w:trHeight w:hRule="exact" w:val="30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ADE" w:rsidRPr="00126ADE" w:rsidTr="00B143D1">
        <w:trPr>
          <w:trHeight w:hRule="exact" w:val="304"/>
        </w:trPr>
        <w:tc>
          <w:tcPr>
            <w:tcW w:w="15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5.</w:t>
            </w:r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грамота</w:t>
            </w:r>
            <w:proofErr w:type="spellEnd"/>
          </w:p>
        </w:tc>
      </w:tr>
      <w:tr w:rsidR="00126ADE" w:rsidRPr="00126ADE" w:rsidTr="00B143D1">
        <w:trPr>
          <w:trHeight w:hRule="exact" w:val="16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Интервалы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Три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подружки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 -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слушание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5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песня группы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Домисолька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</w:t>
            </w:r>
          </w:p>
          <w:p w:rsidR="00126ADE" w:rsidRPr="00126ADE" w:rsidRDefault="00126ADE" w:rsidP="00B143D1">
            <w:pPr>
              <w:autoSpaceDE w:val="0"/>
              <w:autoSpaceDN w:val="0"/>
              <w:spacing w:before="184" w:after="0" w:line="245" w:lineRule="auto"/>
              <w:ind w:right="4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 «Цветик-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семицветик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7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народная песня. Ходит Ваня.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5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Освоение </w:t>
            </w:r>
            <w:proofErr w:type="gram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понятия«</w:t>
            </w:r>
            <w:proofErr w:type="gram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интервал».</w:t>
            </w:r>
          </w:p>
          <w:p w:rsidR="00126ADE" w:rsidRPr="00126ADE" w:rsidRDefault="00126ADE" w:rsidP="00B143D1">
            <w:pPr>
              <w:autoSpaceDE w:val="0"/>
              <w:autoSpaceDN w:val="0"/>
              <w:spacing w:before="16" w:after="0" w:line="252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ступеневого</w:t>
            </w:r>
            <w:proofErr w:type="spellEnd"/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состава мажорной и минорной гаммы (тон-полутон).;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Устныйопрос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26ADE" w:rsidRPr="00126ADE" w:rsidTr="00B143D1">
        <w:trPr>
          <w:trHeight w:hRule="exact" w:val="304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ADE" w:rsidRPr="00126ADE" w:rsidTr="00B143D1">
        <w:trPr>
          <w:trHeight w:hRule="exact" w:val="304"/>
        </w:trPr>
        <w:tc>
          <w:tcPr>
            <w:tcW w:w="15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6.</w:t>
            </w:r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Народная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музка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России</w:t>
            </w:r>
            <w:proofErr w:type="spellEnd"/>
          </w:p>
        </w:tc>
      </w:tr>
      <w:tr w:rsidR="00126ADE" w:rsidRPr="00126ADE" w:rsidTr="00B143D1">
        <w:trPr>
          <w:trHeight w:hRule="exact" w:val="128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Русский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фольклор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5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«Рождественское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чудо», Добрый тебе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вечер» народные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песнопения,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«Рождественская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песенка» П.Синявского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5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р.н.п. «Во поле берёза стояла»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5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"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Ой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блины,моиблины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"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52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Разучивание;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русских народных песен разных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жанров.;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Тестирование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26ADE" w:rsidRPr="00126ADE" w:rsidTr="00B143D1">
        <w:trPr>
          <w:trHeight w:hRule="exact" w:val="257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7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Русские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народные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музыкальные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инструменты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76D1C" w:rsidRDefault="00126ADE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«Калинка» - р.н.п.</w:t>
            </w:r>
          </w:p>
          <w:p w:rsidR="00126ADE" w:rsidRPr="00126ADE" w:rsidRDefault="00126ADE" w:rsidP="00B143D1">
            <w:pPr>
              <w:autoSpaceDE w:val="0"/>
              <w:autoSpaceDN w:val="0"/>
              <w:spacing w:before="18" w:after="0" w:line="25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«Светит месяц» -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вариации на тему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русской народной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песни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«Камаринская» - р.н.п.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5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р.н.п. «Во поле берёза стояла»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Былинные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наигрыши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музыкальные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инструменты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(ложки, бубны)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7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Определение на слух тембров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инструментов.</w:t>
            </w:r>
          </w:p>
          <w:p w:rsidR="00126ADE" w:rsidRPr="00126ADE" w:rsidRDefault="00126ADE" w:rsidP="00B143D1">
            <w:pPr>
              <w:autoSpaceDE w:val="0"/>
              <w:autoSpaceDN w:val="0"/>
              <w:spacing w:before="16" w:after="0" w:line="250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Классификация на группы духовых; ударных;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струнных.</w:t>
            </w:r>
          </w:p>
          <w:p w:rsidR="00126ADE" w:rsidRPr="00126ADE" w:rsidRDefault="00126ADE" w:rsidP="00B143D1">
            <w:pPr>
              <w:autoSpaceDE w:val="0"/>
              <w:autoSpaceDN w:val="0"/>
              <w:spacing w:before="18" w:after="0" w:line="252" w:lineRule="auto"/>
              <w:ind w:left="66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викторина на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знание тембров народных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инструментов.; 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Практическаяработа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26ADE" w:rsidRPr="00126ADE" w:rsidTr="00126ADE">
        <w:trPr>
          <w:trHeight w:hRule="exact" w:val="39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45" w:lineRule="auto"/>
              <w:ind w:left="64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Народные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праздники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8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5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Рождественская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песенка» -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П.Синявский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Рождественские песни:«Добрый тебе вечер»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«Рождественское чудо»«Тихая ночь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"Что такое новый год"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сл.М.Пляцковский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муз.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Ю.Чичкова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45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В. Витлин. Дед Мороз.</w:t>
            </w:r>
          </w:p>
          <w:p w:rsidR="00126ADE" w:rsidRPr="00126ADE" w:rsidRDefault="00126ADE" w:rsidP="00B143D1">
            <w:pPr>
              <w:autoSpaceDE w:val="0"/>
              <w:autoSpaceDN w:val="0"/>
              <w:spacing w:before="16"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(ансамбль)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26ADE">
            <w:pPr>
              <w:autoSpaceDE w:val="0"/>
              <w:autoSpaceDN w:val="0"/>
              <w:spacing w:before="68" w:after="0" w:line="254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праздничными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обычаями;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обрядами;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бытовавшими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ранее 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сохранившимися сегодня у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народностей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Российской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Федераци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Устныйопрос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https://урок.рф/library/metodicheskaya_razrabotka_uroka_muziki_172317.html;</w:t>
            </w:r>
          </w:p>
        </w:tc>
      </w:tr>
      <w:tr w:rsidR="00126ADE" w:rsidRPr="00126ADE" w:rsidTr="00126ADE">
        <w:trPr>
          <w:trHeight w:hRule="exact" w:val="326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50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Фольклор в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творчестве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профессиональных музыкантов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76D1C" w:rsidRDefault="00126ADE" w:rsidP="00176D1C">
            <w:pPr>
              <w:autoSpaceDE w:val="0"/>
              <w:autoSpaceDN w:val="0"/>
              <w:spacing w:before="66"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С.Прокофьев «Ходит месяц над лугами».</w:t>
            </w:r>
          </w:p>
          <w:p w:rsidR="00126ADE" w:rsidRPr="00126ADE" w:rsidRDefault="00126ADE" w:rsidP="00B143D1">
            <w:pPr>
              <w:autoSpaceDE w:val="0"/>
              <w:autoSpaceDN w:val="0"/>
              <w:spacing w:before="1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«Камаринская» - р.н.п.</w:t>
            </w:r>
          </w:p>
          <w:p w:rsidR="00126ADE" w:rsidRPr="00126ADE" w:rsidRDefault="00126ADE" w:rsidP="00B143D1">
            <w:pPr>
              <w:autoSpaceDE w:val="0"/>
              <w:autoSpaceDN w:val="0"/>
              <w:spacing w:before="16" w:after="0" w:line="250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П.Чайковский: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«Камаринская»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«Мужик на гармонике играет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54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Пение 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мелодекломация</w:t>
            </w:r>
            <w:proofErr w:type="spellEnd"/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упражнений,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песенок-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попевок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способствующих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созданию активной творческой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атмосферы.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26ADE">
            <w:pPr>
              <w:autoSpaceDE w:val="0"/>
              <w:autoSpaceDN w:val="0"/>
              <w:spacing w:before="66" w:after="0" w:line="250" w:lineRule="auto"/>
              <w:ind w:left="64" w:righ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Русская</w:t>
            </w:r>
            <w:proofErr w:type="spellEnd"/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народная</w:t>
            </w:r>
            <w:proofErr w:type="spellEnd"/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прибаутка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Ладушки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26ADE">
            <w:pPr>
              <w:autoSpaceDE w:val="0"/>
              <w:autoSpaceDN w:val="0"/>
              <w:spacing w:before="66" w:after="0" w:line="254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Диалог с учителем о значении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фольклористики. Чтение учебных; популярных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текстов 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собирателях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фольклора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26ADE" w:rsidRPr="00126ADE" w:rsidTr="00B143D1">
        <w:trPr>
          <w:trHeight w:hRule="exact" w:val="304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3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ADE" w:rsidRPr="00126ADE" w:rsidTr="00B143D1">
        <w:trPr>
          <w:trHeight w:hRule="exact" w:val="304"/>
        </w:trPr>
        <w:tc>
          <w:tcPr>
            <w:tcW w:w="15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7.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грамота</w:t>
            </w:r>
            <w:proofErr w:type="spellEnd"/>
          </w:p>
        </w:tc>
      </w:tr>
      <w:tr w:rsidR="00126ADE" w:rsidRPr="00126ADE" w:rsidTr="00126ADE">
        <w:trPr>
          <w:trHeight w:hRule="exact" w:val="52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Вариации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before="66"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26ADE">
            <w:pPr>
              <w:autoSpaceDE w:val="0"/>
              <w:autoSpaceDN w:val="0"/>
              <w:spacing w:after="0" w:line="245" w:lineRule="auto"/>
              <w:ind w:left="62" w:right="1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«Камаринская»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П.И.Чайковского;</w:t>
            </w:r>
          </w:p>
          <w:p w:rsidR="00126ADE" w:rsidRPr="00126ADE" w:rsidRDefault="00126ADE" w:rsidP="00126ADE">
            <w:pPr>
              <w:autoSpaceDE w:val="0"/>
              <w:autoSpaceDN w:val="0"/>
              <w:spacing w:after="0" w:line="247" w:lineRule="auto"/>
              <w:ind w:left="62" w:right="1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«Вариации на тему французской </w:t>
            </w:r>
            <w:proofErr w:type="gram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песни»В.А.Моцарт</w:t>
            </w:r>
            <w:proofErr w:type="gram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;•</w:t>
            </w:r>
          </w:p>
          <w:p w:rsidR="00126ADE" w:rsidRPr="00126ADE" w:rsidRDefault="00126ADE" w:rsidP="00B143D1">
            <w:pPr>
              <w:autoSpaceDE w:val="0"/>
              <w:autoSpaceDN w:val="0"/>
              <w:spacing w:after="0" w:line="245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«Рондо-марш»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Д.Б.Кабалевский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;•</w:t>
            </w:r>
          </w:p>
          <w:p w:rsidR="00126ADE" w:rsidRPr="00126ADE" w:rsidRDefault="00126ADE" w:rsidP="00B143D1">
            <w:pPr>
              <w:autoSpaceDE w:val="0"/>
              <w:autoSpaceDN w:val="0"/>
              <w:spacing w:before="184" w:after="0" w:line="245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Французскаянароднаяпастушьяпесня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».•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7" w:lineRule="auto"/>
              <w:ind w:left="6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песня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Игоря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Лученка</w:t>
            </w:r>
            <w:proofErr w:type="spellEnd"/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Доброта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47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народная песня. Динь – дон.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54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произведений;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сочинённых в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форме вариаций. Наблюдение за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развитием;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изменением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основной темы.</w:t>
            </w:r>
          </w:p>
          <w:p w:rsidR="00126ADE" w:rsidRPr="00126ADE" w:rsidRDefault="00126ADE" w:rsidP="00126ADE">
            <w:pPr>
              <w:autoSpaceDE w:val="0"/>
              <w:autoSpaceDN w:val="0"/>
              <w:spacing w:before="18" w:after="0" w:line="252" w:lineRule="auto"/>
              <w:ind w:left="66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Составление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наглядной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буквенной или графической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схемы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26ADE">
            <w:pPr>
              <w:autoSpaceDE w:val="0"/>
              <w:autoSpaceDN w:val="0"/>
              <w:spacing w:before="66"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26ADE" w:rsidRPr="00126ADE" w:rsidTr="00B143D1">
        <w:trPr>
          <w:trHeight w:hRule="exact" w:val="28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ADE" w:rsidRPr="00992D6E" w:rsidTr="00B143D1">
        <w:trPr>
          <w:trHeight w:hRule="exact" w:val="334"/>
        </w:trPr>
        <w:tc>
          <w:tcPr>
            <w:tcW w:w="15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Модуль 8.</w:t>
            </w:r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Музыка театра и кино</w:t>
            </w:r>
          </w:p>
        </w:tc>
      </w:tr>
      <w:tr w:rsidR="00126ADE" w:rsidRPr="00126ADE" w:rsidTr="00126ADE">
        <w:trPr>
          <w:trHeight w:hRule="exact" w:val="463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0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сказка на сцене, на экране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Симфоническая сказка С.Прокофьев «Петя и волк»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Голубойвагон»Шаинский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0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Симфоническая сказка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С.Прокофьев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«Петя и волк»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0" w:lineRule="auto"/>
              <w:ind w:left="66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Видеопросмотр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музыкальной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сказки.</w:t>
            </w:r>
          </w:p>
          <w:p w:rsidR="00126ADE" w:rsidRPr="00126ADE" w:rsidRDefault="00126ADE" w:rsidP="00B143D1">
            <w:pPr>
              <w:autoSpaceDE w:val="0"/>
              <w:autoSpaceDN w:val="0"/>
              <w:spacing w:after="0" w:line="252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Обсуждение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музыкально-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средств;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передающих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повороты сюжета; характеры героев.</w:t>
            </w:r>
          </w:p>
          <w:p w:rsidR="00126ADE" w:rsidRPr="00126ADE" w:rsidRDefault="00126ADE" w:rsidP="00B143D1">
            <w:pPr>
              <w:autoSpaceDE w:val="0"/>
              <w:autoSpaceDN w:val="0"/>
              <w:spacing w:after="0" w:line="252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Игра-викторина«Угадай по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голосу»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26ADE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https://урок.рф/library/metodicheskaya_razrabotka_uroka_muziki_172317.html;</w:t>
            </w:r>
          </w:p>
        </w:tc>
      </w:tr>
      <w:tr w:rsidR="00126ADE" w:rsidRPr="00126ADE" w:rsidTr="00126ADE">
        <w:trPr>
          <w:trHeight w:hRule="exact" w:val="383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45" w:lineRule="auto"/>
              <w:ind w:left="64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Театр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оперы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балета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76D1C" w:rsidRDefault="00126ADE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2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«Марш» из балета«Щелкунчик»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П.И.Чайковского; Марш» из оперы«Любовь к трем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апельсинам» С. С.</w:t>
            </w:r>
          </w:p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Прокофьев.</w:t>
            </w:r>
          </w:p>
          <w:p w:rsidR="00126ADE" w:rsidRPr="00126ADE" w:rsidRDefault="00126ADE" w:rsidP="00B143D1">
            <w:pPr>
              <w:autoSpaceDE w:val="0"/>
              <w:autoSpaceDN w:val="0"/>
              <w:spacing w:after="0" w:line="24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«Марш Черномора» из оперы «Руслан 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Людмила» М.И.Глинка.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«Вальс. Полночь»из балета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«Золушка»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С.Прокофьев.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Красёв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  <w:p w:rsidR="00126ADE" w:rsidRPr="00126ADE" w:rsidRDefault="00126ADE" w:rsidP="00B143D1">
            <w:pPr>
              <w:autoSpaceDE w:val="0"/>
              <w:autoSpaceDN w:val="0"/>
              <w:spacing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Ветер по морю гуляет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0" w:lineRule="auto"/>
              <w:ind w:left="66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со знаменитыми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музыкальными театрами.</w:t>
            </w:r>
          </w:p>
          <w:p w:rsidR="00126ADE" w:rsidRPr="00126ADE" w:rsidRDefault="00126ADE" w:rsidP="00126ADE">
            <w:pPr>
              <w:autoSpaceDE w:val="0"/>
              <w:autoSpaceDN w:val="0"/>
              <w:spacing w:after="0" w:line="254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Просмотр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фрагментов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спектаклей с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комментариями учителя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26ADE" w:rsidRPr="00126ADE" w:rsidTr="00126ADE">
        <w:trPr>
          <w:trHeight w:hRule="exact" w:val="36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0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Опера. Главные герои и номера оперного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спектакля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45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М.Коваля «Волк и семеро козлят».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3.Разыграть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музыкальную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сценку – фрагмент«Волк и семеро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козлят».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3.Разыграть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музыкальную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сценку –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фрагмент «Волк и семеро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козлят».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47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тембрами голосов оперных певцов.</w:t>
            </w:r>
          </w:p>
          <w:p w:rsidR="00126ADE" w:rsidRPr="00126ADE" w:rsidRDefault="00126ADE" w:rsidP="00B143D1">
            <w:pPr>
              <w:autoSpaceDE w:val="0"/>
              <w:autoSpaceDN w:val="0"/>
              <w:spacing w:after="0" w:line="245" w:lineRule="auto"/>
              <w:ind w:left="66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Освоение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терминологии.</w:t>
            </w:r>
          </w:p>
          <w:p w:rsidR="00126ADE" w:rsidRPr="00126ADE" w:rsidRDefault="00126ADE" w:rsidP="00126ADE">
            <w:pPr>
              <w:autoSpaceDE w:val="0"/>
              <w:autoSpaceDN w:val="0"/>
              <w:spacing w:after="0" w:line="252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Звучащие тесты и кроссворды на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проверку знаний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26AD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26ADE" w:rsidRPr="00126ADE" w:rsidTr="00B143D1">
        <w:trPr>
          <w:trHeight w:hRule="exact" w:val="30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ADE" w:rsidRPr="00126ADE" w:rsidTr="00B143D1">
        <w:trPr>
          <w:trHeight w:hRule="exact" w:val="304"/>
        </w:trPr>
        <w:tc>
          <w:tcPr>
            <w:tcW w:w="15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9.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Классическая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</w:p>
        </w:tc>
      </w:tr>
      <w:tr w:rsidR="00126ADE" w:rsidRPr="00992D6E" w:rsidTr="00176D1C">
        <w:trPr>
          <w:trHeight w:hRule="exact" w:val="411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45" w:lineRule="auto"/>
              <w:ind w:left="64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Программная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4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произведений, показ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музыкальных фраз при разучивании песни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муз.Гр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 Гладкова-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Югинасл.А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 Кушнера«Песня о картинах»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муз.Гр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 Гладкова-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Югинасл.А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  <w:p w:rsidR="00126ADE" w:rsidRPr="00126ADE" w:rsidRDefault="00126ADE" w:rsidP="00B143D1">
            <w:pPr>
              <w:autoSpaceDE w:val="0"/>
              <w:autoSpaceDN w:val="0"/>
              <w:spacing w:after="0" w:line="245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Кушнера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«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Песня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о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картинах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26ADE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П.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Чайковский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Мой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Лизочек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50" w:lineRule="auto"/>
              <w:ind w:left="66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произведений программной музыки.</w:t>
            </w:r>
          </w:p>
          <w:p w:rsidR="00126ADE" w:rsidRPr="00126ADE" w:rsidRDefault="00126ADE" w:rsidP="00B143D1">
            <w:pPr>
              <w:autoSpaceDE w:val="0"/>
              <w:autoSpaceDN w:val="0"/>
              <w:spacing w:after="0" w:line="254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Обсуждение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музыкального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образа;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средств;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использованных композитором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126ADE">
            <w:pPr>
              <w:autoSpaceDE w:val="0"/>
              <w:autoSpaceDN w:val="0"/>
              <w:spacing w:after="0" w:line="252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Pr="00126ADE" w:rsidRDefault="00126ADE" w:rsidP="00B143D1">
            <w:pPr>
              <w:autoSpaceDE w:val="0"/>
              <w:autoSpaceDN w:val="0"/>
              <w:spacing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urokicd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muzyka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yclid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=354144675941032687</w:t>
            </w:r>
          </w:p>
        </w:tc>
      </w:tr>
    </w:tbl>
    <w:p w:rsidR="001A113D" w:rsidRPr="00126ADE" w:rsidRDefault="001A113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A113D" w:rsidRPr="00126ADE" w:rsidRDefault="001A113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A113D" w:rsidRPr="00126ADE" w:rsidRDefault="001A113D">
      <w:pPr>
        <w:rPr>
          <w:rFonts w:ascii="Times New Roman" w:hAnsi="Times New Roman" w:cs="Times New Roman"/>
          <w:sz w:val="20"/>
          <w:szCs w:val="20"/>
          <w:lang w:val="ru-RU"/>
        </w:rPr>
        <w:sectPr w:rsidR="001A113D" w:rsidRPr="00126ADE">
          <w:pgSz w:w="16840" w:h="11900"/>
          <w:pgMar w:top="284" w:right="544" w:bottom="700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1A113D" w:rsidRPr="00126ADE" w:rsidRDefault="001A113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08"/>
        <w:gridCol w:w="1248"/>
        <w:gridCol w:w="490"/>
        <w:gridCol w:w="966"/>
        <w:gridCol w:w="994"/>
        <w:gridCol w:w="1542"/>
        <w:gridCol w:w="1254"/>
        <w:gridCol w:w="1100"/>
        <w:gridCol w:w="702"/>
        <w:gridCol w:w="1278"/>
        <w:gridCol w:w="1070"/>
        <w:gridCol w:w="4558"/>
      </w:tblGrid>
      <w:tr w:rsidR="001A113D" w:rsidRPr="00126ADE" w:rsidTr="00126ADE">
        <w:trPr>
          <w:trHeight w:hRule="exact" w:val="171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Симфоническая музыка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«Четвертая </w:t>
            </w:r>
            <w:proofErr w:type="gram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симфония»П.</w:t>
            </w:r>
            <w:proofErr w:type="gram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Чайковского.</w:t>
            </w:r>
          </w:p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«Симфония № 40»</w:t>
            </w:r>
            <w:r w:rsid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Моцарта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«Во поле береза стояла»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рнп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«Во поле береза стояла»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рнп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50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фрагментов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симфонической музыки.</w:t>
            </w:r>
          </w:p>
          <w:p w:rsidR="001A113D" w:rsidRPr="00126ADE" w:rsidRDefault="00270FC5" w:rsidP="00126ADE">
            <w:pPr>
              <w:autoSpaceDE w:val="0"/>
              <w:autoSpaceDN w:val="0"/>
              <w:spacing w:after="0" w:line="250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Дирижирование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</w:t>
            </w:r>
            <w:r w:rsid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оркестром</w:t>
            </w:r>
            <w:r w:rsid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A113D" w:rsidRPr="00126ADE">
        <w:trPr>
          <w:trHeight w:hRule="exact" w:val="30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13D" w:rsidRPr="00126ADE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 10.</w:t>
            </w:r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Музыкальная грамота</w:t>
            </w:r>
          </w:p>
        </w:tc>
      </w:tr>
      <w:tr w:rsidR="001A113D" w:rsidRPr="00126ADE" w:rsidTr="00126ADE">
        <w:trPr>
          <w:trHeight w:hRule="exact" w:val="277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Музыкальный язык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«Веселая. </w:t>
            </w:r>
            <w:proofErr w:type="gram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Грустная»Л.</w:t>
            </w:r>
            <w:proofErr w:type="gram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-В. Бетховена.</w:t>
            </w:r>
          </w:p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Петр Ильич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Чайковский фрагмент«Кот в сапогах».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Песня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«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Крокодила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Чебурашки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4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Л. Лобачёв. Курочка –</w:t>
            </w:r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рябушечка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26ADE">
            <w:pPr>
              <w:autoSpaceDE w:val="0"/>
              <w:autoSpaceDN w:val="0"/>
              <w:spacing w:after="0" w:line="254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элементами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музыкального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языка;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специальными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терминами;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их обозначением в нотной записи</w:t>
            </w:r>
            <w:r w:rsid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26ADE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https://урок.рф/library/metodicheskaya_razrabotka_uroka_muziki_172317.html;</w:t>
            </w:r>
          </w:p>
        </w:tc>
      </w:tr>
      <w:tr w:rsidR="001A113D" w:rsidRPr="00126ADE" w:rsidTr="00126ADE">
        <w:trPr>
          <w:trHeight w:hRule="exact" w:val="171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Лад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52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«Резвушка»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Д.Кабалевского</w:t>
            </w:r>
            <w:proofErr w:type="spellEnd"/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«Плакса»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Д.Кабалевского</w:t>
            </w:r>
            <w:proofErr w:type="spellEnd"/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Г.В. Свиридов «Весна.</w:t>
            </w:r>
          </w:p>
          <w:p w:rsidR="001A113D" w:rsidRPr="00126ADE" w:rsidRDefault="00270FC5">
            <w:pPr>
              <w:autoSpaceDE w:val="0"/>
              <w:autoSpaceDN w:val="0"/>
              <w:spacing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Осень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Мажорный и минорный </w:t>
            </w:r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звукоряд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народная песня.</w:t>
            </w:r>
          </w:p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 горе стоит верба.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52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Чтение сказок о нотах 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ладах;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26AD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A113D" w:rsidRPr="00126ADE">
        <w:trPr>
          <w:trHeight w:hRule="exact" w:val="30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13D" w:rsidRPr="00126ADE">
        <w:trPr>
          <w:trHeight w:hRule="exact" w:val="304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Модуль 11.  </w:t>
            </w:r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Классическая музыка</w:t>
            </w:r>
          </w:p>
        </w:tc>
      </w:tr>
      <w:tr w:rsidR="001A113D" w:rsidRPr="00126ADE" w:rsidTr="00126ADE">
        <w:trPr>
          <w:trHeight w:hRule="exact" w:val="44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Композиторы —детям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54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Римский-корсаков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полет шмеля из оперы сказка о царе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салтане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Времена года –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фортепианный цикл П.И. Чайковского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(слушание 1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Вместевеселошагать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...»</w:t>
            </w:r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Шаинский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М. Музафаров. Дождик.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54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музыки; определение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основного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характера;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музыкально-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выразительных средств;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использованных</w:t>
            </w:r>
            <w:r w:rsid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композитором</w:t>
            </w:r>
          </w:p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Подбор эпитетов; иллюстраций к музыке.</w:t>
            </w:r>
          </w:p>
          <w:p w:rsidR="001A113D" w:rsidRPr="00126ADE" w:rsidRDefault="00270FC5">
            <w:pPr>
              <w:autoSpaceDE w:val="0"/>
              <w:autoSpaceDN w:val="0"/>
              <w:spacing w:after="0" w:line="250" w:lineRule="auto"/>
              <w:ind w:left="66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Определениежанра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.;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</w:tbl>
    <w:p w:rsidR="001A113D" w:rsidRPr="00126ADE" w:rsidRDefault="001A113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13D" w:rsidRPr="00126ADE" w:rsidRDefault="001A113D">
      <w:pPr>
        <w:rPr>
          <w:rFonts w:ascii="Times New Roman" w:hAnsi="Times New Roman" w:cs="Times New Roman"/>
          <w:sz w:val="20"/>
          <w:szCs w:val="20"/>
        </w:rPr>
        <w:sectPr w:rsidR="001A113D" w:rsidRPr="00126ADE">
          <w:pgSz w:w="16840" w:h="11900"/>
          <w:pgMar w:top="284" w:right="544" w:bottom="1428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1A113D" w:rsidRPr="00126ADE" w:rsidRDefault="001A113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08"/>
        <w:gridCol w:w="1248"/>
        <w:gridCol w:w="490"/>
        <w:gridCol w:w="966"/>
        <w:gridCol w:w="994"/>
        <w:gridCol w:w="1542"/>
        <w:gridCol w:w="1254"/>
        <w:gridCol w:w="1100"/>
        <w:gridCol w:w="702"/>
        <w:gridCol w:w="1278"/>
        <w:gridCol w:w="1070"/>
        <w:gridCol w:w="4558"/>
      </w:tblGrid>
      <w:tr w:rsidR="001A113D" w:rsidRPr="00126ADE" w:rsidTr="00126ADE">
        <w:trPr>
          <w:trHeight w:hRule="exact" w:val="1021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11.2.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4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Европейские композиторы-классики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Вальс №7 Шопена Симфония №40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Моцарт.</w:t>
            </w:r>
          </w:p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Иоганн Себастьян Бах. Токката ре минор.</w:t>
            </w:r>
          </w:p>
          <w:p w:rsidR="001A113D" w:rsidRPr="00126ADE" w:rsidRDefault="00270FC5">
            <w:pPr>
              <w:autoSpaceDE w:val="0"/>
              <w:autoSpaceDN w:val="0"/>
              <w:spacing w:after="0" w:line="252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Сюита на пьесу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Генрика Ибсена «Пер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Гюнт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» «В пещере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горного короля»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Эдварда Григ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5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Бременские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музыканты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сл.Ю.Энтина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муз.Ген.Гладкова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 м/ф «Бременские музыканты»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Немецкая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народная песня. Времена года.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ADE" w:rsidRDefault="00126ADE" w:rsidP="00126ADE">
            <w:pPr>
              <w:autoSpaceDE w:val="0"/>
              <w:autoSpaceDN w:val="0"/>
              <w:spacing w:after="0" w:line="252" w:lineRule="auto"/>
              <w:ind w:left="66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Знакомств</w:t>
            </w:r>
            <w:r w:rsidR="00270FC5"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 с </w:t>
            </w:r>
            <w:r w:rsidR="00270FC5"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270FC5"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творчеством </w:t>
            </w:r>
            <w:r w:rsidR="00270FC5"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270FC5"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выдающихся </w:t>
            </w:r>
            <w:r w:rsidR="00270FC5"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270FC5"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композиторов; отдельными </w:t>
            </w:r>
            <w:r w:rsidR="00270FC5"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270FC5"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фактами из их биографии.</w:t>
            </w:r>
          </w:p>
          <w:p w:rsidR="001A113D" w:rsidRPr="00126ADE" w:rsidRDefault="00270FC5" w:rsidP="00126ADE">
            <w:pPr>
              <w:autoSpaceDE w:val="0"/>
              <w:autoSpaceDN w:val="0"/>
              <w:spacing w:after="0" w:line="252" w:lineRule="auto"/>
              <w:ind w:left="66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Слушание музыки.</w:t>
            </w:r>
          </w:p>
          <w:p w:rsidR="001A113D" w:rsidRPr="00126ADE" w:rsidRDefault="00270FC5">
            <w:pPr>
              <w:autoSpaceDE w:val="0"/>
              <w:autoSpaceDN w:val="0"/>
              <w:spacing w:after="0" w:line="254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Фрагменты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вокальных;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инструментальных; симфонических сочинений. Круг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образов (картины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природы;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народной жизни;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истории и т. д.).</w:t>
            </w:r>
          </w:p>
          <w:p w:rsidR="001A113D" w:rsidRPr="00126ADE" w:rsidRDefault="00270FC5">
            <w:pPr>
              <w:autoSpaceDE w:val="0"/>
              <w:autoSpaceDN w:val="0"/>
              <w:spacing w:after="0" w:line="252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Характеристика музыкальных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образов;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музыкально-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выразительных средств.</w:t>
            </w:r>
          </w:p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Наблюдение за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развитием музыки.</w:t>
            </w:r>
          </w:p>
          <w:p w:rsidR="001A113D" w:rsidRPr="00126ADE" w:rsidRDefault="00270FC5">
            <w:pPr>
              <w:autoSpaceDE w:val="0"/>
              <w:autoSpaceDN w:val="0"/>
              <w:spacing w:after="0" w:line="252" w:lineRule="auto"/>
              <w:ind w:left="66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Определение жанра;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формы.;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176D1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http://urokicd.ru/muzyka?yclid=354144675941032687</w:t>
            </w:r>
          </w:p>
        </w:tc>
      </w:tr>
      <w:tr w:rsidR="001A113D" w:rsidRPr="00126ADE" w:rsidTr="00176D1C">
        <w:trPr>
          <w:trHeight w:hRule="exact" w:val="992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4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Русские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композиторы-классики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Мир композитора. (П.Чайковский,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С.Прокофьев)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 секрету всему свету</w:t>
            </w:r>
          </w:p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Комп: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Шаинский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В. Автор слов: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Танич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4" w:right="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А. Филиппенко. По малину в сад пойдём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26ADE">
            <w:pPr>
              <w:autoSpaceDE w:val="0"/>
              <w:autoSpaceDN w:val="0"/>
              <w:spacing w:after="0" w:line="252" w:lineRule="auto"/>
              <w:ind w:left="66" w:right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творчеством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выдающихся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композиторов; отдельными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фактами из их </w:t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биографи</w:t>
            </w:r>
            <w:r w:rsid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</w:t>
            </w:r>
          </w:p>
          <w:p w:rsidR="001A113D" w:rsidRPr="00126ADE" w:rsidRDefault="00270FC5" w:rsidP="00126AD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Слушание музыки.</w:t>
            </w:r>
          </w:p>
          <w:p w:rsidR="001A113D" w:rsidRPr="00126ADE" w:rsidRDefault="00270FC5">
            <w:pPr>
              <w:autoSpaceDE w:val="0"/>
              <w:autoSpaceDN w:val="0"/>
              <w:spacing w:after="0" w:line="254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Фрагменты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вокальных;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инструментальных; симфонических сочинений. Круг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образов (картины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природы;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народной жизни;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истории и т. д.).</w:t>
            </w:r>
          </w:p>
          <w:p w:rsidR="001A113D" w:rsidRPr="00126ADE" w:rsidRDefault="00270FC5">
            <w:pPr>
              <w:autoSpaceDE w:val="0"/>
              <w:autoSpaceDN w:val="0"/>
              <w:spacing w:after="0" w:line="252" w:lineRule="auto"/>
              <w:ind w:left="66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Характеристика музыкальных образов;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музыкально-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выразительных средств.</w:t>
            </w:r>
          </w:p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Наблюдение за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развитием музыки.</w:t>
            </w:r>
          </w:p>
          <w:p w:rsidR="001A113D" w:rsidRPr="00126ADE" w:rsidRDefault="00270FC5" w:rsidP="00176D1C">
            <w:pPr>
              <w:autoSpaceDE w:val="0"/>
              <w:autoSpaceDN w:val="0"/>
              <w:spacing w:after="0" w:line="252" w:lineRule="auto"/>
              <w:ind w:left="66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Определение жанра;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формы</w:t>
            </w:r>
            <w:r w:rsidR="00176D1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="00176D1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https://урок.рф/library/metodicheskaya_razrabotka_uroka_muziki_172317.html;</w:t>
            </w:r>
          </w:p>
        </w:tc>
      </w:tr>
      <w:tr w:rsidR="001A113D" w:rsidRPr="00992D6E" w:rsidTr="00176D1C">
        <w:trPr>
          <w:trHeight w:hRule="exact" w:val="255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11.4.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45" w:lineRule="auto"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Мастерство </w:t>
            </w:r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исполнителя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5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Романс М И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Глинки"Не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пой, красавица при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мне" Сирень - Ария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Сусанина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романс "Рондо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Фарлафа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 в исполнении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Ф.Шаляпина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"Быть человеком" слова и музыка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М.И.Ножкина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М. Музафаров. Дождик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52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Создание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коллекции записей любимого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исполнителя.;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after="0" w:line="252" w:lineRule="auto"/>
              <w:ind w:left="64" w:right="-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Зачет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Мастерство</w:t>
            </w:r>
            <w:proofErr w:type="spellEnd"/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176D1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исполни</w:t>
            </w:r>
            <w:proofErr w:type="spellEnd"/>
            <w:r w:rsidR="00176D1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еля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; </w:t>
            </w:r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992D6E" w:rsidRDefault="00270FC5">
            <w:pPr>
              <w:autoSpaceDE w:val="0"/>
              <w:autoSpaceDN w:val="0"/>
              <w:spacing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992D6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urokicd</w:t>
            </w:r>
            <w:proofErr w:type="spellEnd"/>
            <w:r w:rsidRPr="00992D6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992D6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muzyka</w:t>
            </w:r>
            <w:proofErr w:type="spellEnd"/>
            <w:r w:rsidRPr="00992D6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yclid</w:t>
            </w:r>
            <w:proofErr w:type="spellEnd"/>
            <w:r w:rsidRPr="00992D6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=354144675941032687</w:t>
            </w:r>
          </w:p>
        </w:tc>
      </w:tr>
      <w:tr w:rsidR="001A113D" w:rsidRPr="00126ADE">
        <w:trPr>
          <w:trHeight w:hRule="exact" w:val="304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13D" w:rsidRPr="00992D6E">
        <w:trPr>
          <w:trHeight w:hRule="exact" w:val="304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Модуль 12. </w:t>
            </w:r>
            <w:r w:rsidRPr="00126AD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Музыка в жизни человека</w:t>
            </w:r>
          </w:p>
        </w:tc>
      </w:tr>
      <w:tr w:rsidR="001A113D" w:rsidRPr="00992D6E" w:rsidTr="00176D1C">
        <w:trPr>
          <w:trHeight w:hRule="exact" w:val="25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5" w:lineRule="auto"/>
              <w:ind w:left="64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Искусство </w:t>
            </w:r>
            <w:r w:rsidRPr="00126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времени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3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54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«Времена года»: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- цикл концертов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А.Вивальди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- оратория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Й.Гайдна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;- цикл фортепианных пьес П.И.Чайковского;- балет А.К. Глазунова.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5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Наша школьная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страна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Слова: Константин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Ибряев</w:t>
            </w:r>
            <w:proofErr w:type="spellEnd"/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Музыка: Юрий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Чичков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4" w:right="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А. Филиппенко. По малину в сад пойдём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54" w:lineRule="auto"/>
              <w:ind w:left="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исполнение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музыкальных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произведений;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передающих образ непрерывного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движени</w:t>
            </w:r>
            <w:r w:rsidR="00176D1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я;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(итоговая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тестовая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работа);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урок.рф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library</w:t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metodicheskaya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_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razrabotka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_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uroka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_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muziki</w:t>
            </w:r>
            <w:proofErr w:type="spellEnd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_172317.</w:t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html</w:t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</w:tr>
      <w:tr w:rsidR="001A113D" w:rsidRPr="00126ADE">
        <w:trPr>
          <w:trHeight w:hRule="exact" w:val="304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="00176D1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="00176D1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 w:rsidP="0017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13D" w:rsidRPr="00126ADE" w:rsidTr="00176D1C">
        <w:trPr>
          <w:trHeight w:hRule="exact" w:val="111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>
            <w:pPr>
              <w:autoSpaceDE w:val="0"/>
              <w:autoSpaceDN w:val="0"/>
              <w:spacing w:after="0" w:line="247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ОБЩЕЕ КОЛИЧЕСТВО ЧАСОВ ПО </w:t>
            </w:r>
            <w:r w:rsidRPr="00126A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270FC5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D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 w:rsidP="00176D1C">
            <w:pPr>
              <w:autoSpaceDE w:val="0"/>
              <w:autoSpaceDN w:val="0"/>
              <w:spacing w:after="0"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1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26ADE" w:rsidRDefault="001A1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13D" w:rsidRPr="00176D1C" w:rsidRDefault="001A113D">
      <w:pPr>
        <w:rPr>
          <w:lang w:val="ru-RU"/>
        </w:rPr>
        <w:sectPr w:rsidR="001A113D" w:rsidRPr="00176D1C">
          <w:pgSz w:w="16840" w:h="11900"/>
          <w:pgMar w:top="284" w:right="544" w:bottom="668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1A113D" w:rsidRPr="00176D1C" w:rsidRDefault="001A113D">
      <w:pPr>
        <w:rPr>
          <w:lang w:val="ru-RU"/>
        </w:rPr>
        <w:sectPr w:rsidR="001A113D" w:rsidRPr="00176D1C">
          <w:pgSz w:w="16840" w:h="11900"/>
          <w:pgMar w:top="1440" w:right="1440" w:bottom="1440" w:left="1440" w:header="720" w:footer="720" w:gutter="0"/>
          <w:cols w:space="720" w:equalWidth="0">
            <w:col w:w="15641" w:space="0"/>
          </w:cols>
          <w:docGrid w:linePitch="360"/>
        </w:sectPr>
      </w:pPr>
    </w:p>
    <w:p w:rsidR="001A113D" w:rsidRDefault="001A113D">
      <w:pPr>
        <w:autoSpaceDE w:val="0"/>
        <w:autoSpaceDN w:val="0"/>
        <w:spacing w:after="78" w:line="220" w:lineRule="exact"/>
      </w:pPr>
    </w:p>
    <w:p w:rsidR="001A113D" w:rsidRDefault="00270FC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62"/>
        <w:gridCol w:w="732"/>
        <w:gridCol w:w="1620"/>
        <w:gridCol w:w="1668"/>
        <w:gridCol w:w="1164"/>
        <w:gridCol w:w="1802"/>
      </w:tblGrid>
      <w:tr w:rsidR="001A113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A113D" w:rsidTr="00176D1C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3D" w:rsidRDefault="001A113D"/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3D" w:rsidRDefault="001A113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3D" w:rsidRDefault="001A113D"/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3D" w:rsidRDefault="001A113D"/>
        </w:tc>
      </w:tr>
      <w:tr w:rsidR="001A113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Сопровождение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Тональность. Гамма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инструменты. Фортепиано.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A113D" w:rsidTr="00176D1C">
        <w:trPr>
          <w:trHeight w:hRule="exact" w:val="11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инструменты. Скрипка, виолончель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 верующих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Интервалы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 w:rsidTr="00176D1C">
        <w:trPr>
          <w:trHeight w:hRule="exact" w:val="14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фольклор; 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A113D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A113D" w:rsidRDefault="001A113D">
      <w:pPr>
        <w:autoSpaceDE w:val="0"/>
        <w:autoSpaceDN w:val="0"/>
        <w:spacing w:after="0" w:line="14" w:lineRule="exact"/>
      </w:pPr>
    </w:p>
    <w:p w:rsidR="001A113D" w:rsidRDefault="001A113D">
      <w:pPr>
        <w:sectPr w:rsidR="001A113D">
          <w:pgSz w:w="11900" w:h="16840"/>
          <w:pgMar w:top="298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A113D" w:rsidRDefault="001A113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62"/>
        <w:gridCol w:w="732"/>
        <w:gridCol w:w="1620"/>
        <w:gridCol w:w="1668"/>
        <w:gridCol w:w="1164"/>
        <w:gridCol w:w="1802"/>
      </w:tblGrid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9D74BF" w:rsidRDefault="00270FC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D74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</w:t>
            </w:r>
            <w:r w:rsidRPr="009D74BF">
              <w:rPr>
                <w:lang w:val="ru-RU"/>
              </w:rPr>
              <w:br/>
            </w:r>
            <w:r w:rsidRPr="009D74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Вариации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9D74BF" w:rsidRDefault="00270FC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9D74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9D74BF" w:rsidRDefault="00270FC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D74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Опера. Главные герои и </w:t>
            </w:r>
            <w:r w:rsidRPr="009D74BF">
              <w:rPr>
                <w:lang w:val="ru-RU"/>
              </w:rPr>
              <w:br/>
            </w:r>
            <w:r w:rsidRPr="009D74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номера оперного спектакля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 w:rsidTr="00176D1C">
        <w:trPr>
          <w:trHeight w:hRule="exact" w:val="14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Программная музыка; 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Мастерство исполнителя. Промежуточная аттестация.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аттестация.;</w:t>
            </w:r>
          </w:p>
        </w:tc>
      </w:tr>
      <w:tr w:rsidR="001A113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A113D">
        <w:trPr>
          <w:trHeight w:hRule="exact" w:val="808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9D74BF" w:rsidRDefault="00270FC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4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270FC5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Pr="00176D1C" w:rsidRDefault="00176D1C" w:rsidP="00176D1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13D" w:rsidRDefault="001A113D"/>
        </w:tc>
      </w:tr>
    </w:tbl>
    <w:p w:rsidR="001A113D" w:rsidRDefault="001A113D">
      <w:pPr>
        <w:autoSpaceDE w:val="0"/>
        <w:autoSpaceDN w:val="0"/>
        <w:spacing w:after="0" w:line="14" w:lineRule="exact"/>
      </w:pPr>
    </w:p>
    <w:p w:rsidR="001A113D" w:rsidRDefault="001A113D">
      <w:pPr>
        <w:sectPr w:rsidR="001A113D">
          <w:pgSz w:w="11900" w:h="16840"/>
          <w:pgMar w:top="284" w:right="650" w:bottom="12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A113D" w:rsidRDefault="001A113D">
      <w:pPr>
        <w:autoSpaceDE w:val="0"/>
        <w:autoSpaceDN w:val="0"/>
        <w:spacing w:after="78" w:line="220" w:lineRule="exact"/>
      </w:pPr>
    </w:p>
    <w:p w:rsidR="001A113D" w:rsidRDefault="00270FC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A113D" w:rsidRDefault="00270FC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A113D" w:rsidRPr="009D74BF" w:rsidRDefault="00270FC5">
      <w:pPr>
        <w:autoSpaceDE w:val="0"/>
        <w:autoSpaceDN w:val="0"/>
        <w:spacing w:before="166" w:after="0" w:line="281" w:lineRule="auto"/>
        <w:ind w:right="4752"/>
        <w:rPr>
          <w:lang w:val="ru-RU"/>
        </w:rPr>
      </w:pP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Музыка; </w:t>
      </w:r>
      <w:r w:rsidRPr="009D74BF">
        <w:rPr>
          <w:lang w:val="ru-RU"/>
        </w:rPr>
        <w:br/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2 класс /Критская Е.Д.; </w:t>
      </w:r>
      <w:r w:rsidRPr="009D74BF">
        <w:rPr>
          <w:lang w:val="ru-RU"/>
        </w:rPr>
        <w:br/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Сергеева Г.П.; </w:t>
      </w:r>
      <w:r w:rsidRPr="009D74BF">
        <w:rPr>
          <w:lang w:val="ru-RU"/>
        </w:rPr>
        <w:br/>
      </w:r>
      <w:proofErr w:type="spellStart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 Т.С.; </w:t>
      </w:r>
      <w:r w:rsidRPr="009D74BF">
        <w:rPr>
          <w:lang w:val="ru-RU"/>
        </w:rPr>
        <w:br/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«Издательство «Просвещение»;; Введите свой вариант:</w:t>
      </w:r>
    </w:p>
    <w:p w:rsidR="001A113D" w:rsidRPr="009D74BF" w:rsidRDefault="00270FC5">
      <w:pPr>
        <w:autoSpaceDE w:val="0"/>
        <w:autoSpaceDN w:val="0"/>
        <w:spacing w:before="264" w:after="0" w:line="230" w:lineRule="auto"/>
        <w:rPr>
          <w:lang w:val="ru-RU"/>
        </w:rPr>
      </w:pPr>
      <w:r w:rsidRPr="009D74B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A113D" w:rsidRPr="009D74BF" w:rsidRDefault="00270FC5">
      <w:pPr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Критская Е.Д., Сергеева Г.П., </w:t>
      </w:r>
      <w:proofErr w:type="spellStart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 Т.С. Методика работы с учебниками "Музыка". 1-4 классы. -М.: Просвещение. - 177 с.</w:t>
      </w:r>
    </w:p>
    <w:p w:rsidR="001A113D" w:rsidRPr="009D74BF" w:rsidRDefault="00270FC5">
      <w:pPr>
        <w:autoSpaceDE w:val="0"/>
        <w:autoSpaceDN w:val="0"/>
        <w:spacing w:before="70" w:after="0"/>
        <w:ind w:right="3312"/>
        <w:rPr>
          <w:lang w:val="ru-RU"/>
        </w:rPr>
      </w:pP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«Музыка. Хрестоматия музыкального материала. 2 класс»</w:t>
      </w:r>
      <w:r w:rsidRPr="009D74BF">
        <w:rPr>
          <w:lang w:val="ru-RU"/>
        </w:rPr>
        <w:br/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«Музыка. Фонохрестоматия музыкального материала. 2 класс» (МР3)«Музыка. Фонохрестоматия музыкального материала. 2 класс» (МР3)«Уроки музыки. Поурочные разработки. 1—4 классы»</w:t>
      </w:r>
    </w:p>
    <w:p w:rsidR="001A113D" w:rsidRPr="009D74BF" w:rsidRDefault="00270FC5">
      <w:pPr>
        <w:autoSpaceDE w:val="0"/>
        <w:autoSpaceDN w:val="0"/>
        <w:spacing w:before="262" w:after="0" w:line="230" w:lineRule="auto"/>
        <w:rPr>
          <w:lang w:val="ru-RU"/>
        </w:rPr>
      </w:pPr>
      <w:r w:rsidRPr="009D74B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A113D" w:rsidRPr="009D74BF" w:rsidRDefault="00270FC5" w:rsidP="00176D1C">
      <w:pPr>
        <w:autoSpaceDE w:val="0"/>
        <w:autoSpaceDN w:val="0"/>
        <w:spacing w:before="166" w:after="0" w:line="286" w:lineRule="auto"/>
        <w:ind w:right="1152"/>
        <w:rPr>
          <w:lang w:val="ru-RU"/>
        </w:rPr>
        <w:sectPr w:rsidR="001A113D" w:rsidRPr="009D74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4BF">
        <w:rPr>
          <w:lang w:val="ru-RU"/>
        </w:rPr>
        <w:br/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4BF">
        <w:rPr>
          <w:lang w:val="ru-RU"/>
        </w:rPr>
        <w:br/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/ 5.НД-318 Музыкальная энциклопедия </w:t>
      </w:r>
      <w:r>
        <w:rPr>
          <w:rFonts w:ascii="Times New Roman" w:eastAsia="Times New Roman" w:hAnsi="Times New Roman"/>
          <w:color w:val="000000"/>
          <w:sz w:val="24"/>
        </w:rPr>
        <w:t>PC</w:t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box</w:t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9D74BF">
        <w:rPr>
          <w:lang w:val="ru-RU"/>
        </w:rPr>
        <w:br/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6.НД-316 Энциклопедия классической музыки </w:t>
      </w:r>
      <w:r w:rsidRPr="009D74BF">
        <w:rPr>
          <w:lang w:val="ru-RU"/>
        </w:rPr>
        <w:br/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7.Демонстрационно-наглядные пособия </w:t>
      </w:r>
      <w:r w:rsidRPr="009D74BF">
        <w:rPr>
          <w:lang w:val="ru-RU"/>
        </w:rPr>
        <w:br/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8.3767 Плакаты «Музыкальный мир»</w:t>
      </w:r>
      <w:r w:rsidRPr="009D74BF">
        <w:rPr>
          <w:lang w:val="ru-RU"/>
        </w:rPr>
        <w:br/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9.2895 Портреты композиторов (35 </w:t>
      </w:r>
      <w:proofErr w:type="spellStart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шт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, ф А3) </w:t>
      </w:r>
      <w:r w:rsidRPr="009D74BF">
        <w:rPr>
          <w:lang w:val="ru-RU"/>
        </w:rPr>
        <w:br/>
      </w:r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10.СП-384 Таблицы демонстрационные «</w:t>
      </w:r>
      <w:proofErr w:type="spellStart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>Музыка.Начальная</w:t>
      </w:r>
      <w:proofErr w:type="spellEnd"/>
      <w:r w:rsidRPr="009D74BF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школа (10 таблиц)</w:t>
      </w:r>
    </w:p>
    <w:p w:rsidR="001A113D" w:rsidRPr="009D74BF" w:rsidRDefault="001A113D">
      <w:pPr>
        <w:autoSpaceDE w:val="0"/>
        <w:autoSpaceDN w:val="0"/>
        <w:spacing w:after="78" w:line="220" w:lineRule="exact"/>
        <w:rPr>
          <w:lang w:val="ru-RU"/>
        </w:rPr>
      </w:pPr>
    </w:p>
    <w:p w:rsidR="009E7A8F" w:rsidRPr="009E7A8F" w:rsidRDefault="009E7A8F" w:rsidP="00176D1C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 w:eastAsia="ru-RU"/>
        </w:rPr>
      </w:pPr>
      <w:r w:rsidRPr="009E7A8F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МАТЕРИАЛЬНО-ТЕХНИЧЕСКОЕ ОБЕСПЕЧЕНИЕ ОБРАЗОВАТЕЛЬНОГО ПРОЦЕССА</w:t>
      </w:r>
    </w:p>
    <w:p w:rsidR="009E7A8F" w:rsidRPr="009E7A8F" w:rsidRDefault="009E7A8F" w:rsidP="00176D1C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 w:eastAsia="ru-RU"/>
        </w:rPr>
      </w:pPr>
      <w:r w:rsidRPr="009E7A8F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УЧЕБНОЕ ОБОРУДОВАНИЕ</w:t>
      </w:r>
    </w:p>
    <w:p w:rsidR="009E7A8F" w:rsidRPr="009E7A8F" w:rsidRDefault="009E7A8F" w:rsidP="00176D1C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1.Учебно-методические комплекты по учебным предметам для 1-4 классов:** 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2.Примерные программы начального общего образования по учебным предметам 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3. Таблицы к основным разделам материла, содержащегося в программах </w:t>
      </w:r>
    </w:p>
    <w:p w:rsidR="009E7A8F" w:rsidRPr="009E7A8F" w:rsidRDefault="009E7A8F" w:rsidP="00176D1C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по учебным предметам (могут быть в цифровой форме) 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4.Методические пособия для учителя по учебным предметам 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5.Классная доска с набором приспособлений для крепления постеров и картинок 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6</w:t>
      </w:r>
      <w:r w:rsidR="00176D1C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.</w:t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Настенные доски для вывешивания иллюстративного материала 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7.Точка доступа к сети Интернет 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8.Мультимедийное оборудование (мультимедийный </w:t>
      </w:r>
      <w:proofErr w:type="spellStart"/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проектор+компьютер</w:t>
      </w:r>
      <w:proofErr w:type="spellEnd"/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(ноутбук)+экспозиционный экран или </w:t>
      </w:r>
      <w:proofErr w:type="spellStart"/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интрактивная</w:t>
      </w:r>
      <w:proofErr w:type="spellEnd"/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доска+ </w:t>
      </w:r>
      <w:proofErr w:type="spellStart"/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комптьютер</w:t>
      </w:r>
      <w:proofErr w:type="spellEnd"/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(или ноутбук) или 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интерактивная доска+ мультимедийный проектор + </w:t>
      </w:r>
      <w:proofErr w:type="spellStart"/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комптьютер</w:t>
      </w:r>
      <w:proofErr w:type="spellEnd"/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(или ноутбук), </w:t>
      </w:r>
    </w:p>
    <w:p w:rsidR="009E7A8F" w:rsidRPr="009E7A8F" w:rsidRDefault="009E7A8F" w:rsidP="00176D1C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колонки, принтер</w:t>
      </w:r>
    </w:p>
    <w:p w:rsidR="009E7A8F" w:rsidRPr="009E7A8F" w:rsidRDefault="009E7A8F" w:rsidP="00176D1C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9.Мультимедийные (цифровые) образовательные ресурсы, </w:t>
      </w:r>
    </w:p>
    <w:p w:rsidR="009E7A8F" w:rsidRPr="009E7A8F" w:rsidRDefault="009E7A8F" w:rsidP="00176D1C">
      <w:pPr>
        <w:autoSpaceDE w:val="0"/>
        <w:autoSpaceDN w:val="0"/>
        <w:spacing w:after="0" w:line="288" w:lineRule="auto"/>
        <w:rPr>
          <w:rFonts w:ascii="Cambria" w:eastAsia="MS Mincho" w:hAnsi="Cambria" w:cs="Times New Roman"/>
          <w:lang w:val="ru-RU" w:eastAsia="ru-RU"/>
        </w:rPr>
      </w:pP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соответствующие содержанию  обучения по всем учебным предметам 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10.Ученические столы одно - или двухместные с комплектом стульев (по возможности -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регулируемые по росту учащегося) 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11.Стол учительский с тумбой и стулом </w:t>
      </w:r>
      <w:r w:rsidRPr="009E7A8F">
        <w:rPr>
          <w:rFonts w:ascii="Cambria" w:eastAsia="MS Mincho" w:hAnsi="Cambria" w:cs="Times New Roman"/>
          <w:lang w:val="ru-RU" w:eastAsia="ru-RU"/>
        </w:rPr>
        <w:br/>
      </w:r>
      <w:r w:rsidRPr="009E7A8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12.Шкафы для хранения учебников, дидактических материалов, пособий и пр.</w:t>
      </w:r>
    </w:p>
    <w:p w:rsidR="009E7A8F" w:rsidRPr="009E7A8F" w:rsidRDefault="009E7A8F" w:rsidP="00176D1C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9E7A8F" w:rsidRPr="009E7A8F" w:rsidRDefault="009E7A8F" w:rsidP="00176D1C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9E7A8F" w:rsidRPr="009E7A8F" w:rsidRDefault="009E7A8F" w:rsidP="00176D1C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 w:eastAsia="ru-RU"/>
        </w:rPr>
      </w:pPr>
      <w:r w:rsidRPr="009E7A8F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ОБОРУДОВАНИЕ ДЛЯ ПРОВЕДЕНИЯ ПРАКТИЧЕСКИХ РАБОТ</w:t>
      </w:r>
    </w:p>
    <w:p w:rsidR="009E7A8F" w:rsidRPr="009E7A8F" w:rsidRDefault="009E7A8F" w:rsidP="00176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7A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1.Раздаточный материал</w:t>
      </w:r>
    </w:p>
    <w:p w:rsidR="009E7A8F" w:rsidRPr="009E7A8F" w:rsidRDefault="009E7A8F" w:rsidP="00176D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E7A8F">
        <w:rPr>
          <w:rFonts w:ascii="Calibri" w:eastAsia="Times New Roman" w:hAnsi="Calibri" w:cs="Times New Roman"/>
          <w:lang w:val="ru-RU" w:eastAsia="ru-RU"/>
        </w:rPr>
        <w:t xml:space="preserve">2. </w:t>
      </w:r>
      <w:r w:rsidRPr="009E7A8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Цифровые образовательные ресурсы (для учителя)   Электронные пособия (для работы с интерактивной доской)</w:t>
      </w:r>
    </w:p>
    <w:p w:rsidR="009E7A8F" w:rsidRPr="009E7A8F" w:rsidRDefault="009E7A8F" w:rsidP="00176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E7A8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Мир музыки (многопользовательская версия)</w:t>
      </w:r>
    </w:p>
    <w:p w:rsidR="009E7A8F" w:rsidRPr="009E7A8F" w:rsidRDefault="009E7A8F" w:rsidP="00176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E7A8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Электронные учебные пособия</w:t>
      </w:r>
    </w:p>
    <w:p w:rsidR="009E7A8F" w:rsidRPr="009E7A8F" w:rsidRDefault="009E7A8F" w:rsidP="00176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E7A8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Музыкальная энциклопедия PC-CD (DVD-</w:t>
      </w:r>
      <w:proofErr w:type="spellStart"/>
      <w:r w:rsidRPr="009E7A8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box</w:t>
      </w:r>
      <w:proofErr w:type="spellEnd"/>
      <w:r w:rsidRPr="009E7A8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)</w:t>
      </w:r>
    </w:p>
    <w:p w:rsidR="009E7A8F" w:rsidRPr="009E7A8F" w:rsidRDefault="009E7A8F" w:rsidP="00176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E7A8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Энциклопедия классической музыки</w:t>
      </w:r>
    </w:p>
    <w:p w:rsidR="009E7A8F" w:rsidRPr="009E7A8F" w:rsidRDefault="009E7A8F" w:rsidP="00176D1C">
      <w:pPr>
        <w:autoSpaceDE w:val="0"/>
        <w:autoSpaceDN w:val="0"/>
        <w:spacing w:after="0" w:line="408" w:lineRule="auto"/>
        <w:ind w:right="432"/>
        <w:rPr>
          <w:rFonts w:ascii="Calibri" w:eastAsia="Times New Roman" w:hAnsi="Calibri" w:cs="Times New Roman"/>
          <w:lang w:val="ru-RU" w:eastAsia="ru-RU"/>
        </w:rPr>
      </w:pPr>
    </w:p>
    <w:p w:rsidR="00270FC5" w:rsidRPr="009D74BF" w:rsidRDefault="00270FC5" w:rsidP="00176D1C">
      <w:pPr>
        <w:rPr>
          <w:lang w:val="ru-RU"/>
        </w:rPr>
      </w:pPr>
    </w:p>
    <w:sectPr w:rsidR="00270FC5" w:rsidRPr="009D74BF" w:rsidSect="00176D1C">
      <w:pgSz w:w="11900" w:h="16840"/>
      <w:pgMar w:top="567" w:right="560" w:bottom="426" w:left="851" w:header="720" w:footer="720" w:gutter="0"/>
      <w:cols w:space="720" w:equalWidth="0">
        <w:col w:w="10489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7C00CF"/>
    <w:multiLevelType w:val="hybridMultilevel"/>
    <w:tmpl w:val="45AA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A2CF2"/>
    <w:multiLevelType w:val="hybridMultilevel"/>
    <w:tmpl w:val="D91C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76ECE"/>
    <w:multiLevelType w:val="hybridMultilevel"/>
    <w:tmpl w:val="490EF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421D42"/>
    <w:multiLevelType w:val="hybridMultilevel"/>
    <w:tmpl w:val="84485B3A"/>
    <w:lvl w:ilvl="0" w:tplc="6E4E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26ADE"/>
    <w:rsid w:val="0015074B"/>
    <w:rsid w:val="00176D1C"/>
    <w:rsid w:val="001A113D"/>
    <w:rsid w:val="00270FC5"/>
    <w:rsid w:val="0029639D"/>
    <w:rsid w:val="00326F90"/>
    <w:rsid w:val="004B229B"/>
    <w:rsid w:val="008376BA"/>
    <w:rsid w:val="008F5907"/>
    <w:rsid w:val="00992D6E"/>
    <w:rsid w:val="009D74BF"/>
    <w:rsid w:val="009E7A8F"/>
    <w:rsid w:val="00A06DB2"/>
    <w:rsid w:val="00A64500"/>
    <w:rsid w:val="00AA1D8D"/>
    <w:rsid w:val="00B47730"/>
    <w:rsid w:val="00CB0664"/>
    <w:rsid w:val="00DA0E8F"/>
    <w:rsid w:val="00F128BB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9075E"/>
  <w15:docId w15:val="{E9B9DD65-FFBB-4CB7-B5A0-831D0DE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A40CD3-773C-4F32-8842-F09651C9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30</Pages>
  <Words>6854</Words>
  <Characters>39068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Ирина Скок</cp:lastModifiedBy>
  <cp:revision>8</cp:revision>
  <dcterms:created xsi:type="dcterms:W3CDTF">2022-06-27T06:49:00Z</dcterms:created>
  <dcterms:modified xsi:type="dcterms:W3CDTF">2023-08-29T15:18:00Z</dcterms:modified>
</cp:coreProperties>
</file>