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9C" w:rsidRDefault="002D0D9C">
      <w:pPr>
        <w:autoSpaceDE w:val="0"/>
        <w:autoSpaceDN w:val="0"/>
        <w:spacing w:after="78" w:line="220" w:lineRule="exact"/>
      </w:pPr>
    </w:p>
    <w:p w:rsidR="00D31DF9" w:rsidRPr="00BB098B" w:rsidRDefault="00D31DF9" w:rsidP="00D31DF9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B098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31DF9" w:rsidRPr="00D31DF9" w:rsidRDefault="00D31DF9" w:rsidP="00D31DF9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D31DF9" w:rsidRPr="00D31DF9" w:rsidRDefault="00D31DF9" w:rsidP="00D31DF9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D31DF9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D31DF9" w:rsidRPr="00683152" w:rsidRDefault="00D31DF9" w:rsidP="00D31DF9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 w:rsidRPr="00683152"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D31DF9" w:rsidRPr="00683152" w:rsidRDefault="00D31DF9" w:rsidP="00D31DF9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9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827"/>
      </w:tblGrid>
      <w:tr w:rsidR="00D31DF9" w:rsidRPr="00683152" w:rsidTr="00BB098B">
        <w:trPr>
          <w:trHeight w:hRule="exact" w:val="348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D31DF9" w:rsidRPr="00683152" w:rsidTr="00BB098B">
        <w:trPr>
          <w:trHeight w:hRule="exact" w:val="88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D31DF9" w:rsidRPr="00683152" w:rsidTr="00BB098B">
        <w:trPr>
          <w:trHeight w:hRule="exact" w:val="43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D31DF9" w:rsidRPr="00683152" w:rsidRDefault="00D31DF9" w:rsidP="00BB098B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064542" w:rsidRPr="00683152" w:rsidTr="00BB098B">
        <w:trPr>
          <w:trHeight w:hRule="exact" w:val="436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64542" w:rsidRPr="00683152" w:rsidRDefault="00064542" w:rsidP="00BB098B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18" w:type="dxa"/>
            <w:vMerge w:val="restart"/>
            <w:tcMar>
              <w:left w:w="0" w:type="dxa"/>
              <w:right w:w="0" w:type="dxa"/>
            </w:tcMar>
          </w:tcPr>
          <w:p w:rsidR="00064542" w:rsidRPr="00683152" w:rsidRDefault="00064542" w:rsidP="00BB098B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Скок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И.Н.</w:t>
            </w:r>
          </w:p>
          <w:p w:rsidR="00064542" w:rsidRPr="00683152" w:rsidRDefault="00064542" w:rsidP="00D31DF9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064542" w:rsidRPr="00683152" w:rsidRDefault="00064542" w:rsidP="00BB098B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064542" w:rsidRPr="00683152" w:rsidTr="00BB098B">
        <w:trPr>
          <w:trHeight w:hRule="exact" w:val="1010"/>
        </w:trPr>
        <w:tc>
          <w:tcPr>
            <w:tcW w:w="3970" w:type="dxa"/>
            <w:tcMar>
              <w:left w:w="0" w:type="dxa"/>
              <w:right w:w="0" w:type="dxa"/>
            </w:tcMar>
          </w:tcPr>
          <w:p w:rsidR="00064542" w:rsidRPr="00683152" w:rsidRDefault="00064542" w:rsidP="00BB098B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064542" w:rsidRPr="00683152" w:rsidRDefault="00064542" w:rsidP="00BB098B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proofErr w:type="gram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064542" w:rsidRPr="00683152" w:rsidRDefault="00064542" w:rsidP="00BB098B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0" w:type="dxa"/>
              <w:right w:w="0" w:type="dxa"/>
            </w:tcMar>
          </w:tcPr>
          <w:p w:rsidR="00064542" w:rsidRPr="00683152" w:rsidRDefault="00064542" w:rsidP="00D31DF9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827" w:type="dxa"/>
            <w:tcMar>
              <w:left w:w="0" w:type="dxa"/>
              <w:right w:w="0" w:type="dxa"/>
            </w:tcMar>
          </w:tcPr>
          <w:p w:rsidR="00064542" w:rsidRPr="00683152" w:rsidRDefault="00064542" w:rsidP="00BB098B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064542" w:rsidRPr="00683152" w:rsidRDefault="00064542" w:rsidP="00D31DF9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 w:rsidRPr="00683152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D31DF9" w:rsidRDefault="00D31DF9" w:rsidP="00D31DF9">
      <w:pPr>
        <w:autoSpaceDE w:val="0"/>
        <w:autoSpaceDN w:val="0"/>
        <w:spacing w:after="0" w:line="360" w:lineRule="auto"/>
        <w:ind w:left="3744" w:right="3600"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44402" w:rsidRDefault="00044402" w:rsidP="0004440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044402" w:rsidRDefault="00044402" w:rsidP="00044402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2D0D9C" w:rsidRPr="00F719BE" w:rsidRDefault="000E2B34" w:rsidP="00044402">
      <w:pPr>
        <w:autoSpaceDE w:val="0"/>
        <w:autoSpaceDN w:val="0"/>
        <w:spacing w:after="0" w:line="230" w:lineRule="auto"/>
        <w:ind w:right="3640"/>
        <w:jc w:val="right"/>
        <w:rPr>
          <w:sz w:val="28"/>
          <w:szCs w:val="28"/>
          <w:lang w:val="ru-RU"/>
        </w:rPr>
      </w:pPr>
      <w:r w:rsidRPr="00F719B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2D0D9C" w:rsidRPr="00F719BE" w:rsidRDefault="000E2B34" w:rsidP="00044402">
      <w:pPr>
        <w:autoSpaceDE w:val="0"/>
        <w:autoSpaceDN w:val="0"/>
        <w:spacing w:after="0" w:line="230" w:lineRule="auto"/>
        <w:ind w:right="4412"/>
        <w:jc w:val="right"/>
        <w:rPr>
          <w:sz w:val="28"/>
          <w:szCs w:val="28"/>
          <w:lang w:val="ru-RU"/>
        </w:rPr>
      </w:pPr>
      <w:r w:rsidRPr="00F719B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F719BE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F719BE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2095977)</w:t>
      </w:r>
    </w:p>
    <w:p w:rsidR="002D0D9C" w:rsidRPr="00F719BE" w:rsidRDefault="000E2B34" w:rsidP="00044402">
      <w:pPr>
        <w:autoSpaceDE w:val="0"/>
        <w:autoSpaceDN w:val="0"/>
        <w:spacing w:after="0" w:line="230" w:lineRule="auto"/>
        <w:ind w:right="4012"/>
        <w:jc w:val="right"/>
        <w:rPr>
          <w:sz w:val="28"/>
          <w:szCs w:val="28"/>
          <w:lang w:val="ru-RU"/>
        </w:rPr>
      </w:pP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2D0D9C" w:rsidRPr="00F719BE" w:rsidRDefault="000E2B34" w:rsidP="00044402">
      <w:pPr>
        <w:autoSpaceDE w:val="0"/>
        <w:autoSpaceDN w:val="0"/>
        <w:spacing w:after="0" w:line="230" w:lineRule="auto"/>
        <w:ind w:right="4170"/>
        <w:jc w:val="right"/>
        <w:rPr>
          <w:sz w:val="28"/>
          <w:szCs w:val="28"/>
          <w:lang w:val="ru-RU"/>
        </w:rPr>
      </w:pP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«Русский язык»</w:t>
      </w:r>
    </w:p>
    <w:p w:rsidR="002D0D9C" w:rsidRPr="00F719BE" w:rsidRDefault="000E2B34" w:rsidP="00044402">
      <w:pPr>
        <w:autoSpaceDE w:val="0"/>
        <w:autoSpaceDN w:val="0"/>
        <w:spacing w:after="0" w:line="230" w:lineRule="auto"/>
        <w:ind w:right="2672"/>
        <w:jc w:val="right"/>
        <w:rPr>
          <w:sz w:val="28"/>
          <w:szCs w:val="28"/>
          <w:lang w:val="ru-RU"/>
        </w:rPr>
      </w:pP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4 класса начального общего образования</w:t>
      </w:r>
    </w:p>
    <w:p w:rsidR="002D0D9C" w:rsidRPr="00F719BE" w:rsidRDefault="000E2B34" w:rsidP="00044402">
      <w:pPr>
        <w:autoSpaceDE w:val="0"/>
        <w:autoSpaceDN w:val="0"/>
        <w:spacing w:after="0" w:line="230" w:lineRule="auto"/>
        <w:ind w:right="3610"/>
        <w:jc w:val="right"/>
        <w:rPr>
          <w:sz w:val="28"/>
          <w:szCs w:val="28"/>
          <w:lang w:val="ru-RU"/>
        </w:rPr>
      </w:pP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</w:t>
      </w:r>
      <w:r w:rsidR="00D31DF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-</w:t>
      </w:r>
      <w:r w:rsidR="00BB098B"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202</w:t>
      </w:r>
      <w:r w:rsidR="00BB098B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4</w:t>
      </w:r>
      <w:r w:rsidR="00BB098B"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учебный</w:t>
      </w: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</w:t>
      </w:r>
    </w:p>
    <w:p w:rsidR="002D0D9C" w:rsidRPr="00F719BE" w:rsidRDefault="00A670D9" w:rsidP="00A670D9">
      <w:pPr>
        <w:autoSpaceDE w:val="0"/>
        <w:autoSpaceDN w:val="0"/>
        <w:spacing w:before="2112" w:after="0" w:line="230" w:lineRule="auto"/>
        <w:ind w:right="30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</w:t>
      </w:r>
      <w:r w:rsidR="000E2B34"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</w:t>
      </w:r>
      <w:r w:rsidR="00D07B2E"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 учителей начальных класс</w:t>
      </w: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ов</w:t>
      </w:r>
    </w:p>
    <w:p w:rsidR="00D07B2E" w:rsidRPr="00F719BE" w:rsidRDefault="00D07B2E" w:rsidP="00D07B2E">
      <w:pPr>
        <w:autoSpaceDE w:val="0"/>
        <w:autoSpaceDN w:val="0"/>
        <w:spacing w:before="2112" w:after="0" w:line="230" w:lineRule="auto"/>
        <w:ind w:right="30"/>
        <w:rPr>
          <w:sz w:val="28"/>
          <w:szCs w:val="28"/>
          <w:lang w:val="ru-RU"/>
        </w:rPr>
        <w:sectPr w:rsidR="00D07B2E" w:rsidRPr="00F719BE" w:rsidSect="00D07B2E">
          <w:footerReference w:type="default" r:id="rId9"/>
          <w:pgSz w:w="11900" w:h="16840"/>
          <w:pgMar w:top="298" w:right="880" w:bottom="284" w:left="738" w:header="720" w:footer="720" w:gutter="0"/>
          <w:cols w:space="720" w:equalWidth="0">
            <w:col w:w="10282" w:space="0"/>
          </w:cols>
          <w:docGrid w:linePitch="360"/>
        </w:sectPr>
      </w:pP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</w:t>
      </w:r>
      <w:r w:rsid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г.</w:t>
      </w:r>
      <w:r w:rsidRPr="00F719B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0F6195" w:rsidRPr="00F719BE">
        <w:rPr>
          <w:sz w:val="28"/>
          <w:szCs w:val="28"/>
          <w:lang w:val="ru-RU"/>
        </w:rPr>
        <w:t>Оренбург</w:t>
      </w:r>
      <w:r w:rsidR="00F719BE">
        <w:rPr>
          <w:sz w:val="28"/>
          <w:szCs w:val="28"/>
          <w:lang w:val="ru-RU"/>
        </w:rPr>
        <w:t xml:space="preserve">   </w:t>
      </w:r>
      <w:r w:rsidR="000F6195" w:rsidRPr="00F719BE">
        <w:rPr>
          <w:sz w:val="28"/>
          <w:szCs w:val="28"/>
          <w:lang w:val="ru-RU"/>
        </w:rPr>
        <w:t>202</w:t>
      </w:r>
      <w:r w:rsidR="00D31DF9">
        <w:rPr>
          <w:sz w:val="28"/>
          <w:szCs w:val="28"/>
          <w:lang w:val="ru-RU"/>
        </w:rPr>
        <w:t>3</w:t>
      </w:r>
    </w:p>
    <w:p w:rsidR="002D0D9C" w:rsidRPr="00A670D9" w:rsidRDefault="002D0D9C">
      <w:pPr>
        <w:autoSpaceDE w:val="0"/>
        <w:autoSpaceDN w:val="0"/>
        <w:spacing w:after="216" w:line="220" w:lineRule="exact"/>
        <w:rPr>
          <w:lang w:val="ru-RU"/>
        </w:rPr>
      </w:pPr>
    </w:p>
    <w:p w:rsidR="008B0741" w:rsidRPr="00D31DF9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31D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ПОЯСНИТЕЛЬНАЯ ЗАПИСКА</w:t>
      </w:r>
    </w:p>
    <w:p w:rsidR="008B0741" w:rsidRPr="008B0741" w:rsidRDefault="008B0741" w:rsidP="008B074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Рабочая программа учебного предмета «Русский язык»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(предметная область «Русский язык и литературное чтение»)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»), а также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ориентирована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целевые приоритеты, сформулированные в федеральной рабочей программе воспитания.</w:t>
      </w: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«РУССКИЙ ЯЗЫК»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обучающихся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 другим учебным предметам.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ЦЕЛИ ИЗУЧЕНИЯ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«РУССКИЙ ЯЗЫК»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русского языка направлено на достижение следующих целей: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духовно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нравственных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аудирование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говорение, чтение, письмо;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морфемика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B0741" w:rsidRPr="008B0741" w:rsidRDefault="008B0741" w:rsidP="008B074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B0741" w:rsidRPr="008B0741" w:rsidRDefault="008B0741" w:rsidP="008B074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МЕСТО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УЧЕБНОГО </w:t>
      </w:r>
      <w:r w:rsidR="004410C2"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ПРЕДМЕТА</w:t>
      </w:r>
      <w:r w:rsidR="004410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r w:rsidR="004410C2" w:rsidRPr="00BB09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«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РУССКИЙ ЯЗЫК» В УЧЕБНОМ ПЛАНЕ</w:t>
      </w:r>
    </w:p>
    <w:p w:rsidR="008B0741" w:rsidRPr="008B0741" w:rsidRDefault="00410E3B" w:rsidP="008B07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</w:t>
      </w:r>
      <w:r w:rsidR="008B0741"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исло часов, отведённых на изучение «Русского языка» во 2–4 классах – по 170 ч.</w:t>
      </w: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8B0741" w:rsidRPr="008B0741" w:rsidRDefault="008B0741" w:rsidP="008B0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обучающимися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личностных,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метапредметных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предметных результатов освоения учебного предмета.</w:t>
      </w:r>
    </w:p>
    <w:p w:rsidR="008B0741" w:rsidRPr="008B0741" w:rsidRDefault="008B0741" w:rsidP="008B07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8B0741" w:rsidRPr="008B0741" w:rsidRDefault="008B0741" w:rsidP="008B07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В результате изучения предмета «Русский язык» в начальной школе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обучающегося будут сформированы следующие личностные результаты:</w:t>
      </w:r>
    </w:p>
    <w:p w:rsidR="008B0741" w:rsidRDefault="008B0741" w:rsidP="008B07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0741" w:rsidRPr="008B0741" w:rsidRDefault="008B0741" w:rsidP="008B074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B0741" w:rsidRPr="008B0741" w:rsidRDefault="008B0741" w:rsidP="008B074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B0741" w:rsidRPr="008B0741" w:rsidRDefault="008B0741" w:rsidP="008B074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B0741" w:rsidRPr="008B0741" w:rsidRDefault="008B0741" w:rsidP="008B074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проявление уважения к своему и другим народам,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формируемое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B0741" w:rsidRPr="008B0741" w:rsidRDefault="008B0741" w:rsidP="008B0741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нравственно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этических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B0741" w:rsidRDefault="008B0741" w:rsidP="008B07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0741" w:rsidRPr="008B0741" w:rsidRDefault="008B0741" w:rsidP="008B074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языка как одной из главных духовно-нравственных ценностей народа;</w:t>
      </w:r>
    </w:p>
    <w:p w:rsidR="008B0741" w:rsidRPr="008B0741" w:rsidRDefault="008B0741" w:rsidP="008B074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8B0741" w:rsidRPr="008B0741" w:rsidRDefault="008B0741" w:rsidP="008B074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дств дл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 выражения своего состояния и чувств;</w:t>
      </w:r>
    </w:p>
    <w:p w:rsidR="008B0741" w:rsidRPr="008B0741" w:rsidRDefault="008B0741" w:rsidP="008B0741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B0741" w:rsidRDefault="008B0741" w:rsidP="008B07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0741" w:rsidRPr="008B0741" w:rsidRDefault="008B0741" w:rsidP="008B074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B0741" w:rsidRPr="008B0741" w:rsidRDefault="008B0741" w:rsidP="008B0741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8B0741" w:rsidRPr="008B0741" w:rsidRDefault="008B0741" w:rsidP="008B0741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B0741" w:rsidRPr="008B0741" w:rsidRDefault="008B0741" w:rsidP="008B0741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B0741" w:rsidRDefault="008B0741" w:rsidP="008B07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0741" w:rsidRPr="008B0741" w:rsidRDefault="008B0741" w:rsidP="008B0741">
      <w:pPr>
        <w:numPr>
          <w:ilvl w:val="0"/>
          <w:numId w:val="20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B0741" w:rsidRDefault="008B0741" w:rsidP="008B07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0741" w:rsidRPr="008B0741" w:rsidRDefault="008B0741" w:rsidP="008B0741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природе, формируемое в процессе работы с текстами;</w:t>
      </w:r>
    </w:p>
    <w:p w:rsidR="008B0741" w:rsidRPr="008B0741" w:rsidRDefault="008B0741" w:rsidP="008B0741">
      <w:pPr>
        <w:numPr>
          <w:ilvl w:val="0"/>
          <w:numId w:val="2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действий, приносящих вред природе;</w:t>
      </w:r>
    </w:p>
    <w:p w:rsidR="008B0741" w:rsidRDefault="008B0741" w:rsidP="008B074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научного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0741" w:rsidRPr="008B0741" w:rsidRDefault="008B0741" w:rsidP="008B074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B0741" w:rsidRPr="008B0741" w:rsidRDefault="008B0741" w:rsidP="008B0741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познавательные интересы, активность, инициативность, любознательность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B0741" w:rsidRPr="008B0741" w:rsidRDefault="008B0741" w:rsidP="008B07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lastRenderedPageBreak/>
        <w:t>МЕТАПРЕДМЕТНЫЕ РЕЗУЛЬТАТЫ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действия как часть познавательных универсальных учебных действий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8B0741" w:rsidRPr="008B0741" w:rsidRDefault="008B0741" w:rsidP="008B074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частеречная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B0741" w:rsidRPr="008B0741" w:rsidRDefault="008B0741" w:rsidP="008B074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объединять объекты (языковые единицы) по определённому признаку;</w:t>
      </w:r>
    </w:p>
    <w:p w:rsidR="008B0741" w:rsidRPr="008B0741" w:rsidRDefault="008B0741" w:rsidP="008B074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B0741" w:rsidRPr="008B0741" w:rsidRDefault="008B0741" w:rsidP="008B074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B0741" w:rsidRPr="008B0741" w:rsidRDefault="008B0741" w:rsidP="008B074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B0741" w:rsidRPr="008B0741" w:rsidRDefault="008B0741" w:rsidP="008B0741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устанавливать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причинно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следственные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связи в ситуациях наблюдения за языковым материалом, делать выводы.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исследовательские действия как часть познавательных универсальных учебных действий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8B0741" w:rsidRPr="008B0741" w:rsidRDefault="008B0741" w:rsidP="008B0741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8B0741" w:rsidRPr="008B0741" w:rsidRDefault="008B0741" w:rsidP="008B0741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целесообразный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(на основе предложенных критериев);</w:t>
      </w:r>
    </w:p>
    <w:p w:rsidR="008B0741" w:rsidRPr="008B0741" w:rsidRDefault="008B0741" w:rsidP="008B0741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проводить по предложенному плану несложное лингвистическое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мини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выполнять по предложенному плану проектное задание;</w:t>
      </w:r>
    </w:p>
    <w:p w:rsidR="008B0741" w:rsidRPr="008B0741" w:rsidRDefault="008B0741" w:rsidP="008B0741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B0741" w:rsidRPr="008B0741" w:rsidRDefault="008B0741" w:rsidP="008B0741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работать с информацией как часть познавательных универсальных учебных действий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8B0741" w:rsidRPr="008B0741" w:rsidRDefault="008B0741" w:rsidP="008B074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B0741" w:rsidRPr="008B0741" w:rsidRDefault="008B0741" w:rsidP="008B074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B0741" w:rsidRPr="008B0741" w:rsidRDefault="008B0741" w:rsidP="008B074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B0741" w:rsidRPr="008B0741" w:rsidRDefault="008B0741" w:rsidP="008B074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B0741" w:rsidRPr="008B0741" w:rsidRDefault="008B0741" w:rsidP="008B074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создавать текстовую, видео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, графическую, звуковую информацию в соответствии с учебной задачей;</w:t>
      </w:r>
    </w:p>
    <w:p w:rsidR="008B0741" w:rsidRPr="008B0741" w:rsidRDefault="008B0741" w:rsidP="008B0741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общения как часть коммуникативных универсальных учебных действий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диалоги и дискуссии;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корректно и аргументированно высказывать своё мнение;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мини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проектного задания;</w:t>
      </w:r>
    </w:p>
    <w:p w:rsidR="008B0741" w:rsidRPr="008B0741" w:rsidRDefault="008B0741" w:rsidP="008B0741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иллюстративный материал (рисунки, фото, плакаты) к тексту выступления.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самоорганизации как части регулятивных универсальных учебных действий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8B0741" w:rsidRPr="008B0741" w:rsidRDefault="008B0741" w:rsidP="008B0741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:rsidR="008B0741" w:rsidRDefault="008B0741" w:rsidP="008B0741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самоконтроля как части регулятивных универсальных учебных действий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8B0741" w:rsidRPr="008B0741" w:rsidRDefault="008B0741" w:rsidP="008B074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причины успеха (неудач) учебной деятельности;</w:t>
      </w:r>
    </w:p>
    <w:p w:rsidR="008B0741" w:rsidRPr="008B0741" w:rsidRDefault="008B0741" w:rsidP="008B074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учебные действия для преодоления речевых и орфографических ошибок;</w:t>
      </w:r>
    </w:p>
    <w:p w:rsidR="008B0741" w:rsidRPr="008B0741" w:rsidRDefault="008B0741" w:rsidP="008B074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B0741" w:rsidRPr="008B0741" w:rsidRDefault="008B0741" w:rsidP="008B074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B0741" w:rsidRPr="008B0741" w:rsidRDefault="008B0741" w:rsidP="008B0741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совместной деятельности:</w:t>
      </w:r>
    </w:p>
    <w:p w:rsidR="008B0741" w:rsidRPr="008B0741" w:rsidRDefault="008B0741" w:rsidP="008B074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B0741" w:rsidRPr="008B0741" w:rsidRDefault="008B0741" w:rsidP="008B074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B0741" w:rsidRPr="008B0741" w:rsidRDefault="008B0741" w:rsidP="008B074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B0741" w:rsidRPr="008B0741" w:rsidRDefault="008B0741" w:rsidP="008B074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работы;</w:t>
      </w:r>
    </w:p>
    <w:p w:rsidR="008B0741" w:rsidRPr="008B0741" w:rsidRDefault="008B0741" w:rsidP="008B074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свой вклад в общий результат;</w:t>
      </w:r>
    </w:p>
    <w:p w:rsidR="008B0741" w:rsidRPr="008B0741" w:rsidRDefault="008B0741" w:rsidP="008B0741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выполнять совместные проектные задания с опорой на предложенные образцы.</w:t>
      </w:r>
    </w:p>
    <w:p w:rsidR="008B0741" w:rsidRPr="008B0741" w:rsidRDefault="008B0741" w:rsidP="008B07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ПРЕДМЕТНЫЕ РЕЗУЛЬТАТЫ</w:t>
      </w: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 четвёртом классе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научится:</w:t>
      </w: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духовно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нравственных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ценностей народа;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роль языка как основного средства общения;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правильную устную и письменную речь как показатель общей культуры человека;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звуко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буквенный разбор слов (в соответствии с предложенным в учебнике алгоритмом);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к предложенным словам синонимы; подбирать к предложенным словам антонимы;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предложение, словосочетание и слово;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классифицировать предложения по цели высказывания и по эмоциональной окраске;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различать распространённые и нераспространённые предложения;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производить синтаксический разбор простого предложения;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ий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на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типа гостья, на 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-ин,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ий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 безударные падежные окончания имён прилагательных; мягкий знак после шипящих на конце глаголов в форме 2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 xml:space="preserve">го лица единственного числа; наличие или отсутствие мягкого знака в глаголах на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ься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тся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тексты объёмом не более 85 слов;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тексты объёмом не более 80 слов с учётом изученных правил правописания;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орфографические и пунктуационные ошибки на изученные правила, описки;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корректировать порядок предложений и частей текста;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план к заданным текстам;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подробный пересказ текста (устно и письменно);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выборочный пересказ текста (устно);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(после предварительной подготовки) сочинения по заданным темам;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понятия;</w:t>
      </w:r>
    </w:p>
    <w:p w:rsidR="008B0741" w:rsidRPr="008B0741" w:rsidRDefault="008B0741" w:rsidP="008B074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777D34" w:rsidRDefault="00777D34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8B0741" w:rsidRPr="008B0741" w:rsidRDefault="008B0741" w:rsidP="008B0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СОДЕРЖАНИЕ УЧЕБНОГО ПРЕДМЕТА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0" w:name="_ftnref1"/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Сведения о русском языке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мини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проект.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Фонетика и графика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Характеристика, сравнение, классификация звуков вне слова и в слове по заданным параметрам. Звуко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буквенный разбор слова (по отработанному алгоритму).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Орфоэпия</w:t>
      </w:r>
      <w:hyperlink r:id="rId10" w:anchor="_ftn1" w:history="1">
        <w:r w:rsidRPr="008B0741">
          <w:rPr>
            <w:rStyle w:val="aff8"/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val="ru-RU" w:eastAsia="ru-RU"/>
          </w:rPr>
          <w:t>[4]</w:t>
        </w:r>
      </w:hyperlink>
      <w:bookmarkEnd w:id="0"/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Лексика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Наблюдение за использованием в речи фразеологизмов (простые случаи).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Состав слова (</w:t>
      </w:r>
      <w:proofErr w:type="spellStart"/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морфемика</w:t>
      </w:r>
      <w:proofErr w:type="spellEnd"/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)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Основа слова.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 неизменяемых слов (ознакомление).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Значение наиболее употребляемых суффиксов изученных частей речи (ознакомление).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Морфология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Части речи самостоятельные и служебные.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ий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 на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типа гостья, на 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типа ожерелье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во множественном числе; а также кроме собственных имён существительных на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-ин,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ий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 имена существительные 1, 2, 3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во множественном числе.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Местоимение. Личные местоимения (повторение). Личные местоимения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1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и 3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единственного и множественного числа; склонение личных местоимений.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ІІ спряжение глаголов. Способы определения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II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спряжения глаголов.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Наречие (общее представление). Значение, вопросы, употребление в речи.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Предлог. Отличие предлогов от приставок (повторение).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Союз; союзы и, а, но в простых и сложных предложениях.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Частица не, её значение (повторение).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Синтаксис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Предложения с однородными членами: без союзов, с </w:t>
      </w:r>
      <w:r w:rsidR="00410E3B"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союзами,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а, но, с одиночным союзом и. Интонация перечисления в предложениях с однородными членами.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Орфография и пунктуация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Использование орфографического словаря для определения (уточнения) написания слова.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Правила правописания и их применение: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ий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на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типа гостья, на 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ье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ов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-ин,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ий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);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безударные падежные окончания имён прилагательных;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мягкий знак после шипящих на конце глаголов в форме 2</w:t>
      </w: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го лица единственного числа;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наличие или отсутствие мягкого знака в глаголах на </w:t>
      </w:r>
      <w:proofErr w:type="gram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</w:t>
      </w:r>
      <w:proofErr w:type="gram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ься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и -</w:t>
      </w:r>
      <w:proofErr w:type="spellStart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тся</w:t>
      </w:r>
      <w:proofErr w:type="spellEnd"/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безударные личные окончания глаголов;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Знаки препинания в сложном предложении, состоящем из двух простых (наблюдение).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Знаки препинания в предложении с прямой речью после слов автора (наблюдение).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Развитие речи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Изложение (подробный устный и письменный пересказ текста; выборочный устный пересказ текста).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Сочинение как вид письменной работы.</w:t>
      </w:r>
    </w:p>
    <w:p w:rsidR="008B0741" w:rsidRPr="008B0741" w:rsidRDefault="008B0741" w:rsidP="008B074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8B0741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42CA5" w:rsidRPr="00BB098B" w:rsidRDefault="00042CA5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4410C2" w:rsidRPr="004410C2" w:rsidRDefault="004410C2" w:rsidP="004410C2">
      <w:pPr>
        <w:autoSpaceDE w:val="0"/>
        <w:autoSpaceDN w:val="0"/>
        <w:spacing w:after="0" w:line="233" w:lineRule="auto"/>
        <w:jc w:val="both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 w:eastAsia="ru-RU"/>
        </w:rPr>
      </w:pPr>
      <w:r w:rsidRPr="004410C2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  <w:lang w:val="ru-RU" w:eastAsia="ru-RU"/>
        </w:rPr>
        <w:t>Тематическое планирование с указанием академических часов, отводимых на освоение каждой темы учебного предмета</w:t>
      </w:r>
    </w:p>
    <w:p w:rsidR="008B0741" w:rsidRPr="004410C2" w:rsidRDefault="008B0741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10773" w:type="dxa"/>
        <w:tblCellSpacing w:w="15" w:type="dxa"/>
        <w:tblLook w:val="04A0" w:firstRow="1" w:lastRow="0" w:firstColumn="1" w:lastColumn="0" w:noHBand="0" w:noVBand="1"/>
      </w:tblPr>
      <w:tblGrid>
        <w:gridCol w:w="399"/>
        <w:gridCol w:w="2613"/>
        <w:gridCol w:w="873"/>
        <w:gridCol w:w="1439"/>
        <w:gridCol w:w="1795"/>
        <w:gridCol w:w="3654"/>
      </w:tblGrid>
      <w:tr w:rsidR="008B0741" w:rsidTr="008B0741">
        <w:trPr>
          <w:tblHeader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P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07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41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32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8B0741" w:rsidTr="008B074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B0741" w:rsidRDefault="008B07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741" w:rsidRDefault="008B07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B0741" w:rsidRDefault="008B07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Pr="006F6383" w:rsidRDefault="008B0741" w:rsidP="00D05788">
            <w:pPr>
              <w:spacing w:after="0" w:line="240" w:lineRule="auto"/>
              <w:rPr>
                <w:rStyle w:val="aff8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</w:p>
          <w:p w:rsidR="00D05788" w:rsidRPr="006F6383" w:rsidRDefault="00D05788" w:rsidP="0044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«Единое окно доступа к образовательным ресурсам»-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«Единая коллекция цифровых образовательных ресурсов» 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collektion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«Федеральный центр информационных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образовательных ресурсов» -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fcior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8B9" w:rsidRPr="004468B9" w:rsidRDefault="008B0741" w:rsidP="0044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6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Сайт «Я иду на урок русского языка» и электронная версия газеты «Русский язык»</w:t>
            </w:r>
            <w:r w:rsidR="004468B9" w:rsidRPr="0044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september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Уроки Кирилла и </w:t>
            </w:r>
            <w:proofErr w:type="spellStart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Мефодия</w:t>
            </w:r>
            <w:proofErr w:type="spellEnd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4468B9" w:rsidRPr="0044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mmc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rightside</w:t>
            </w:r>
            <w:proofErr w:type="spellEnd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links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/66-</w:t>
            </w:r>
            <w:proofErr w:type="spellStart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nachalka</w:t>
            </w:r>
            <w:proofErr w:type="spellEnd"/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/139-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</w:t>
            </w:r>
            <w:r w:rsidR="004468B9"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54F3" w:rsidRDefault="00BF215B" w:rsidP="00E854F3">
            <w:pPr>
              <w:spacing w:after="0" w:line="240" w:lineRule="auto"/>
              <w:rPr>
                <w:rStyle w:val="aff8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F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 w:history="1"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</w:p>
          <w:p w:rsidR="008B0741" w:rsidRPr="006F6383" w:rsidRDefault="00BF215B" w:rsidP="00E8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Русские словари. Служба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русского языка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slovari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Словари и энциклопедии 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on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line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Академик</w:t>
            </w:r>
            <w:proofErr w:type="gram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.р</w:t>
            </w:r>
            <w:proofErr w:type="gram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dic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academic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Словари русского языка на портале "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Грамота.ру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slovari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gramota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Служба тематических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толковых словарей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"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Глоссарий.ру</w:t>
            </w:r>
            <w:proofErr w:type="spellEnd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" </w:t>
            </w:r>
            <w:r w:rsidRPr="00BF2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glossary</w:t>
            </w:r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F215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Pr="00E854F3" w:rsidRDefault="008B0741" w:rsidP="00E8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A77" w:rsidRDefault="00A47A77" w:rsidP="00A47A77">
            <w:pPr>
              <w:spacing w:after="0" w:line="240" w:lineRule="auto"/>
              <w:rPr>
                <w:rStyle w:val="aff8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F21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BF215B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</w:p>
          <w:p w:rsidR="008B0741" w:rsidRPr="00E854F3" w:rsidRDefault="00A47A77" w:rsidP="00A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«Единая коллекция цифровых образовательных ресурсов» -</w:t>
            </w:r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collektion</w:t>
            </w:r>
            <w:proofErr w:type="spellEnd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Портал "Начальная школа" </w:t>
            </w:r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nachalka</w:t>
            </w:r>
            <w:proofErr w:type="spellEnd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="00E854F3" w:rsidRPr="00E854F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7A77" w:rsidRDefault="00A47A77" w:rsidP="00A47A77">
            <w:pPr>
              <w:spacing w:after="0" w:line="240" w:lineRule="auto"/>
              <w:rPr>
                <w:rStyle w:val="aff8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5" w:history="1"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</w:p>
          <w:p w:rsidR="008B0741" w:rsidRPr="006F6383" w:rsidRDefault="00A47A77" w:rsidP="00A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«Единое окно доступа к образовательным ресурсам»-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«Единая коллекция цифровых образовательных ресурсов» 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collektion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«Федеральный центр информационных образовательных ресурсов» -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fcior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Pr="006F6383" w:rsidRDefault="004468B9" w:rsidP="00446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68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6" w:history="1"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4468B9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Сайт «Я иду на урок русского языка» и электронная версия газеты 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«Русский язык»</w:t>
            </w:r>
            <w:r w:rsidRPr="0044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rus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september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Уроки Кирилла и </w:t>
            </w:r>
            <w:proofErr w:type="spellStart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Мефодия</w:t>
            </w:r>
            <w:proofErr w:type="spellEnd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446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mmc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rightside</w:t>
            </w:r>
            <w:proofErr w:type="spellEnd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links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/66-</w:t>
            </w:r>
            <w:proofErr w:type="spellStart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nachalka</w:t>
            </w:r>
            <w:proofErr w:type="spellEnd"/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/139-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</w:t>
            </w:r>
            <w:r w:rsidRPr="004468B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383" w:rsidRPr="006F6383" w:rsidRDefault="006F6383" w:rsidP="006F6383">
            <w:pPr>
              <w:spacing w:after="0" w:line="240" w:lineRule="auto"/>
              <w:rPr>
                <w:rStyle w:val="aff8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7" w:history="1"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</w:p>
          <w:p w:rsidR="008B0741" w:rsidRPr="006F6383" w:rsidRDefault="006F6383" w:rsidP="00A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«Единое окно доступа к образовательным ресурсам»-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«Единая коллекция цифровых образовательных ресурсов» 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collektion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«Федеральный центр информационных образовательных ресурсов» -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fcior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8B0741" w:rsidRPr="001653F9" w:rsidTr="008B074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Pr="006F6383" w:rsidRDefault="00A47A77" w:rsidP="00A4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8" w:history="1"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m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edsoo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ru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/7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f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411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da</w:t>
              </w:r>
              <w:r w:rsidRPr="006F6383">
                <w:rPr>
                  <w:rStyle w:val="aff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6</w:t>
              </w:r>
            </w:hyperlink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«Единое окно доступа к образовательным ресурсам»-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«Единая коллекция цифровых образовательных ресурсов» -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collektion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 «Федеральный центр информационных образовательных ресурсов» -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fcior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</w:t>
            </w:r>
            <w:proofErr w:type="spellEnd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6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8B0741" w:rsidTr="008B0741">
        <w:trPr>
          <w:tblCellSpacing w:w="15" w:type="dxa"/>
        </w:trPr>
        <w:tc>
          <w:tcPr>
            <w:tcW w:w="33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0741" w:rsidTr="008B0741">
        <w:trPr>
          <w:tblCellSpacing w:w="15" w:type="dxa"/>
        </w:trPr>
        <w:tc>
          <w:tcPr>
            <w:tcW w:w="33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Pr="008B0741" w:rsidRDefault="008B07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07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741" w:rsidRDefault="008B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741" w:rsidRDefault="008B0741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B0741" w:rsidRDefault="008B0741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653F9" w:rsidRDefault="001653F9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8B0741" w:rsidRPr="004410C2" w:rsidRDefault="008B0741" w:rsidP="008B074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8B0741" w:rsidRDefault="008B0741" w:rsidP="008B0741">
      <w:pPr>
        <w:autoSpaceDE w:val="0"/>
        <w:autoSpaceDN w:val="0"/>
        <w:spacing w:after="310" w:line="228" w:lineRule="auto"/>
        <w:rPr>
          <w:rFonts w:eastAsiaTheme="minorHAnsi"/>
        </w:rPr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 xml:space="preserve">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8"/>
        <w:gridCol w:w="3200"/>
        <w:gridCol w:w="710"/>
        <w:gridCol w:w="1572"/>
        <w:gridCol w:w="1618"/>
        <w:gridCol w:w="1130"/>
        <w:gridCol w:w="1862"/>
      </w:tblGrid>
      <w:tr w:rsidR="008B0741" w:rsidTr="008B0741">
        <w:trPr>
          <w:trHeight w:hRule="exact" w:val="47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68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урока</w:t>
            </w:r>
            <w:proofErr w:type="spellEnd"/>
          </w:p>
        </w:tc>
        <w:tc>
          <w:tcPr>
            <w:tcW w:w="3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часов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  <w:proofErr w:type="spellEnd"/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  <w:proofErr w:type="spellEnd"/>
          </w:p>
        </w:tc>
      </w:tr>
      <w:tr w:rsidR="008B0741" w:rsidTr="008B0741">
        <w:trPr>
          <w:trHeight w:hRule="exact" w:val="80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41" w:rsidRDefault="008B0741">
            <w:pPr>
              <w:spacing w:after="0"/>
            </w:pP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41" w:rsidRDefault="008B0741">
            <w:pPr>
              <w:spacing w:after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работы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работы</w:t>
            </w:r>
            <w:proofErr w:type="spellEnd"/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41" w:rsidRDefault="008B0741">
            <w:pPr>
              <w:spacing w:after="0"/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741" w:rsidRDefault="008B0741">
            <w:pPr>
              <w:spacing w:after="0"/>
            </w:pPr>
          </w:p>
        </w:tc>
      </w:tr>
      <w:tr w:rsidR="008B0741" w:rsidTr="008B0741">
        <w:trPr>
          <w:trHeight w:hRule="exact" w:val="275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1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Русский язык как язык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межнационального общения.</w:t>
            </w:r>
          </w:p>
          <w:p w:rsidR="008B0741" w:rsidRPr="008B0741" w:rsidRDefault="008B0741">
            <w:pPr>
              <w:autoSpaceDE w:val="0"/>
              <w:autoSpaceDN w:val="0"/>
              <w:spacing w:before="68" w:after="0" w:line="280" w:lineRule="auto"/>
              <w:ind w:left="70" w:right="43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Знакомство с различными методами познания языка: наблюдение, анализ,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лингвистический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эксперимент, мин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и-</w:t>
            </w:r>
            <w:proofErr w:type="gramEnd"/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исследование, проект.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11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правил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правописания, изученных в 1—3 классах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11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правил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правописания, изученных в 1—3 классах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2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и продолжение работы, начатой 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предыдущих классах: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ситуации устного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письменного общения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(письмо, поздравительная открытка, объявление и др.)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8B0741">
        <w:trPr>
          <w:trHeight w:hRule="exact" w:val="27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/>
              <w:ind w:left="70" w:right="144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орфографического словаря для определения (уточнения) написания слова.</w:t>
            </w:r>
            <w:r w:rsidRPr="008B074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Формирование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проверке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собственных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предложенных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11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правил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правописания, изученных в 1—3 классах.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8B0741">
        <w:trPr>
          <w:trHeight w:hRule="exact" w:val="14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7.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Характеристика, сравнение, классификация звуков вне слова и в слове по заданным параметрам.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8B0741">
        <w:trPr>
          <w:trHeight w:hRule="exact" w:val="2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Входная контрольная работа.</w:t>
            </w:r>
          </w:p>
          <w:p w:rsidR="008B0741" w:rsidRPr="008B0741" w:rsidRDefault="008B0741">
            <w:pPr>
              <w:autoSpaceDE w:val="0"/>
              <w:autoSpaceDN w:val="0"/>
              <w:spacing w:before="68" w:after="0" w:line="280" w:lineRule="auto"/>
              <w:ind w:left="70" w:right="72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Тема: Повторение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продолжение работы: наблюдение за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 в речи синонимов, антонимов, устаревших слов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8B0741">
        <w:trPr>
          <w:trHeight w:hRule="exact" w:val="21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Работа над ошибками.</w:t>
            </w:r>
          </w:p>
          <w:p w:rsidR="008B0741" w:rsidRPr="008B0741" w:rsidRDefault="008B0741">
            <w:pPr>
              <w:autoSpaceDE w:val="0"/>
              <w:autoSpaceDN w:val="0"/>
              <w:spacing w:before="68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и продолжение работы: наблюдение за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использованием в речи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синонимов, антонимов,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устаревших слов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1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Изучающее, ознакомительное чтение. Поиск информации, заданной в тексте в явном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виде.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042CA5" w:rsidRDefault="00042CA5">
            <w:pPr>
              <w:autoSpaceDE w:val="0"/>
              <w:autoSpaceDN w:val="0"/>
              <w:spacing w:before="94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9B433A" w:rsidRDefault="009B433A">
            <w:pPr>
              <w:autoSpaceDE w:val="0"/>
              <w:autoSpaceDN w:val="0"/>
              <w:spacing w:before="94" w:after="0" w:line="261" w:lineRule="auto"/>
              <w:ind w:left="70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Работа с текстом</w:t>
            </w:r>
          </w:p>
        </w:tc>
      </w:tr>
      <w:tr w:rsidR="008B0741" w:rsidTr="008B0741">
        <w:trPr>
          <w:trHeight w:hRule="exact" w:val="8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1" w:lineRule="auto"/>
              <w:ind w:left="70" w:right="100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Сочинение как вид письменной работы.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RPr="001653F9" w:rsidTr="008B0741">
        <w:trPr>
          <w:trHeight w:hRule="exact" w:val="17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 w:right="144" w:firstLine="5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 и продолжение работы, начатой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 предыдущих классах: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отражение темы текста или основной мысли в заголовке.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8B0741">
        <w:trPr>
          <w:trHeight w:hRule="exact" w:val="14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Изложение (подробный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и письменный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пересказ текста; выборочный устный пересказ текста).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210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Корректирование текстов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(заданных и собственных) с учётом точности,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правильности, богатства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выразительности письменной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8B0741">
        <w:trPr>
          <w:trHeight w:hRule="exact" w:val="17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15.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Изложение (подробный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и письменный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пересказ текста; выборочный устный пересказ текста)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  <w:proofErr w:type="gramEnd"/>
            <w:r w:rsidRPr="008B0741">
              <w:rPr>
                <w:lang w:val="ru-RU"/>
              </w:rPr>
              <w:t xml:space="preserve">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пр.45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8B0741">
        <w:trPr>
          <w:trHeight w:hRule="exact" w:val="210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Корректирование текстов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(заданных и собственных) с учётом точности,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правильности, богатства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выразительности письменной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8B0741">
        <w:trPr>
          <w:trHeight w:hRule="exact" w:val="21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80" w:lineRule="auto"/>
              <w:ind w:left="70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Формулирование простых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выводов на основе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информации, 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содержащейся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8B0741">
        <w:trPr>
          <w:trHeight w:hRule="exact" w:val="1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43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использованием в речи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фразеологизмов (простые случаи).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275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орфографического словаря для определения (уточнения) написания слова.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действия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контроля при проверке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собственных и предложенных текстов.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8B0741">
        <w:trPr>
          <w:trHeight w:hRule="exact" w:val="210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80" w:lineRule="auto"/>
              <w:ind w:left="70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Формулирование простых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выводов на основе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информации, 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содержащейся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8B0741">
        <w:trPr>
          <w:trHeight w:hRule="exact" w:val="11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правил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правописания, изученных в 1—3 классах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</w:p>
        </w:tc>
      </w:tr>
      <w:tr w:rsidR="008B0741" w:rsidRPr="001653F9" w:rsidTr="008B0741">
        <w:trPr>
          <w:trHeight w:hRule="exact" w:val="20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22.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0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Корректирование текстов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(заданных и собственных) с учётом точности,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правильности, богатства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выразительности письменной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8B0741">
        <w:trPr>
          <w:trHeight w:hRule="exact" w:val="34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85" w:lineRule="auto"/>
              <w:ind w:left="70" w:right="144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орфограммы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 73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8B0741">
        <w:trPr>
          <w:trHeight w:hRule="exact" w:val="11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правил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правописания, изученных в 1—3 классах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8B0741">
        <w:trPr>
          <w:trHeight w:hRule="exact" w:val="112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правил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правописания, изученных в 1—3 классах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8B0741">
        <w:trPr>
          <w:trHeight w:hRule="exact" w:val="1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правил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правописания, изученных в 1—3 классах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8B0741">
        <w:trPr>
          <w:trHeight w:hRule="exact" w:val="9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61" w:lineRule="auto"/>
              <w:ind w:left="70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Звуко-буквенный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разбор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8B0741">
        <w:trPr>
          <w:trHeight w:hRule="exact" w:val="275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орфографического словаря для определения (уточнения) написания слова.</w:t>
            </w:r>
          </w:p>
          <w:p w:rsidR="008B0741" w:rsidRPr="008B0741" w:rsidRDefault="008B0741">
            <w:pPr>
              <w:autoSpaceDE w:val="0"/>
              <w:autoSpaceDN w:val="0"/>
              <w:spacing w:before="70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действия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контроля при проверке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собственных и предложенных текстов.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34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29.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8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орфограммы в слове.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8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</w:tbl>
    <w:p w:rsidR="008B0741" w:rsidRDefault="008B0741" w:rsidP="008B074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8"/>
        <w:gridCol w:w="3200"/>
        <w:gridCol w:w="710"/>
        <w:gridCol w:w="1572"/>
        <w:gridCol w:w="1618"/>
        <w:gridCol w:w="1130"/>
        <w:gridCol w:w="1862"/>
      </w:tblGrid>
      <w:tr w:rsidR="008B0741" w:rsidRPr="001653F9" w:rsidTr="008B0741">
        <w:trPr>
          <w:trHeight w:hRule="exact" w:val="34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орфограммы в слове.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8B0741">
        <w:trPr>
          <w:trHeight w:hRule="exact" w:val="14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43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использованием в речи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фразеологизмов (простые случаи)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8B0741">
        <w:trPr>
          <w:trHeight w:hRule="exact" w:val="34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left="70" w:right="720"/>
              <w:rPr>
                <w:lang w:val="ru-RU"/>
              </w:rPr>
            </w:pP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виды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предложений по цели высказывания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(повествовательные,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вопросительные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побудительные; виды предложений  по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эмоциональной окраске (восклицательные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невосклицательные).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8B0741">
        <w:trPr>
          <w:trHeight w:hRule="exact" w:val="1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00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распространённые и нераспространённые предложения.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178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34.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Изложение (подробный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и письменный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пересказ текста; выборочный устный пересказ текста)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.</w:t>
            </w:r>
            <w:proofErr w:type="gramEnd"/>
          </w:p>
          <w:p w:rsidR="008B0741" w:rsidRDefault="008B0741">
            <w:pPr>
              <w:autoSpaceDE w:val="0"/>
              <w:autoSpaceDN w:val="0"/>
              <w:spacing w:before="68" w:after="0" w:line="228" w:lineRule="auto"/>
              <w:ind w:left="70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 102.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8B0741">
        <w:trPr>
          <w:trHeight w:hRule="exact" w:val="14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00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распространённые и нераспространённые предложения.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</w:tbl>
    <w:p w:rsidR="008B0741" w:rsidRDefault="008B0741" w:rsidP="008B0741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58"/>
        <w:gridCol w:w="3200"/>
        <w:gridCol w:w="710"/>
        <w:gridCol w:w="1572"/>
        <w:gridCol w:w="1618"/>
        <w:gridCol w:w="1130"/>
        <w:gridCol w:w="1862"/>
      </w:tblGrid>
      <w:tr w:rsidR="008B0741" w:rsidTr="008B0741">
        <w:trPr>
          <w:trHeight w:hRule="exact" w:val="341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left="70" w:right="720"/>
              <w:rPr>
                <w:lang w:val="ru-RU"/>
              </w:rPr>
            </w:pP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виды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предложений по цели высказывания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(повествовательные,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вопросительные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побудительные; виды предложений  по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эмоциональной окраске (восклицательные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невосклицательные).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275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орфографического словаря для определения (уточнения) написания слова.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действия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контроля при проверке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собственных и предложенных текстов.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RPr="001653F9" w:rsidTr="008B0741">
        <w:trPr>
          <w:trHeight w:hRule="exact" w:val="14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1" w:lineRule="auto"/>
              <w:ind w:left="70" w:right="100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Сочинение как вид письменной работы.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8B0741">
        <w:trPr>
          <w:trHeight w:hRule="exact" w:val="1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 с однородными членами: без союзов,   с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союзами а, но, с одиночным союзом и. Стр. 80 - 82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8B0741">
        <w:trPr>
          <w:trHeight w:hRule="exact" w:val="113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8" w:lineRule="auto"/>
              <w:ind w:left="70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Интонация перечисления 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предложениях с однородными членами.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 83-84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8B0741">
        <w:trPr>
          <w:trHeight w:hRule="exact" w:val="2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41.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 с однородными членами: без союзов, с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союзами а, но, с одиночным союзом и. Интонация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перечисления в предложениях с однородными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членами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.с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тр.86-87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8B0741">
        <w:trPr>
          <w:trHeight w:hRule="exact" w:val="20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0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Корректирование текстов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(заданных и собственных) с учётом точности,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правильности, богатства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выразительности письменной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</w:tbl>
    <w:p w:rsidR="008B0741" w:rsidRDefault="008B0741" w:rsidP="008B0741">
      <w:pPr>
        <w:autoSpaceDE w:val="0"/>
        <w:autoSpaceDN w:val="0"/>
        <w:spacing w:after="66" w:line="220" w:lineRule="exact"/>
      </w:pPr>
      <w:bookmarkStart w:id="1" w:name="_GoBack"/>
      <w:bookmarkEnd w:id="1"/>
    </w:p>
    <w:tbl>
      <w:tblPr>
        <w:tblW w:w="106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3112"/>
        <w:gridCol w:w="86"/>
        <w:gridCol w:w="709"/>
        <w:gridCol w:w="280"/>
        <w:gridCol w:w="1291"/>
        <w:gridCol w:w="41"/>
        <w:gridCol w:w="1576"/>
        <w:gridCol w:w="1132"/>
        <w:gridCol w:w="1843"/>
        <w:gridCol w:w="18"/>
      </w:tblGrid>
      <w:tr w:rsidR="008B0741" w:rsidTr="00E37237">
        <w:trPr>
          <w:trHeight w:hRule="exact" w:val="17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Контрольная работа №2.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Тема: Предложения с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однородными членами: без союзов, с союзами а, но,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 одиночным союзом 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RPr="001653F9" w:rsidTr="00E37237">
        <w:trPr>
          <w:trHeight w:hRule="exact" w:val="17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Работа над ошибками.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Предложения с однородными членами: без союзов, с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союзами а, но, с одиночным союзом 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2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 с однородными членами: без союзов, с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союзами а, но, с одиночным союзом и. Интонация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перечисления в предложениях с однородными членами.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9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1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Простое и сложное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предложение (ознакомление).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E37237">
        <w:trPr>
          <w:trHeight w:hRule="exact" w:val="2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80" w:lineRule="auto"/>
              <w:ind w:left="70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Формулирование простых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выводов на основе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информации, 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содержащейся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слово, сочетание слов (словосочетание)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предложение, осознание их сходства и различий.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49.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Сложные предложения: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сложносочинённые с союзами и, а, но.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Бессоюзные сложные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предложения (без называния терминов).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27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орфографического словаря для определения (уточнения) написания слова.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действия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контроля при проверке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собственных и предложенных текстов.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Изложение (подробный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и письменный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пересказ текста; выборочный устный пересказ текста).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8" w:lineRule="auto"/>
              <w:ind w:left="70" w:right="144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Бессоюзные сложные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 (без называния терминов).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Проверь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1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8" w:lineRule="auto"/>
              <w:ind w:left="70" w:right="144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Бессоюзные сложные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 (без называния терминов).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Проверь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8" w:lineRule="auto"/>
              <w:ind w:left="70" w:right="144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Бессоюзные сложные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предложения (без называния терминов).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Проверь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себя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24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знаки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предложениях с однородными членами,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соединёнными союзами и, а, но, и без союзов.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58.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RPr="001653F9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15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9B433A" w:rsidRDefault="009B433A">
            <w:pPr>
              <w:autoSpaceDE w:val="0"/>
              <w:autoSpaceDN w:val="0"/>
              <w:spacing w:before="94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9B433A" w:rsidRDefault="009B433A">
            <w:pPr>
              <w:autoSpaceDE w:val="0"/>
              <w:autoSpaceDN w:val="0"/>
              <w:spacing w:before="94" w:after="0" w:line="261" w:lineRule="auto"/>
              <w:ind w:left="70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Творческая работа</w:t>
            </w:r>
          </w:p>
        </w:tc>
      </w:tr>
      <w:tr w:rsidR="008B0741" w:rsidTr="00E37237">
        <w:trPr>
          <w:trHeight w:hRule="exact" w:val="14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сложном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предложении, состоящем из двух простых.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34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 различных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орфограммы в слове.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2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66.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и продолжение работы: наблюдение за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использованием в речи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синонимов, антонимов,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устаревших слов (простые случаи).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E37237">
        <w:trPr>
          <w:trHeight w:hRule="exact" w:val="2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 и продолжение работы: наблюдение за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использованием в речи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синонимов, антонимов,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устаревших слов (простые случаи).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Значение наиболее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употребляемых суффиксов изученных частей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речи (ознакомление).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Значение наиболее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употребляемых суффиксов изученных частей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речи (ознакомление).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RPr="001653F9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Изучающее, ознакомительное чтение. Поиск информации, заданной в тексте в явном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виде.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323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орфограммы в слове.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</w:p>
        </w:tc>
      </w:tr>
      <w:tr w:rsidR="008B0741" w:rsidRPr="001653F9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1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Части речи самостоятельные и служебные.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8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1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Части речи самостоятельные и служебные.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8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1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Части речи самостоятельные и служебные.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7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75.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Имя существительное.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склонение имен существительных; имена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существительные 1,2,3-го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склонения.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RPr="001653F9" w:rsidTr="00E37237">
        <w:trPr>
          <w:trHeight w:hRule="exact" w:val="22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80" w:lineRule="auto"/>
              <w:ind w:left="70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Формулирование простых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выводов на основе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информации, 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содержащейся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17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Имя существительное.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склонение имен существительных; имена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существительные 1,2,3-го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склонения.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9B433A" w:rsidRDefault="009B433A">
            <w:pPr>
              <w:autoSpaceDE w:val="0"/>
              <w:autoSpaceDN w:val="0"/>
              <w:spacing w:before="94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RPr="001653F9" w:rsidTr="00E37237">
        <w:trPr>
          <w:trHeight w:hRule="exact" w:val="17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Имя существительное.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склонение имен существительных; имена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существительные 1,2,3-го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склонения.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34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орфограммы в слове.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3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32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81.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3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</w:p>
        </w:tc>
      </w:tr>
      <w:tr w:rsidR="008B0741" w:rsidTr="00E37237">
        <w:trPr>
          <w:trHeight w:hRule="exact" w:val="3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3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35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85.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3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3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3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E37237">
        <w:trPr>
          <w:trHeight w:hRule="exact" w:val="34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89.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RPr="001653F9" w:rsidTr="00E37237">
        <w:trPr>
          <w:trHeight w:hRule="exact" w:val="3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11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8" w:lineRule="auto"/>
              <w:ind w:left="70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Несклоняемые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2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8" w:lineRule="auto"/>
              <w:ind w:left="70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Несклоняемые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существительные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ознакомление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дополнительной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литературой</w:t>
            </w:r>
            <w:proofErr w:type="spellEnd"/>
          </w:p>
        </w:tc>
      </w:tr>
      <w:tr w:rsidR="008B0741" w:rsidTr="00E37237">
        <w:trPr>
          <w:trHeight w:hRule="exact" w:val="34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существительных (кроме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существительных на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а также кроме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собственных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существительных на 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ов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-ин,-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ий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4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прилагательное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7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28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Имя прилагательное.</w:t>
            </w:r>
          </w:p>
          <w:p w:rsidR="008B0741" w:rsidRPr="008B0741" w:rsidRDefault="008B0741">
            <w:pPr>
              <w:autoSpaceDE w:val="0"/>
              <w:autoSpaceDN w:val="0"/>
              <w:spacing w:before="68" w:after="0"/>
              <w:ind w:left="70" w:right="43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зависимость формы имени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прилагательного от формы имени существительного.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7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>96.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применение: безударные падежные окончания имён прилагательных.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1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right="72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Склонение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прилагательных во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множественном числе.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30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падежные окончания имён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прилагательныхОзнакомление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 правилами правописания и их применение: безударные падежные окончания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прилагательных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Изложение (подробный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устный и письменный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пересказ текста; выборочный устный пересказ текста).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1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100.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right="86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Склонение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прилагательных во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множественном числе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101.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68" w:lineRule="auto"/>
              <w:ind w:right="86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Склонение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прилагательных во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множественном числе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RPr="001653F9" w:rsidTr="00E37237">
        <w:trPr>
          <w:trHeight w:hRule="exact" w:val="1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102.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right="86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Склонение имён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прилагательных во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множественном числе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17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103.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Местоимение. Личные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местоимения. Повторение: личные местоимения 1-го и 3-го лица единственного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множественного число.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8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104.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0" w:lineRule="auto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Местоимение. Личные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местоимения. Повторение: личные местоимения 1-го и 3-го лица единственного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множественного число.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9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105.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tabs>
                <w:tab w:val="left" w:pos="560"/>
              </w:tabs>
              <w:autoSpaceDE w:val="0"/>
              <w:autoSpaceDN w:val="0"/>
              <w:spacing w:before="94" w:after="0" w:line="261" w:lineRule="auto"/>
              <w:ind w:right="100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Сочинение как вид письменной работы.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106.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личные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местоимения 1-го и 3-го лица единственного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множественного числа.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Самостоятельная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9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107.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tabs>
                <w:tab w:val="left" w:pos="560"/>
              </w:tabs>
              <w:autoSpaceDE w:val="0"/>
              <w:autoSpaceDN w:val="0"/>
              <w:spacing w:before="94" w:after="0" w:line="261" w:lineRule="auto"/>
              <w:ind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Контрольная работа № 3. Тема: Личные местоимения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108.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Работа над ошибками.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Личные местоимения 1-го и 3-го лица единственного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множественного число.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8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109.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Склонение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местоимений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110.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Глагол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Изменение глаголов по лицам и числам в настоящем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будущем времени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(спряжение).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</w:tr>
      <w:tr w:rsidR="008B0741" w:rsidTr="00E37237">
        <w:trPr>
          <w:trHeight w:hRule="exact" w:val="14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112.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Изменение глаголов по лицам и числам в настоящем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будущем времени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(спряжение).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113.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Изменение глаголов по лицам и числам в настоящем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будущем времени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(спряжение).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114.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Изменение глаголов по лицам и числам в настоящем 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будущем времени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(спряжение).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115.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right="144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Глагол.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спряжения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глаголов .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Способы </w:t>
            </w:r>
            <w:r w:rsidRPr="008B0741">
              <w:rPr>
                <w:lang w:val="ru-RU"/>
              </w:rPr>
              <w:t xml:space="preserve"> 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определения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спряжения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  <w:rPr>
                <w:rFonts w:eastAsiaTheme="minorHAnsi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116.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личные окончания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117.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личные окончания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118.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152" w:hanging="15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Изучающее, ознакомительное чтение. Поиск информации, заданной в тексте в явном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виде.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119.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личные окончания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7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120.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152" w:right="288" w:hanging="15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наличие или отсутствие мягкого знака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глаголов на 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тся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ться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наличие или отсутствие мягкого знака 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глаголов на 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тся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, </w:t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ться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2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122.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применение: мягкий знак после шипящих на конце глаголов в форме 2-го лица единственного числа.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21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123.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0" w:lineRule="auto"/>
              <w:ind w:left="70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применение: мягкий знак после шипящих на конце глаголов в форме 2-го лица единственного числа.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124.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личные окончания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3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125.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85" w:lineRule="auto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орфограммы в слове.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E37237">
        <w:trPr>
          <w:trHeight w:hRule="exact" w:val="35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126.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5" w:lineRule="auto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способов решения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орфограммы в слове.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20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127.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применение: мягкий знак после шипящих на конце глаголов в форме 2-го лица единственного числа.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RPr="001653F9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128.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Глагол.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спряжения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глаголов Способы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определения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II</w:t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спряжения глаголов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129.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right="86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E37237">
        <w:trPr>
          <w:trHeight w:hRule="exact" w:val="2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130.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80" w:lineRule="auto"/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Формулирование простых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выводов на основе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информации, 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содержащейся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131.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8" w:lineRule="auto"/>
              <w:ind w:right="86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E37237">
        <w:trPr>
          <w:trHeight w:hRule="exact" w:val="16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132.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right="43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Наречие (общее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представление). Значение, вопросы, употребление в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133.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right="43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Наречие (общее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представление). Значение, вопросы, употребление в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134.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right="432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Наречие (общее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представление). Значение, вопросы, употребление в речи.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9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135.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tabs>
                <w:tab w:val="left" w:pos="560"/>
              </w:tabs>
              <w:autoSpaceDE w:val="0"/>
              <w:autoSpaceDN w:val="0"/>
              <w:spacing w:before="96" w:after="0" w:line="261" w:lineRule="auto"/>
              <w:ind w:right="72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Частица не, её значение (повторение)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136.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Наблюдение за знаками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137.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D31DF9">
              <w:rPr>
                <w:lang w:val="ru-RU"/>
              </w:rPr>
              <w:br/>
            </w:r>
            <w:proofErr w:type="spell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143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138.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Индивидуальная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</w:tr>
      <w:tr w:rsidR="008B0741" w:rsidTr="00E37237">
        <w:trPr>
          <w:gridAfter w:val="1"/>
          <w:wAfter w:w="18" w:type="dxa"/>
          <w:trHeight w:hRule="exact" w:val="14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139.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gridAfter w:val="1"/>
          <w:wAfter w:w="18" w:type="dxa"/>
          <w:trHeight w:hRule="exact" w:val="18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140.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ind w:left="9"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gridAfter w:val="1"/>
          <w:wAfter w:w="18" w:type="dxa"/>
          <w:trHeight w:hRule="exact" w:val="17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141.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8B0741" w:rsidTr="00E37237">
        <w:trPr>
          <w:gridAfter w:val="1"/>
          <w:wAfter w:w="18" w:type="dxa"/>
          <w:trHeight w:hRule="exact" w:val="178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142.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 w:line="280" w:lineRule="auto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Контрольная работа № 4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Тема: Наблюдение за знаками 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gridAfter w:val="1"/>
          <w:wAfter w:w="18" w:type="dxa"/>
          <w:trHeight w:hRule="exact" w:val="1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143.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 w:line="228" w:lineRule="auto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Работа над ошибками.</w:t>
            </w:r>
          </w:p>
          <w:p w:rsidR="008B0741" w:rsidRPr="00D31DF9" w:rsidRDefault="008B0741">
            <w:pPr>
              <w:autoSpaceDE w:val="0"/>
              <w:autoSpaceDN w:val="0"/>
              <w:spacing w:before="68" w:after="0"/>
              <w:ind w:left="70"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gridAfter w:val="1"/>
          <w:wAfter w:w="18" w:type="dxa"/>
          <w:trHeight w:hRule="exact" w:val="80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144.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tabs>
                <w:tab w:val="left" w:pos="560"/>
              </w:tabs>
              <w:autoSpaceDE w:val="0"/>
              <w:autoSpaceDN w:val="0"/>
              <w:spacing w:before="96" w:after="0" w:line="261" w:lineRule="auto"/>
              <w:ind w:right="720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Частица не, её значение </w:t>
            </w:r>
            <w:r w:rsidRPr="00D31DF9">
              <w:rPr>
                <w:lang w:val="ru-RU"/>
              </w:rPr>
              <w:tab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(повторение)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gridAfter w:val="1"/>
          <w:wAfter w:w="18" w:type="dxa"/>
          <w:trHeight w:hRule="exact" w:val="210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145.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80" w:lineRule="auto"/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Формулирование простых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выводов на основе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информации, содержащейся в тексте.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Интерпретация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содержащейся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gridAfter w:val="1"/>
          <w:wAfter w:w="18" w:type="dxa"/>
          <w:trHeight w:hRule="exact" w:val="9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146.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tabs>
                <w:tab w:val="left" w:pos="560"/>
              </w:tabs>
              <w:autoSpaceDE w:val="0"/>
              <w:autoSpaceDN w:val="0"/>
              <w:spacing w:before="96" w:after="0" w:line="261" w:lineRule="auto"/>
              <w:ind w:right="1008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Сочинение как вид письменной работы.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RPr="001653F9" w:rsidTr="00E37237">
        <w:trPr>
          <w:gridAfter w:val="1"/>
          <w:wAfter w:w="18" w:type="dxa"/>
          <w:trHeight w:hRule="exact" w:val="14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tabs>
                <w:tab w:val="left" w:pos="560"/>
              </w:tabs>
              <w:autoSpaceDE w:val="0"/>
              <w:autoSpaceDN w:val="0"/>
              <w:spacing w:before="94" w:after="0" w:line="261" w:lineRule="auto"/>
              <w:ind w:right="720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Частица не, её значение (повторение)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D31DF9">
              <w:rPr>
                <w:lang w:val="ru-RU"/>
              </w:rPr>
              <w:br/>
            </w:r>
            <w:proofErr w:type="spell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gridAfter w:val="1"/>
          <w:wAfter w:w="18" w:type="dxa"/>
          <w:trHeight w:hRule="exact" w:val="14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148.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Изучающее, ознакомительное чтение. Поиск информации, заданной в тексте в явном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виде.</w:t>
            </w:r>
          </w:p>
        </w:tc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149.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150.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Изучающее, ознакомительное чтение. Поиск информации, заданной в тексте в явном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виде.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Зачет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151.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152.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Наблюдение за знаками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препинания в предложении с прямой речью после слов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автора.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D31DF9">
              <w:rPr>
                <w:lang w:val="ru-RU"/>
              </w:rPr>
              <w:br/>
            </w:r>
            <w:proofErr w:type="spell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23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153.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 w:line="280" w:lineRule="auto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состав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изменяемых слов, выделение в словах с однозначно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выделяемыми морфемами окончания, корня, приставки, суффикса.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Тестирование</w:t>
            </w:r>
            <w:proofErr w:type="spellEnd"/>
          </w:p>
        </w:tc>
      </w:tr>
      <w:tr w:rsidR="008B0741" w:rsidTr="00E37237">
        <w:trPr>
          <w:trHeight w:hRule="exact" w:val="210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154.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 w:line="280" w:lineRule="auto"/>
              <w:ind w:left="9" w:right="144" w:firstLine="16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Повторение: состав изменяемых слов, выделение в словах с однозначно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выделяемыми морфемами окончания, корня, приставки, суффикса.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155.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 w:line="268" w:lineRule="auto"/>
              <w:ind w:right="86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156.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 w:line="268" w:lineRule="auto"/>
              <w:ind w:right="86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Основа слова. Состав неизменяемых слов (ознакомление).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157.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 w:line="268" w:lineRule="auto"/>
              <w:ind w:right="86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0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158.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 w:line="268" w:lineRule="auto"/>
              <w:ind w:right="86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RPr="001653F9" w:rsidTr="00E37237">
        <w:trPr>
          <w:trHeight w:hRule="exact" w:val="14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159.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Изучающее, ознакомительное чтение. Поиск информации, заданной в тексте в явном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виде.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D31DF9">
              <w:rPr>
                <w:lang w:val="ru-RU"/>
              </w:rPr>
              <w:br/>
            </w:r>
            <w:proofErr w:type="spell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8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160.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tabs>
                <w:tab w:val="left" w:pos="560"/>
              </w:tabs>
              <w:autoSpaceDE w:val="0"/>
              <w:autoSpaceDN w:val="0"/>
              <w:spacing w:before="96" w:after="0" w:line="261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</w:p>
        </w:tc>
      </w:tr>
      <w:tr w:rsidR="008B0741" w:rsidTr="00E37237">
        <w:trPr>
          <w:trHeight w:hRule="exact" w:val="80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161.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ошибками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Фронтальный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162.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 w:line="268" w:lineRule="auto"/>
              <w:ind w:left="70"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Списывание (без пропусков и искажений букв) текста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(объёмом не более 40 слов)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8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163.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tabs>
                <w:tab w:val="left" w:pos="152"/>
              </w:tabs>
              <w:autoSpaceDE w:val="0"/>
              <w:autoSpaceDN w:val="0"/>
              <w:spacing w:before="96" w:after="0" w:line="26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Промежуточная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аттестация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17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164.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/>
              <w:ind w:right="288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Повторение: связь между словами в сочетании 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 (при помощи смысловых вопросов).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14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165.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6" w:after="0"/>
              <w:ind w:right="288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Повторение: связь между словами в сочетании и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предложении (при помощи смысловых вопросов).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Tr="00E37237">
        <w:trPr>
          <w:trHeight w:hRule="exact" w:val="3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166.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 w:line="285" w:lineRule="auto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способов решения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орфограммы в слове.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карточкам</w:t>
            </w:r>
            <w:proofErr w:type="spellEnd"/>
          </w:p>
        </w:tc>
      </w:tr>
      <w:tr w:rsidR="008B0741" w:rsidTr="00E37237">
        <w:trPr>
          <w:trHeight w:hRule="exact" w:val="33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167. </w:t>
            </w:r>
          </w:p>
        </w:tc>
        <w:tc>
          <w:tcPr>
            <w:tcW w:w="3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D31DF9" w:rsidRDefault="008B0741">
            <w:pPr>
              <w:autoSpaceDE w:val="0"/>
              <w:autoSpaceDN w:val="0"/>
              <w:spacing w:before="94" w:after="0" w:line="285" w:lineRule="auto"/>
              <w:ind w:right="144"/>
              <w:rPr>
                <w:lang w:val="ru-RU"/>
              </w:rPr>
            </w:pP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Формирование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зоркости: осознание места возможного возникновения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ошибки, использование различных способов решения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орфографической задачи в зависимости от места </w:t>
            </w:r>
            <w:r w:rsidRPr="00D31DF9">
              <w:rPr>
                <w:lang w:val="ru-RU"/>
              </w:rPr>
              <w:br/>
            </w:r>
            <w:r w:rsidRPr="00D31DF9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орфограммы в слове.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61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</w:t>
            </w:r>
            <w:proofErr w:type="spellEnd"/>
          </w:p>
        </w:tc>
      </w:tr>
      <w:tr w:rsidR="008B0741" w:rsidTr="00E37237">
        <w:trPr>
          <w:trHeight w:hRule="exact" w:val="14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168.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правилами правописания и их 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личные окончания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опрос</w:t>
            </w:r>
            <w:proofErr w:type="spellEnd"/>
          </w:p>
        </w:tc>
      </w:tr>
      <w:tr w:rsidR="008B0741" w:rsidRPr="001653F9" w:rsidTr="00E37237">
        <w:trPr>
          <w:trHeight w:hRule="exact" w:val="145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169.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Ознакомление с правилами правописания и их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применение: безударные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личные окончания глаголов.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RPr="001653F9" w:rsidTr="00E37237">
        <w:trPr>
          <w:trHeight w:hRule="exact" w:val="178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lastRenderedPageBreak/>
              <w:t xml:space="preserve">170.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 w:line="280" w:lineRule="auto"/>
              <w:ind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Имя существительное.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Повторение: склонение имен существительных; имена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существительные 1,2,3-го склонения.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4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0741" w:rsidRDefault="008B0741"/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Самооценка с </w:t>
            </w:r>
            <w:r w:rsidRPr="008B0741">
              <w:rPr>
                <w:lang w:val="ru-RU"/>
              </w:rPr>
              <w:br/>
            </w:r>
            <w:proofErr w:type="spell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использованием</w:t>
            </w:r>
            <w:proofErr w:type="gramStart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«О</w:t>
            </w:r>
            <w:proofErr w:type="gram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ценочного</w:t>
            </w:r>
            <w:proofErr w:type="spellEnd"/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8B0741">
              <w:rPr>
                <w:lang w:val="ru-RU"/>
              </w:rPr>
              <w:br/>
            </w: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листа»</w:t>
            </w:r>
          </w:p>
        </w:tc>
      </w:tr>
      <w:tr w:rsidR="008B0741" w:rsidTr="00E37237">
        <w:trPr>
          <w:trHeight w:hRule="exact" w:val="866"/>
        </w:trPr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Pr="008B0741" w:rsidRDefault="008B0741">
            <w:pPr>
              <w:autoSpaceDE w:val="0"/>
              <w:autoSpaceDN w:val="0"/>
              <w:spacing w:before="96" w:after="0" w:line="261" w:lineRule="auto"/>
              <w:ind w:left="68" w:right="288"/>
              <w:rPr>
                <w:lang w:val="ru-RU"/>
              </w:rPr>
            </w:pPr>
            <w:r w:rsidRPr="008B0741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</w:t>
            </w:r>
          </w:p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0741" w:rsidRDefault="008B0741">
            <w:pPr>
              <w:autoSpaceDE w:val="0"/>
              <w:autoSpaceDN w:val="0"/>
              <w:spacing w:before="96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</w:tr>
    </w:tbl>
    <w:p w:rsidR="008B0741" w:rsidRDefault="008B0741" w:rsidP="008B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0741" w:rsidRDefault="008B0741" w:rsidP="008B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B0741" w:rsidRPr="008B0741" w:rsidRDefault="008B0741" w:rsidP="008B0741">
      <w:pPr>
        <w:autoSpaceDE w:val="0"/>
        <w:autoSpaceDN w:val="0"/>
        <w:spacing w:after="0" w:line="228" w:lineRule="auto"/>
        <w:rPr>
          <w:rFonts w:eastAsiaTheme="minorHAnsi"/>
          <w:lang w:val="ru-RU"/>
        </w:rPr>
      </w:pPr>
      <w:r w:rsidRPr="008B074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52638" w:rsidRPr="00C52638" w:rsidRDefault="00C52638" w:rsidP="00C526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C526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ОБЯЗАТЕЛЬНЫЕ УЧЕБНЫЕ МАТЕРИАЛЫ ДЛЯ УЧЕНИКА</w:t>
      </w:r>
    </w:p>
    <w:p w:rsidR="00C52638" w:rsidRPr="00C52638" w:rsidRDefault="00C52638" w:rsidP="00C52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Климанова Л.Ф., Бабушкина Т.В., Русский язык (в 2 частях). Учебник. 4 класс. Акционерное общество «Издательство «Просвещение»;</w:t>
      </w:r>
    </w:p>
    <w:p w:rsidR="00C52638" w:rsidRPr="00C52638" w:rsidRDefault="00C52638" w:rsidP="00C52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Введите свой вариант:</w:t>
      </w:r>
    </w:p>
    <w:p w:rsidR="00C52638" w:rsidRPr="00C52638" w:rsidRDefault="00C52638" w:rsidP="00C5263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C526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C52638" w:rsidRPr="00C52638" w:rsidRDefault="00C52638" w:rsidP="00C52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1.Методическое пособие для учителей начального образования по серии Линия УМК Т. М. Андриановой, Л. Я. 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Желтовской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Русский язык 4 класс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2.Русский язык. Примерные рабочие программы. Предметная линия учебников системы «Перспектива». 1-4 классы. (В электронном виде на сайте издательства)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Климанова Л.Ф., Бабушкина Т.В.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3.Русский язык. Тетрадь учебных достижений. 4 класс. (К старому учебнику) Михайлова С.Ю.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4.Русский язык. Проверочные работы. 4 класс, Бондаренко А.А.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5.Русский язык. Тесты. 4 класс</w:t>
      </w:r>
      <w:proofErr w:type="gram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,</w:t>
      </w:r>
      <w:proofErr w:type="gram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Бондаренко А.А.</w:t>
      </w:r>
    </w:p>
    <w:p w:rsidR="00C52638" w:rsidRPr="00C52638" w:rsidRDefault="00C52638" w:rsidP="00C52638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C5263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C52638" w:rsidRPr="00C52638" w:rsidRDefault="00C52638" w:rsidP="00C5263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«Единое окно доступа к образовательным ресурсам»-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2. «Единая коллекция цифровых образовательных ресурсов» -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collektion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3. «Федеральный центр информационных образовательных ресурсов» -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fcior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eor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4.Портал "Начальная школа"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nachalka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5. Портал "Введение ФГОС НОО"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nachalka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seminfo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6.Учительская газета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ug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7. Журнал «Начальная школа»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openworld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8. Газета «1 сентября»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.1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september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proofErr w:type="gram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proofErr w:type="gram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Педсовет 9.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pedsovet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org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10..Русские словари. Служба русского языка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slovari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11.Словари и энциклопедии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line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Академик</w:t>
      </w:r>
      <w:proofErr w:type="gram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.р</w:t>
      </w:r>
      <w:proofErr w:type="gram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dic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academic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12.Словари русского языка на портале "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Грамота.ру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slovari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gramota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13.Служба тематических толковых словарей "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Глоссарий.ру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"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glossary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14.Толковый словарь живого великорусского языка В.И. Даля 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vidahl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agava</w:t>
      </w:r>
      <w:proofErr w:type="spellEnd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spellStart"/>
      <w:r w:rsidRPr="00C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</w:p>
    <w:p w:rsidR="00C52638" w:rsidRPr="00EE3597" w:rsidRDefault="00C52638" w:rsidP="00C52638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EE3597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МАТЕРИАЛЬНО-ТЕХНИЧЕСКОЕ ОБЕСПЕЧЕНИЕ ОБРАЗОВАТЕЛЬНОГО ПРОЦЕССА</w:t>
      </w:r>
    </w:p>
    <w:p w:rsidR="00C52638" w:rsidRPr="00EE3597" w:rsidRDefault="00C52638" w:rsidP="00C52638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EE3597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УЧЕБНОЕ ОБОРУДОВАНИЕ</w:t>
      </w:r>
    </w:p>
    <w:p w:rsidR="00C52638" w:rsidRPr="00EE3597" w:rsidRDefault="00C52638" w:rsidP="00C52638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1.Учебно-методические комплекты по учебным предметам для 1-4 классов:**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2.Примерные программы начального общего образования по учебным предметам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3. Таблицы к основным разделам материла, </w:t>
      </w:r>
      <w:proofErr w:type="gramStart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содержащегося</w:t>
      </w:r>
      <w:proofErr w:type="gramEnd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в программах </w:t>
      </w:r>
    </w:p>
    <w:p w:rsidR="00C52638" w:rsidRPr="00EE3597" w:rsidRDefault="00C52638" w:rsidP="00C52638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proofErr w:type="gramStart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по учебным предметам (могут быть в цифровой форме)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4.Методические пособия для учителя по учебным предметам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5.Классная доска с набором приспособлений для крепления постеров и картинок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lastRenderedPageBreak/>
        <w:t xml:space="preserve">6Настенные доски для вывешивания иллюстративного материала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7.Точка доступа к сети Интернет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8.Мультимедийное оборудование (мультимедийный </w:t>
      </w:r>
      <w:proofErr w:type="spellStart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проектор+компьютер</w:t>
      </w:r>
      <w:proofErr w:type="spellEnd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(ноутбук)+экспозиционный экран или </w:t>
      </w:r>
      <w:proofErr w:type="spellStart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интрактивная</w:t>
      </w:r>
      <w:proofErr w:type="spellEnd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доска+ </w:t>
      </w:r>
      <w:proofErr w:type="spellStart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 или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интерактивная доска+ мультимедийный проектор + </w:t>
      </w:r>
      <w:proofErr w:type="spellStart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комптьютер</w:t>
      </w:r>
      <w:proofErr w:type="spellEnd"/>
      <w:proofErr w:type="gramEnd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(или ноутбук), </w:t>
      </w:r>
    </w:p>
    <w:p w:rsidR="00C52638" w:rsidRPr="00EE3597" w:rsidRDefault="00C52638" w:rsidP="00C52638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колонки, принтер</w:t>
      </w:r>
    </w:p>
    <w:p w:rsidR="00C52638" w:rsidRPr="00EE3597" w:rsidRDefault="00C52638" w:rsidP="00C52638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9.Мультимедийные (цифровые) образовательные ресурсы, </w:t>
      </w:r>
    </w:p>
    <w:p w:rsidR="00C52638" w:rsidRPr="00EE3597" w:rsidRDefault="00C52638" w:rsidP="00C52638">
      <w:pPr>
        <w:autoSpaceDE w:val="0"/>
        <w:autoSpaceDN w:val="0"/>
        <w:spacing w:after="0" w:line="288" w:lineRule="auto"/>
        <w:rPr>
          <w:rFonts w:ascii="Cambria" w:eastAsia="MS Mincho" w:hAnsi="Cambria" w:cs="Times New Roman"/>
          <w:lang w:val="ru-RU" w:eastAsia="ru-RU"/>
        </w:rPr>
      </w:pP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соответствующие содержанию  </w:t>
      </w:r>
      <w:proofErr w:type="gramStart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обучения</w:t>
      </w:r>
      <w:proofErr w:type="gramEnd"/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по всем учебным предметам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10.Ученические столы одно - или двухместные с комплектом стульев (по возможности -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регулируемые по росту учащегося)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11.Стол учительский с тумбой и стулом </w:t>
      </w:r>
      <w:r w:rsidRPr="00EE3597">
        <w:rPr>
          <w:rFonts w:ascii="Cambria" w:eastAsia="MS Mincho" w:hAnsi="Cambria" w:cs="Times New Roman"/>
          <w:lang w:val="ru-RU" w:eastAsia="ru-RU"/>
        </w:rPr>
        <w:br/>
      </w:r>
      <w:r w:rsidRPr="00EE3597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12.Шкафы для хранения учебников, дидактических материалов, пособий и пр.</w:t>
      </w:r>
    </w:p>
    <w:p w:rsidR="00C52638" w:rsidRPr="00EE3597" w:rsidRDefault="00C52638" w:rsidP="00C52638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C52638" w:rsidRPr="00EE3597" w:rsidRDefault="00C52638" w:rsidP="00C52638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C52638" w:rsidRPr="00EE3597" w:rsidRDefault="00C52638" w:rsidP="00C52638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EE3597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ОБОРУДОВАНИЕ ДЛЯ ПРОВЕДЕНИЯ ПРАКТИЧЕСКИХ РАБОТ</w:t>
      </w:r>
    </w:p>
    <w:p w:rsidR="00C52638" w:rsidRPr="00EE3597" w:rsidRDefault="00C52638" w:rsidP="00C526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E35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1.Раздаточный материал</w:t>
      </w:r>
    </w:p>
    <w:p w:rsidR="00C52638" w:rsidRPr="00EE3597" w:rsidRDefault="00C52638" w:rsidP="00C52638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EE35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EE3597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 Стенд-лента «Буквы», 4000*550 мм.</w:t>
      </w:r>
    </w:p>
    <w:p w:rsidR="00C52638" w:rsidRPr="00EE3597" w:rsidRDefault="00C52638" w:rsidP="00C5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E3597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>3.</w:t>
      </w:r>
      <w:r w:rsidRPr="00EE3597">
        <w:rPr>
          <w:rFonts w:ascii="Arial" w:eastAsia="Times New Roman" w:hAnsi="Arial" w:cs="Arial"/>
          <w:color w:val="181818"/>
          <w:sz w:val="21"/>
          <w:szCs w:val="21"/>
          <w:shd w:val="clear" w:color="auto" w:fill="FFFFFF"/>
          <w:lang w:val="ru-RU" w:eastAsia="ru-RU"/>
        </w:rPr>
        <w:t xml:space="preserve"> </w:t>
      </w:r>
      <w:r w:rsidRPr="00EE3597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ru-RU" w:eastAsia="ru-RU"/>
        </w:rPr>
        <w:t xml:space="preserve"> Обучение грамоте (веера). Комплект динамических раздаточных пособий. </w:t>
      </w: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52638" w:rsidRDefault="00C52638" w:rsidP="008B074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sectPr w:rsidR="00C52638" w:rsidSect="005774E7">
      <w:pgSz w:w="11900" w:h="16840"/>
      <w:pgMar w:top="298" w:right="640" w:bottom="1440" w:left="6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F9" w:rsidRDefault="001653F9" w:rsidP="005774E7">
      <w:pPr>
        <w:spacing w:after="0" w:line="240" w:lineRule="auto"/>
      </w:pPr>
      <w:r>
        <w:separator/>
      </w:r>
    </w:p>
  </w:endnote>
  <w:endnote w:type="continuationSeparator" w:id="0">
    <w:p w:rsidR="001653F9" w:rsidRDefault="001653F9" w:rsidP="0057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356441"/>
      <w:docPartObj>
        <w:docPartGallery w:val="Page Numbers (Bottom of Page)"/>
        <w:docPartUnique/>
      </w:docPartObj>
    </w:sdtPr>
    <w:sdtContent>
      <w:p w:rsidR="001653F9" w:rsidRDefault="001653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FBD" w:rsidRPr="00B27FBD">
          <w:rPr>
            <w:noProof/>
            <w:lang w:val="ru-RU"/>
          </w:rPr>
          <w:t>20</w:t>
        </w:r>
        <w:r>
          <w:fldChar w:fldCharType="end"/>
        </w:r>
      </w:p>
    </w:sdtContent>
  </w:sdt>
  <w:p w:rsidR="001653F9" w:rsidRDefault="001653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F9" w:rsidRDefault="001653F9" w:rsidP="005774E7">
      <w:pPr>
        <w:spacing w:after="0" w:line="240" w:lineRule="auto"/>
      </w:pPr>
      <w:r>
        <w:separator/>
      </w:r>
    </w:p>
  </w:footnote>
  <w:footnote w:type="continuationSeparator" w:id="0">
    <w:p w:rsidR="001653F9" w:rsidRDefault="001653F9" w:rsidP="0057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1E6EC1"/>
    <w:multiLevelType w:val="multilevel"/>
    <w:tmpl w:val="7DE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4013FEB"/>
    <w:multiLevelType w:val="multilevel"/>
    <w:tmpl w:val="D5D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A20461"/>
    <w:multiLevelType w:val="multilevel"/>
    <w:tmpl w:val="59D0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AFD1948"/>
    <w:multiLevelType w:val="multilevel"/>
    <w:tmpl w:val="2E3C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1D65025"/>
    <w:multiLevelType w:val="multilevel"/>
    <w:tmpl w:val="D12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623288"/>
    <w:multiLevelType w:val="multilevel"/>
    <w:tmpl w:val="8070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EE44C1"/>
    <w:multiLevelType w:val="multilevel"/>
    <w:tmpl w:val="CE4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6849DA"/>
    <w:multiLevelType w:val="multilevel"/>
    <w:tmpl w:val="F7F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382AA7"/>
    <w:multiLevelType w:val="multilevel"/>
    <w:tmpl w:val="F9B4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B00DCC"/>
    <w:multiLevelType w:val="multilevel"/>
    <w:tmpl w:val="1394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B9777C"/>
    <w:multiLevelType w:val="multilevel"/>
    <w:tmpl w:val="2F1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CB4A44"/>
    <w:multiLevelType w:val="multilevel"/>
    <w:tmpl w:val="88BC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0E528A"/>
    <w:multiLevelType w:val="multilevel"/>
    <w:tmpl w:val="782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D93C60"/>
    <w:multiLevelType w:val="multilevel"/>
    <w:tmpl w:val="DE2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FB3204"/>
    <w:multiLevelType w:val="multilevel"/>
    <w:tmpl w:val="E0A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9E3FA3"/>
    <w:multiLevelType w:val="multilevel"/>
    <w:tmpl w:val="041E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0763FD"/>
    <w:multiLevelType w:val="multilevel"/>
    <w:tmpl w:val="763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AF2622A"/>
    <w:multiLevelType w:val="multilevel"/>
    <w:tmpl w:val="5780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5"/>
  </w:num>
  <w:num w:numId="17">
    <w:abstractNumId w:val="9"/>
  </w:num>
  <w:num w:numId="18">
    <w:abstractNumId w:val="20"/>
  </w:num>
  <w:num w:numId="19">
    <w:abstractNumId w:val="26"/>
  </w:num>
  <w:num w:numId="20">
    <w:abstractNumId w:val="23"/>
  </w:num>
  <w:num w:numId="21">
    <w:abstractNumId w:val="15"/>
  </w:num>
  <w:num w:numId="22">
    <w:abstractNumId w:val="13"/>
  </w:num>
  <w:num w:numId="23">
    <w:abstractNumId w:val="14"/>
  </w:num>
  <w:num w:numId="24">
    <w:abstractNumId w:val="24"/>
  </w:num>
  <w:num w:numId="25">
    <w:abstractNumId w:val="19"/>
  </w:num>
  <w:num w:numId="26">
    <w:abstractNumId w:val="18"/>
  </w:num>
  <w:num w:numId="27">
    <w:abstractNumId w:val="10"/>
  </w:num>
  <w:num w:numId="28">
    <w:abstractNumId w:val="16"/>
  </w:num>
  <w:num w:numId="29">
    <w:abstractNumId w:val="21"/>
  </w:num>
  <w:num w:numId="30">
    <w:abstractNumId w:val="22"/>
  </w:num>
  <w:num w:numId="31">
    <w:abstractNumId w:val="12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09D8"/>
    <w:rsid w:val="00034616"/>
    <w:rsid w:val="00042CA5"/>
    <w:rsid w:val="00044402"/>
    <w:rsid w:val="0006063C"/>
    <w:rsid w:val="00064542"/>
    <w:rsid w:val="0008280B"/>
    <w:rsid w:val="000E2B34"/>
    <w:rsid w:val="000F6195"/>
    <w:rsid w:val="0015074B"/>
    <w:rsid w:val="001653F9"/>
    <w:rsid w:val="001D3015"/>
    <w:rsid w:val="001E06D3"/>
    <w:rsid w:val="0029639D"/>
    <w:rsid w:val="002B1E8C"/>
    <w:rsid w:val="002D0D9C"/>
    <w:rsid w:val="00302E76"/>
    <w:rsid w:val="003214AE"/>
    <w:rsid w:val="00326F90"/>
    <w:rsid w:val="003747AD"/>
    <w:rsid w:val="00410E3B"/>
    <w:rsid w:val="00425AC4"/>
    <w:rsid w:val="004410C2"/>
    <w:rsid w:val="004468B9"/>
    <w:rsid w:val="00454FCF"/>
    <w:rsid w:val="00483ABE"/>
    <w:rsid w:val="0048658C"/>
    <w:rsid w:val="00493A26"/>
    <w:rsid w:val="004D43B1"/>
    <w:rsid w:val="004D6A25"/>
    <w:rsid w:val="004F715A"/>
    <w:rsid w:val="00517369"/>
    <w:rsid w:val="005774E7"/>
    <w:rsid w:val="006F6383"/>
    <w:rsid w:val="00734FD4"/>
    <w:rsid w:val="007601A5"/>
    <w:rsid w:val="00777D34"/>
    <w:rsid w:val="007A5B2C"/>
    <w:rsid w:val="008B0741"/>
    <w:rsid w:val="008C6867"/>
    <w:rsid w:val="00937F38"/>
    <w:rsid w:val="00963D8D"/>
    <w:rsid w:val="009961E7"/>
    <w:rsid w:val="009B433A"/>
    <w:rsid w:val="00A47A77"/>
    <w:rsid w:val="00A670D9"/>
    <w:rsid w:val="00AA1D8D"/>
    <w:rsid w:val="00B145A1"/>
    <w:rsid w:val="00B27FBD"/>
    <w:rsid w:val="00B47730"/>
    <w:rsid w:val="00BB098B"/>
    <w:rsid w:val="00BF215B"/>
    <w:rsid w:val="00BF3A18"/>
    <w:rsid w:val="00C52638"/>
    <w:rsid w:val="00C6130D"/>
    <w:rsid w:val="00C94AE3"/>
    <w:rsid w:val="00CB0664"/>
    <w:rsid w:val="00CD5754"/>
    <w:rsid w:val="00D05788"/>
    <w:rsid w:val="00D07B2E"/>
    <w:rsid w:val="00D14A6A"/>
    <w:rsid w:val="00D31DF9"/>
    <w:rsid w:val="00DA6CF5"/>
    <w:rsid w:val="00E33954"/>
    <w:rsid w:val="00E37237"/>
    <w:rsid w:val="00E854F3"/>
    <w:rsid w:val="00EA48E9"/>
    <w:rsid w:val="00EE3597"/>
    <w:rsid w:val="00EE5359"/>
    <w:rsid w:val="00EF1B45"/>
    <w:rsid w:val="00EF519A"/>
    <w:rsid w:val="00F11E78"/>
    <w:rsid w:val="00F3540E"/>
    <w:rsid w:val="00F55F2D"/>
    <w:rsid w:val="00F719BE"/>
    <w:rsid w:val="00F72991"/>
    <w:rsid w:val="00FA22B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8B0741"/>
    <w:rPr>
      <w:color w:val="0000FF"/>
      <w:u w:val="single"/>
    </w:rPr>
  </w:style>
  <w:style w:type="character" w:customStyle="1" w:styleId="placeholder-mask">
    <w:name w:val="placeholder-mask"/>
    <w:basedOn w:val="a2"/>
    <w:rsid w:val="008B0741"/>
  </w:style>
  <w:style w:type="character" w:customStyle="1" w:styleId="placeholder">
    <w:name w:val="placeholder"/>
    <w:basedOn w:val="a2"/>
    <w:rsid w:val="008B0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8B0741"/>
    <w:rPr>
      <w:color w:val="0000FF"/>
      <w:u w:val="single"/>
    </w:rPr>
  </w:style>
  <w:style w:type="character" w:customStyle="1" w:styleId="placeholder-mask">
    <w:name w:val="placeholder-mask"/>
    <w:basedOn w:val="a2"/>
    <w:rsid w:val="008B0741"/>
  </w:style>
  <w:style w:type="character" w:customStyle="1" w:styleId="placeholder">
    <w:name w:val="placeholder"/>
    <w:basedOn w:val="a2"/>
    <w:rsid w:val="008B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7f411da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7f411da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da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1da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BACBE9-94DA-4EB3-9525-644875EB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36</Pages>
  <Words>8414</Words>
  <Characters>47960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pk</cp:lastModifiedBy>
  <cp:revision>21</cp:revision>
  <cp:lastPrinted>2023-09-12T08:48:00Z</cp:lastPrinted>
  <dcterms:created xsi:type="dcterms:W3CDTF">2022-06-29T06:13:00Z</dcterms:created>
  <dcterms:modified xsi:type="dcterms:W3CDTF">2023-09-12T10:22:00Z</dcterms:modified>
</cp:coreProperties>
</file>