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39A" w:rsidRDefault="00FA439A">
      <w:pPr>
        <w:autoSpaceDE w:val="0"/>
        <w:autoSpaceDN w:val="0"/>
        <w:spacing w:after="78" w:line="220" w:lineRule="exact"/>
      </w:pPr>
    </w:p>
    <w:p w:rsidR="00EB258E" w:rsidRPr="00EB258E" w:rsidRDefault="00EB258E" w:rsidP="00EB258E">
      <w:pPr>
        <w:autoSpaceDE w:val="0"/>
        <w:autoSpaceDN w:val="0"/>
        <w:spacing w:after="0" w:line="230" w:lineRule="auto"/>
        <w:ind w:left="1494"/>
        <w:rPr>
          <w:rFonts w:ascii="Cambria" w:eastAsia="MS Mincho" w:hAnsi="Cambria" w:cs="Times New Roman"/>
          <w:lang w:val="ru-RU"/>
        </w:rPr>
      </w:pPr>
      <w:r w:rsidRPr="00EB258E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EB258E" w:rsidRPr="00EB258E" w:rsidRDefault="00EB258E" w:rsidP="00EB258E">
      <w:pPr>
        <w:autoSpaceDE w:val="0"/>
        <w:autoSpaceDN w:val="0"/>
        <w:spacing w:before="670" w:after="0" w:line="230" w:lineRule="auto"/>
        <w:ind w:right="2380"/>
        <w:jc w:val="right"/>
        <w:rPr>
          <w:rFonts w:ascii="Cambria" w:eastAsia="MS Mincho" w:hAnsi="Cambria" w:cs="Times New Roman"/>
          <w:lang w:val="ru-RU"/>
        </w:rPr>
      </w:pPr>
      <w:r w:rsidRPr="00EB258E">
        <w:rPr>
          <w:rFonts w:ascii="Times New Roman" w:eastAsia="Times New Roman" w:hAnsi="Times New Roman" w:cs="Times New Roman"/>
          <w:color w:val="000000"/>
          <w:sz w:val="24"/>
          <w:lang w:val="ru-RU"/>
        </w:rPr>
        <w:t>Министерство образования Оренбургской области</w:t>
      </w:r>
    </w:p>
    <w:p w:rsidR="00EB258E" w:rsidRPr="00EB258E" w:rsidRDefault="00EB258E" w:rsidP="00EB258E">
      <w:pPr>
        <w:autoSpaceDE w:val="0"/>
        <w:autoSpaceDN w:val="0"/>
        <w:spacing w:after="0" w:line="230" w:lineRule="auto"/>
        <w:ind w:left="438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EB258E">
        <w:rPr>
          <w:rFonts w:ascii="Times New Roman" w:eastAsia="Times New Roman" w:hAnsi="Times New Roman" w:cs="Times New Roman"/>
          <w:color w:val="000000"/>
          <w:sz w:val="24"/>
          <w:lang w:val="ru-RU"/>
        </w:rPr>
        <w:t>Муниципальное общеобразовательное автономное учреждение "Гимназия №3" г. Оренбурга</w:t>
      </w:r>
    </w:p>
    <w:p w:rsidR="00EB258E" w:rsidRPr="00EB258E" w:rsidRDefault="00EB258E" w:rsidP="00EB258E">
      <w:pPr>
        <w:autoSpaceDE w:val="0"/>
        <w:autoSpaceDN w:val="0"/>
        <w:spacing w:before="670" w:line="230" w:lineRule="auto"/>
        <w:ind w:left="438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tbl>
      <w:tblPr>
        <w:tblW w:w="0" w:type="auto"/>
        <w:tblInd w:w="-289" w:type="dxa"/>
        <w:tblLook w:val="04A0" w:firstRow="1" w:lastRow="0" w:firstColumn="1" w:lastColumn="0" w:noHBand="0" w:noVBand="1"/>
      </w:tblPr>
      <w:tblGrid>
        <w:gridCol w:w="3688"/>
        <w:gridCol w:w="3324"/>
        <w:gridCol w:w="3384"/>
      </w:tblGrid>
      <w:tr w:rsidR="00EB258E" w:rsidRPr="00EB258E" w:rsidTr="003D0694">
        <w:tc>
          <w:tcPr>
            <w:tcW w:w="3828" w:type="dxa"/>
            <w:shd w:val="clear" w:color="auto" w:fill="auto"/>
          </w:tcPr>
          <w:p w:rsidR="00EB258E" w:rsidRPr="00EB258E" w:rsidRDefault="00EB258E" w:rsidP="00EB258E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B258E">
              <w:rPr>
                <w:rFonts w:ascii="Times New Roman" w:eastAsia="MS Mincho" w:hAnsi="Times New Roman" w:cs="Times New Roman"/>
                <w:sz w:val="24"/>
                <w:szCs w:val="24"/>
              </w:rPr>
              <w:t>РАССМОТРЕНО</w:t>
            </w:r>
          </w:p>
        </w:tc>
        <w:tc>
          <w:tcPr>
            <w:tcW w:w="3431" w:type="dxa"/>
            <w:shd w:val="clear" w:color="auto" w:fill="auto"/>
          </w:tcPr>
          <w:p w:rsidR="00EB258E" w:rsidRPr="00EB258E" w:rsidRDefault="00EB258E" w:rsidP="00EB258E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B258E">
              <w:rPr>
                <w:rFonts w:ascii="Times New Roman" w:eastAsia="MS Mincho" w:hAnsi="Times New Roman" w:cs="Times New Roman"/>
                <w:sz w:val="24"/>
                <w:szCs w:val="24"/>
              </w:rPr>
              <w:t>СОГЛАСОВАНО</w:t>
            </w:r>
          </w:p>
        </w:tc>
        <w:tc>
          <w:tcPr>
            <w:tcW w:w="3486" w:type="dxa"/>
            <w:shd w:val="clear" w:color="auto" w:fill="auto"/>
          </w:tcPr>
          <w:p w:rsidR="00EB258E" w:rsidRPr="00EB258E" w:rsidRDefault="00EB258E" w:rsidP="00EB258E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B258E">
              <w:rPr>
                <w:rFonts w:ascii="Times New Roman" w:eastAsia="MS Mincho" w:hAnsi="Times New Roman" w:cs="Times New Roman"/>
                <w:sz w:val="24"/>
                <w:szCs w:val="24"/>
              </w:rPr>
              <w:t>УТВЕРЖДЕНО</w:t>
            </w:r>
          </w:p>
        </w:tc>
      </w:tr>
      <w:tr w:rsidR="00EB258E" w:rsidRPr="00EB258E" w:rsidTr="003D0694">
        <w:tc>
          <w:tcPr>
            <w:tcW w:w="3828" w:type="dxa"/>
            <w:shd w:val="clear" w:color="auto" w:fill="auto"/>
          </w:tcPr>
          <w:p w:rsidR="00EB258E" w:rsidRPr="00EB258E" w:rsidRDefault="00EB258E" w:rsidP="00EB258E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B258E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</w:rPr>
              <w:t xml:space="preserve">МО </w:t>
            </w:r>
            <w:proofErr w:type="spellStart"/>
            <w:r w:rsidRPr="00EB258E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</w:rPr>
              <w:t>учителей</w:t>
            </w:r>
            <w:proofErr w:type="spellEnd"/>
            <w:r w:rsidRPr="00EB258E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 w:rsidRPr="00EB258E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</w:rPr>
              <w:t>начальных</w:t>
            </w:r>
            <w:proofErr w:type="spellEnd"/>
            <w:r w:rsidRPr="00EB258E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 w:rsidRPr="00EB258E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</w:rPr>
              <w:t>классов</w:t>
            </w:r>
            <w:proofErr w:type="spellEnd"/>
          </w:p>
        </w:tc>
        <w:tc>
          <w:tcPr>
            <w:tcW w:w="3431" w:type="dxa"/>
            <w:shd w:val="clear" w:color="auto" w:fill="auto"/>
          </w:tcPr>
          <w:p w:rsidR="00EB258E" w:rsidRPr="00EB258E" w:rsidRDefault="00EB258E" w:rsidP="00EB258E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EB258E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</w:rPr>
              <w:t>Заместителем</w:t>
            </w:r>
            <w:proofErr w:type="spellEnd"/>
            <w:r w:rsidRPr="00EB258E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 w:rsidRPr="00EB258E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</w:rPr>
              <w:t>директора</w:t>
            </w:r>
            <w:proofErr w:type="spellEnd"/>
          </w:p>
        </w:tc>
        <w:tc>
          <w:tcPr>
            <w:tcW w:w="3486" w:type="dxa"/>
            <w:shd w:val="clear" w:color="auto" w:fill="auto"/>
          </w:tcPr>
          <w:p w:rsidR="00EB258E" w:rsidRPr="00EB258E" w:rsidRDefault="00EB258E" w:rsidP="00EB258E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EB258E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</w:rPr>
              <w:t>Директор</w:t>
            </w:r>
            <w:proofErr w:type="spellEnd"/>
            <w:r w:rsidRPr="00EB258E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</w:rPr>
              <w:t xml:space="preserve"> МОАУ "</w:t>
            </w:r>
            <w:proofErr w:type="spellStart"/>
            <w:r w:rsidRPr="00EB258E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</w:rPr>
              <w:t>Гимназия</w:t>
            </w:r>
            <w:proofErr w:type="spellEnd"/>
            <w:r w:rsidRPr="00EB258E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</w:rPr>
              <w:t xml:space="preserve"> №3"</w:t>
            </w:r>
          </w:p>
        </w:tc>
      </w:tr>
      <w:tr w:rsidR="00EB258E" w:rsidRPr="00EB258E" w:rsidTr="003D0694">
        <w:trPr>
          <w:trHeight w:val="884"/>
        </w:trPr>
        <w:tc>
          <w:tcPr>
            <w:tcW w:w="3828" w:type="dxa"/>
            <w:shd w:val="clear" w:color="auto" w:fill="auto"/>
          </w:tcPr>
          <w:p w:rsidR="00EB258E" w:rsidRPr="00EB258E" w:rsidRDefault="00EB258E" w:rsidP="00EB258E">
            <w:pPr>
              <w:autoSpaceDE w:val="0"/>
              <w:autoSpaceDN w:val="0"/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val="ru-RU"/>
              </w:rPr>
            </w:pPr>
            <w:r w:rsidRPr="00EB258E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val="ru-RU"/>
              </w:rPr>
              <w:t xml:space="preserve">Руководитель МО </w:t>
            </w:r>
          </w:p>
          <w:p w:rsidR="00EB258E" w:rsidRPr="00EB258E" w:rsidRDefault="00EB258E" w:rsidP="00EB258E">
            <w:pPr>
              <w:autoSpaceDE w:val="0"/>
              <w:autoSpaceDN w:val="0"/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val="ru-RU"/>
              </w:rPr>
            </w:pPr>
          </w:p>
          <w:p w:rsidR="00EB258E" w:rsidRPr="00EB258E" w:rsidRDefault="00EB258E" w:rsidP="00EB258E">
            <w:pPr>
              <w:autoSpaceDE w:val="0"/>
              <w:autoSpaceDN w:val="0"/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val="ru-RU"/>
              </w:rPr>
            </w:pPr>
            <w:r w:rsidRPr="00EB258E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val="ru-RU"/>
              </w:rPr>
              <w:t xml:space="preserve">_________________ </w:t>
            </w:r>
            <w:proofErr w:type="spellStart"/>
            <w:r w:rsidRPr="00EB258E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val="ru-RU"/>
              </w:rPr>
              <w:t>Прописнова</w:t>
            </w:r>
            <w:proofErr w:type="spellEnd"/>
            <w:r w:rsidRPr="00EB258E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val="ru-RU"/>
              </w:rPr>
              <w:t xml:space="preserve"> Г.В.</w:t>
            </w:r>
          </w:p>
        </w:tc>
        <w:tc>
          <w:tcPr>
            <w:tcW w:w="3431" w:type="dxa"/>
            <w:shd w:val="clear" w:color="auto" w:fill="auto"/>
          </w:tcPr>
          <w:p w:rsidR="00EB258E" w:rsidRPr="00EB258E" w:rsidRDefault="00EB258E" w:rsidP="00EB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val="ru-RU"/>
              </w:rPr>
            </w:pPr>
          </w:p>
          <w:p w:rsidR="00EB258E" w:rsidRPr="00EB258E" w:rsidRDefault="00EB258E" w:rsidP="00EB258E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B258E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</w:rPr>
              <w:t xml:space="preserve">_______________    </w:t>
            </w:r>
            <w:proofErr w:type="spellStart"/>
            <w:r w:rsidRPr="00EB258E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</w:rPr>
              <w:t>Скок</w:t>
            </w:r>
            <w:proofErr w:type="spellEnd"/>
            <w:r w:rsidRPr="00EB258E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</w:rPr>
              <w:t xml:space="preserve"> И.Н.</w:t>
            </w:r>
          </w:p>
        </w:tc>
        <w:tc>
          <w:tcPr>
            <w:tcW w:w="3486" w:type="dxa"/>
            <w:shd w:val="clear" w:color="auto" w:fill="auto"/>
          </w:tcPr>
          <w:p w:rsidR="00EB258E" w:rsidRPr="00EB258E" w:rsidRDefault="00EB258E" w:rsidP="00EB258E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EB258E" w:rsidRPr="00EB258E" w:rsidRDefault="00EB258E" w:rsidP="00EB258E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B258E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</w:rPr>
              <w:t xml:space="preserve">______________ </w:t>
            </w:r>
            <w:proofErr w:type="spellStart"/>
            <w:r w:rsidRPr="00EB258E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</w:rPr>
              <w:t>Чихирников</w:t>
            </w:r>
            <w:proofErr w:type="spellEnd"/>
            <w:r w:rsidRPr="00EB258E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</w:rPr>
              <w:t xml:space="preserve"> В.В.</w:t>
            </w:r>
          </w:p>
        </w:tc>
      </w:tr>
      <w:tr w:rsidR="00EB258E" w:rsidRPr="00EB258E" w:rsidTr="003D0694">
        <w:tc>
          <w:tcPr>
            <w:tcW w:w="3828" w:type="dxa"/>
            <w:shd w:val="clear" w:color="auto" w:fill="auto"/>
          </w:tcPr>
          <w:p w:rsidR="00EB258E" w:rsidRPr="00EB258E" w:rsidRDefault="00EB258E" w:rsidP="00EB258E">
            <w:pPr>
              <w:spacing w:after="0"/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</w:rPr>
            </w:pPr>
          </w:p>
          <w:p w:rsidR="00EB258E" w:rsidRPr="00EB258E" w:rsidRDefault="00EB258E" w:rsidP="00EB258E">
            <w:pPr>
              <w:spacing w:after="0"/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</w:rPr>
            </w:pPr>
            <w:proofErr w:type="spellStart"/>
            <w:r w:rsidRPr="00EB258E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</w:rPr>
              <w:t>Протокол</w:t>
            </w:r>
            <w:proofErr w:type="spellEnd"/>
            <w:r w:rsidRPr="00EB258E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</w:rPr>
              <w:t xml:space="preserve"> № ________________ </w:t>
            </w:r>
          </w:p>
          <w:p w:rsidR="00EB258E" w:rsidRPr="00EB258E" w:rsidRDefault="00EB258E" w:rsidP="00EB258E">
            <w:pPr>
              <w:spacing w:after="0"/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</w:rPr>
            </w:pPr>
          </w:p>
          <w:p w:rsidR="00EB258E" w:rsidRPr="00EB258E" w:rsidRDefault="00EB258E" w:rsidP="00EB258E">
            <w:pPr>
              <w:spacing w:after="0"/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</w:rPr>
            </w:pPr>
            <w:proofErr w:type="spellStart"/>
            <w:proofErr w:type="gramStart"/>
            <w:r w:rsidRPr="00EB258E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</w:rPr>
              <w:t>от</w:t>
            </w:r>
            <w:proofErr w:type="spellEnd"/>
            <w:proofErr w:type="gramEnd"/>
            <w:r w:rsidRPr="00EB258E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</w:rPr>
              <w:t xml:space="preserve"> «____» ___________ 2023 г.</w:t>
            </w:r>
          </w:p>
          <w:p w:rsidR="00EB258E" w:rsidRPr="00EB258E" w:rsidRDefault="00EB258E" w:rsidP="00EB258E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  <w:shd w:val="clear" w:color="auto" w:fill="auto"/>
          </w:tcPr>
          <w:p w:rsidR="00EB258E" w:rsidRPr="00EB258E" w:rsidRDefault="00EB258E" w:rsidP="00EB258E">
            <w:pPr>
              <w:spacing w:after="0"/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</w:rPr>
            </w:pPr>
            <w:r w:rsidRPr="00EB258E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</w:rPr>
              <w:t xml:space="preserve">                                                                 </w:t>
            </w:r>
            <w:proofErr w:type="spellStart"/>
            <w:r w:rsidRPr="00EB258E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</w:rPr>
              <w:t>Протокол</w:t>
            </w:r>
            <w:proofErr w:type="spellEnd"/>
            <w:r w:rsidRPr="00EB258E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</w:rPr>
              <w:t xml:space="preserve"> № ________________</w:t>
            </w:r>
          </w:p>
          <w:p w:rsidR="00EB258E" w:rsidRPr="00EB258E" w:rsidRDefault="00EB258E" w:rsidP="00EB258E">
            <w:pPr>
              <w:spacing w:after="0"/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</w:rPr>
            </w:pPr>
          </w:p>
          <w:p w:rsidR="00EB258E" w:rsidRPr="00EB258E" w:rsidRDefault="00EB258E" w:rsidP="00EB258E">
            <w:pPr>
              <w:spacing w:after="0"/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</w:rPr>
            </w:pPr>
            <w:proofErr w:type="spellStart"/>
            <w:proofErr w:type="gramStart"/>
            <w:r w:rsidRPr="00EB258E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</w:rPr>
              <w:t>от</w:t>
            </w:r>
            <w:proofErr w:type="spellEnd"/>
            <w:proofErr w:type="gramEnd"/>
            <w:r w:rsidRPr="00EB258E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</w:rPr>
              <w:t xml:space="preserve"> «____» ___________ 2023 г.</w:t>
            </w:r>
          </w:p>
          <w:p w:rsidR="00EB258E" w:rsidRPr="00EB258E" w:rsidRDefault="00EB258E" w:rsidP="00EB258E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  <w:shd w:val="clear" w:color="auto" w:fill="auto"/>
          </w:tcPr>
          <w:p w:rsidR="00EB258E" w:rsidRPr="00EB258E" w:rsidRDefault="00EB258E" w:rsidP="00EB258E">
            <w:pPr>
              <w:spacing w:after="0"/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</w:rPr>
            </w:pPr>
            <w:r w:rsidRPr="00EB258E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</w:rPr>
              <w:t xml:space="preserve">                                                                              </w:t>
            </w:r>
            <w:proofErr w:type="spellStart"/>
            <w:r w:rsidRPr="00EB258E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</w:rPr>
              <w:t>Приказ</w:t>
            </w:r>
            <w:proofErr w:type="spellEnd"/>
            <w:r w:rsidRPr="00EB258E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</w:rPr>
              <w:t xml:space="preserve"> № ___________________ </w:t>
            </w:r>
          </w:p>
          <w:p w:rsidR="00EB258E" w:rsidRPr="00EB258E" w:rsidRDefault="00EB258E" w:rsidP="00EB258E">
            <w:pPr>
              <w:spacing w:after="0"/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</w:rPr>
            </w:pPr>
            <w:r w:rsidRPr="00EB258E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</w:rPr>
              <w:t xml:space="preserve">                                                                              </w:t>
            </w:r>
            <w:proofErr w:type="spellStart"/>
            <w:proofErr w:type="gramStart"/>
            <w:r w:rsidRPr="00EB258E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</w:rPr>
              <w:t>от</w:t>
            </w:r>
            <w:proofErr w:type="spellEnd"/>
            <w:proofErr w:type="gramEnd"/>
            <w:r w:rsidRPr="00EB258E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</w:rPr>
              <w:t xml:space="preserve"> «____» ___________ 2023 г.</w:t>
            </w:r>
          </w:p>
          <w:p w:rsidR="00EB258E" w:rsidRPr="00EB258E" w:rsidRDefault="00EB258E" w:rsidP="00EB258E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</w:tbl>
    <w:p w:rsidR="000A1B95" w:rsidRDefault="000A1B95" w:rsidP="00EB258E">
      <w:pPr>
        <w:autoSpaceDE w:val="0"/>
        <w:autoSpaceDN w:val="0"/>
        <w:spacing w:after="0" w:line="230" w:lineRule="auto"/>
        <w:ind w:left="-567" w:right="3630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</w:p>
    <w:p w:rsidR="00EB258E" w:rsidRDefault="00EB258E" w:rsidP="000A1B95">
      <w:pPr>
        <w:autoSpaceDE w:val="0"/>
        <w:autoSpaceDN w:val="0"/>
        <w:spacing w:after="0" w:line="230" w:lineRule="auto"/>
        <w:ind w:right="3630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</w:p>
    <w:p w:rsidR="00FA439A" w:rsidRPr="000A1B95" w:rsidRDefault="00414779" w:rsidP="000A1B95">
      <w:pPr>
        <w:autoSpaceDE w:val="0"/>
        <w:autoSpaceDN w:val="0"/>
        <w:spacing w:after="0" w:line="230" w:lineRule="auto"/>
        <w:ind w:right="3630"/>
        <w:jc w:val="right"/>
        <w:rPr>
          <w:sz w:val="28"/>
          <w:szCs w:val="28"/>
          <w:lang w:val="ru-RU"/>
        </w:rPr>
      </w:pPr>
      <w:r w:rsidRPr="000A1B95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РАБОЧАЯ ПРОГРАММА</w:t>
      </w:r>
    </w:p>
    <w:p w:rsidR="00FA439A" w:rsidRPr="000A1B95" w:rsidRDefault="00414779" w:rsidP="000A1B95">
      <w:pPr>
        <w:autoSpaceDE w:val="0"/>
        <w:autoSpaceDN w:val="0"/>
        <w:spacing w:after="0" w:line="230" w:lineRule="auto"/>
        <w:ind w:right="4462"/>
        <w:jc w:val="right"/>
        <w:rPr>
          <w:sz w:val="28"/>
          <w:szCs w:val="28"/>
          <w:lang w:val="ru-RU"/>
        </w:rPr>
      </w:pPr>
      <w:r w:rsidRPr="000A1B95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(</w:t>
      </w:r>
      <w:r w:rsidRPr="000A1B95">
        <w:rPr>
          <w:rFonts w:ascii="Times New Roman" w:eastAsia="Times New Roman" w:hAnsi="Times New Roman"/>
          <w:b/>
          <w:color w:val="000000"/>
          <w:sz w:val="28"/>
          <w:szCs w:val="28"/>
        </w:rPr>
        <w:t>ID</w:t>
      </w:r>
      <w:r w:rsidRPr="000A1B95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 751607)</w:t>
      </w:r>
    </w:p>
    <w:p w:rsidR="00FA439A" w:rsidRPr="000A1B95" w:rsidRDefault="00414779" w:rsidP="000A1B95">
      <w:pPr>
        <w:autoSpaceDE w:val="0"/>
        <w:autoSpaceDN w:val="0"/>
        <w:spacing w:after="0" w:line="230" w:lineRule="auto"/>
        <w:ind w:right="4002"/>
        <w:jc w:val="right"/>
        <w:rPr>
          <w:sz w:val="28"/>
          <w:szCs w:val="28"/>
          <w:lang w:val="ru-RU"/>
        </w:rPr>
      </w:pPr>
      <w:r w:rsidRPr="000A1B9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учебного предмета</w:t>
      </w:r>
    </w:p>
    <w:p w:rsidR="00FA439A" w:rsidRPr="000A1B95" w:rsidRDefault="00414779" w:rsidP="000A1B95">
      <w:pPr>
        <w:autoSpaceDE w:val="0"/>
        <w:autoSpaceDN w:val="0"/>
        <w:spacing w:after="0" w:line="230" w:lineRule="auto"/>
        <w:ind w:right="4160"/>
        <w:jc w:val="right"/>
        <w:rPr>
          <w:sz w:val="28"/>
          <w:szCs w:val="28"/>
          <w:lang w:val="ru-RU"/>
        </w:rPr>
      </w:pPr>
      <w:r w:rsidRPr="000A1B9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«Русский язык»</w:t>
      </w:r>
    </w:p>
    <w:p w:rsidR="00FA439A" w:rsidRPr="000A1B95" w:rsidRDefault="00414779" w:rsidP="000A1B95">
      <w:pPr>
        <w:autoSpaceDE w:val="0"/>
        <w:autoSpaceDN w:val="0"/>
        <w:spacing w:after="0" w:line="230" w:lineRule="auto"/>
        <w:ind w:right="2662"/>
        <w:jc w:val="right"/>
        <w:rPr>
          <w:sz w:val="28"/>
          <w:szCs w:val="28"/>
          <w:lang w:val="ru-RU"/>
        </w:rPr>
      </w:pPr>
      <w:r w:rsidRPr="000A1B9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для 3 класса начального общего образования</w:t>
      </w:r>
    </w:p>
    <w:p w:rsidR="00FA439A" w:rsidRPr="000A1B95" w:rsidRDefault="00EB258E" w:rsidP="000A1B95">
      <w:pPr>
        <w:autoSpaceDE w:val="0"/>
        <w:autoSpaceDN w:val="0"/>
        <w:spacing w:after="0" w:line="230" w:lineRule="auto"/>
        <w:ind w:right="3600"/>
        <w:jc w:val="right"/>
        <w:rPr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на 2023-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2024</w:t>
      </w:r>
      <w:r w:rsidR="00414779" w:rsidRPr="000A1B9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 учебный</w:t>
      </w:r>
      <w:proofErr w:type="gramEnd"/>
      <w:r w:rsidR="00414779" w:rsidRPr="000A1B9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год</w:t>
      </w:r>
    </w:p>
    <w:p w:rsidR="00FA439A" w:rsidRPr="000A1B95" w:rsidRDefault="00EB258E" w:rsidP="00EB258E">
      <w:pPr>
        <w:autoSpaceDE w:val="0"/>
        <w:autoSpaceDN w:val="0"/>
        <w:spacing w:before="2112" w:after="0" w:line="230" w:lineRule="auto"/>
        <w:ind w:right="20"/>
        <w:rPr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                                                         </w:t>
      </w:r>
      <w:r w:rsidR="00414779" w:rsidRPr="000A1B9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Составитель: 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МО</w:t>
      </w:r>
      <w:r w:rsidR="000A1B9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учителей начальных классов</w:t>
      </w:r>
    </w:p>
    <w:p w:rsidR="000A1B95" w:rsidRDefault="000A1B95">
      <w:pPr>
        <w:autoSpaceDE w:val="0"/>
        <w:autoSpaceDN w:val="0"/>
        <w:spacing w:after="0" w:line="230" w:lineRule="auto"/>
        <w:ind w:right="3582"/>
        <w:jc w:val="right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:rsidR="000A1B95" w:rsidRDefault="000A1B95">
      <w:pPr>
        <w:autoSpaceDE w:val="0"/>
        <w:autoSpaceDN w:val="0"/>
        <w:spacing w:after="0" w:line="230" w:lineRule="auto"/>
        <w:ind w:right="3582"/>
        <w:jc w:val="right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:rsidR="00EB258E" w:rsidRDefault="00EB258E">
      <w:pPr>
        <w:autoSpaceDE w:val="0"/>
        <w:autoSpaceDN w:val="0"/>
        <w:spacing w:after="0" w:line="230" w:lineRule="auto"/>
        <w:ind w:right="3582"/>
        <w:jc w:val="right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:rsidR="00EB258E" w:rsidRDefault="00EB258E">
      <w:pPr>
        <w:autoSpaceDE w:val="0"/>
        <w:autoSpaceDN w:val="0"/>
        <w:spacing w:after="0" w:line="230" w:lineRule="auto"/>
        <w:ind w:right="3582"/>
        <w:jc w:val="right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:rsidR="00EB258E" w:rsidRDefault="00EB258E">
      <w:pPr>
        <w:autoSpaceDE w:val="0"/>
        <w:autoSpaceDN w:val="0"/>
        <w:spacing w:after="0" w:line="230" w:lineRule="auto"/>
        <w:ind w:right="3582"/>
        <w:jc w:val="right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:rsidR="00EB258E" w:rsidRDefault="00EB258E" w:rsidP="00EB258E">
      <w:pPr>
        <w:autoSpaceDE w:val="0"/>
        <w:autoSpaceDN w:val="0"/>
        <w:spacing w:after="0" w:line="230" w:lineRule="auto"/>
        <w:ind w:right="3582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                                                          </w:t>
      </w:r>
    </w:p>
    <w:p w:rsidR="00EB258E" w:rsidRDefault="00EB258E" w:rsidP="00EB258E">
      <w:pPr>
        <w:autoSpaceDE w:val="0"/>
        <w:autoSpaceDN w:val="0"/>
        <w:spacing w:after="0" w:line="230" w:lineRule="auto"/>
        <w:ind w:right="3582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:rsidR="00EB258E" w:rsidRDefault="00EB258E" w:rsidP="00EB258E">
      <w:pPr>
        <w:autoSpaceDE w:val="0"/>
        <w:autoSpaceDN w:val="0"/>
        <w:spacing w:after="0" w:line="230" w:lineRule="auto"/>
        <w:ind w:right="3582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:rsidR="00EB258E" w:rsidRDefault="00EB258E" w:rsidP="00EB258E">
      <w:pPr>
        <w:autoSpaceDE w:val="0"/>
        <w:autoSpaceDN w:val="0"/>
        <w:spacing w:after="0" w:line="230" w:lineRule="auto"/>
        <w:ind w:right="3582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:rsidR="00EB258E" w:rsidRDefault="00EB258E" w:rsidP="00EB258E">
      <w:pPr>
        <w:autoSpaceDE w:val="0"/>
        <w:autoSpaceDN w:val="0"/>
        <w:spacing w:after="0" w:line="230" w:lineRule="auto"/>
        <w:ind w:right="3582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:rsidR="00EB258E" w:rsidRDefault="00EB258E" w:rsidP="00EB258E">
      <w:pPr>
        <w:autoSpaceDE w:val="0"/>
        <w:autoSpaceDN w:val="0"/>
        <w:spacing w:after="0" w:line="230" w:lineRule="auto"/>
        <w:ind w:right="3582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:rsidR="00FA439A" w:rsidRPr="000A1B95" w:rsidRDefault="00EB258E" w:rsidP="00EB258E">
      <w:pPr>
        <w:autoSpaceDE w:val="0"/>
        <w:autoSpaceDN w:val="0"/>
        <w:spacing w:after="0" w:line="230" w:lineRule="auto"/>
        <w:ind w:right="3582"/>
        <w:rPr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г. Оренбург 2023</w:t>
      </w:r>
    </w:p>
    <w:p w:rsidR="00FA439A" w:rsidRPr="00C70B74" w:rsidRDefault="00FA439A">
      <w:pPr>
        <w:rPr>
          <w:lang w:val="ru-RU"/>
        </w:rPr>
        <w:sectPr w:rsidR="00FA439A" w:rsidRPr="00C70B74" w:rsidSect="00EB258E">
          <w:pgSz w:w="11900" w:h="16840"/>
          <w:pgMar w:top="448" w:right="1127" w:bottom="1440" w:left="1440" w:header="720" w:footer="720" w:gutter="0"/>
          <w:cols w:space="720" w:equalWidth="0">
            <w:col w:w="10107" w:space="0"/>
          </w:cols>
          <w:docGrid w:linePitch="360"/>
        </w:sectPr>
      </w:pPr>
    </w:p>
    <w:p w:rsidR="00FA439A" w:rsidRPr="00C70B74" w:rsidRDefault="00FA439A">
      <w:pPr>
        <w:autoSpaceDE w:val="0"/>
        <w:autoSpaceDN w:val="0"/>
        <w:spacing w:after="216" w:line="220" w:lineRule="exact"/>
        <w:rPr>
          <w:lang w:val="ru-RU"/>
        </w:rPr>
      </w:pPr>
    </w:p>
    <w:p w:rsidR="00FA439A" w:rsidRPr="00C70B74" w:rsidRDefault="00414779">
      <w:pPr>
        <w:autoSpaceDE w:val="0"/>
        <w:autoSpaceDN w:val="0"/>
        <w:spacing w:after="0" w:line="230" w:lineRule="auto"/>
        <w:rPr>
          <w:lang w:val="ru-RU"/>
        </w:rPr>
      </w:pPr>
      <w:r w:rsidRPr="00C70B74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FA439A" w:rsidRPr="00C70B74" w:rsidRDefault="00414779" w:rsidP="00C70B74">
      <w:pPr>
        <w:autoSpaceDE w:val="0"/>
        <w:autoSpaceDN w:val="0"/>
        <w:spacing w:after="0" w:line="240" w:lineRule="auto"/>
        <w:ind w:firstLine="180"/>
        <w:rPr>
          <w:lang w:val="ru-RU"/>
        </w:rPr>
      </w:pPr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учебного предмета «Русский язык» для обучающихся 3 классов на уровне начального общего образования составлена на основе Требований к результатам освоения программы </w:t>
      </w:r>
      <w:proofErr w:type="spellStart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началь</w:t>
      </w:r>
      <w:proofErr w:type="spellEnd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ного</w:t>
      </w:r>
      <w:proofErr w:type="spellEnd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 xml:space="preserve"> общего образования Федерального государственного </w:t>
      </w:r>
      <w:proofErr w:type="spellStart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обра</w:t>
      </w:r>
      <w:proofErr w:type="spellEnd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зовательного</w:t>
      </w:r>
      <w:proofErr w:type="spellEnd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 xml:space="preserve"> стандарта начального общего образования (да​лее — ФГОС НОО), а также ориентирована на целевые </w:t>
      </w:r>
      <w:proofErr w:type="spellStart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приори</w:t>
      </w:r>
      <w:proofErr w:type="spellEnd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r w:rsidRPr="00C70B74">
        <w:rPr>
          <w:rFonts w:ascii="DejaVu Serif" w:eastAsia="DejaVu Serif" w:hAnsi="DejaVu Serif"/>
          <w:color w:val="000000"/>
          <w:sz w:val="24"/>
          <w:lang w:val="ru-RU"/>
        </w:rPr>
        <w:t>‐</w:t>
      </w:r>
      <w:proofErr w:type="spellStart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теты</w:t>
      </w:r>
      <w:proofErr w:type="spellEnd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, сформулированные в Примерной программе воспитания.</w:t>
      </w:r>
    </w:p>
    <w:p w:rsidR="00FA439A" w:rsidRPr="00C70B74" w:rsidRDefault="00414779" w:rsidP="00C70B74">
      <w:pPr>
        <w:autoSpaceDE w:val="0"/>
        <w:autoSpaceDN w:val="0"/>
        <w:spacing w:after="0" w:line="240" w:lineRule="auto"/>
        <w:ind w:left="180"/>
        <w:rPr>
          <w:lang w:val="ru-RU"/>
        </w:rPr>
      </w:pPr>
      <w:r w:rsidRPr="00C70B74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"РУССКИЙ ЯЗЫК"</w:t>
      </w:r>
    </w:p>
    <w:p w:rsidR="00FA439A" w:rsidRPr="00C70B74" w:rsidRDefault="00414779" w:rsidP="00C70B74">
      <w:pPr>
        <w:autoSpaceDE w:val="0"/>
        <w:autoSpaceDN w:val="0"/>
        <w:spacing w:after="0" w:line="240" w:lineRule="auto"/>
        <w:ind w:firstLine="180"/>
        <w:rPr>
          <w:lang w:val="ru-RU"/>
        </w:rPr>
      </w:pPr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Русский язык является основой всего процесса обучения в на​</w:t>
      </w:r>
      <w:proofErr w:type="spellStart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чальной</w:t>
      </w:r>
      <w:proofErr w:type="spellEnd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 xml:space="preserve"> школе, успехи в его изучении во многом определяют результаты обучающихся по другим предметам. Русский язык как средство познания действительности обеспечивает развитие интеллектуальных и творческих способностей младших школьников, формирует умения извлекать и анализировать информацию из различных текстов, навыки самостоятельной учебной деятельности. Предмет «Русский язык» обладает </w:t>
      </w:r>
      <w:r w:rsidRPr="00C70B74">
        <w:rPr>
          <w:lang w:val="ru-RU"/>
        </w:rPr>
        <w:br/>
      </w:r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 xml:space="preserve">значительным </w:t>
      </w:r>
      <w:proofErr w:type="spellStart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потенциа</w:t>
      </w:r>
      <w:proofErr w:type="spellEnd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​лом в развитии функциональной грамотности младших школь​</w:t>
      </w:r>
      <w:proofErr w:type="spellStart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ников</w:t>
      </w:r>
      <w:proofErr w:type="spellEnd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, особенно таких её компонентов, как языковая, комму​</w:t>
      </w:r>
      <w:proofErr w:type="spellStart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никативная</w:t>
      </w:r>
      <w:proofErr w:type="spellEnd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 xml:space="preserve">, читательская, общекультурная и социальная </w:t>
      </w:r>
      <w:proofErr w:type="spellStart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гра</w:t>
      </w:r>
      <w:proofErr w:type="spellEnd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мотность</w:t>
      </w:r>
      <w:proofErr w:type="spellEnd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 xml:space="preserve">. 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</w:t>
      </w:r>
      <w:proofErr w:type="spellStart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различ</w:t>
      </w:r>
      <w:proofErr w:type="spellEnd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ных</w:t>
      </w:r>
      <w:proofErr w:type="spellEnd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 xml:space="preserve"> сферах и ситуациях общения способствуют успешной </w:t>
      </w:r>
      <w:proofErr w:type="spellStart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соци</w:t>
      </w:r>
      <w:proofErr w:type="spellEnd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ализации</w:t>
      </w:r>
      <w:proofErr w:type="spellEnd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 xml:space="preserve"> младшего школьника. Русский язык, выполняя свои базовые функции общения и выражения мысли, обеспечивает межличностное и социальное взаимодействие, участвует в фор​</w:t>
      </w:r>
      <w:proofErr w:type="spellStart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мировании</w:t>
      </w:r>
      <w:proofErr w:type="spellEnd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 xml:space="preserve"> самосознания и мировоззрения личности, является важнейшим средством хранения и передачи информации, куль​</w:t>
      </w:r>
      <w:proofErr w:type="spellStart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турных</w:t>
      </w:r>
      <w:proofErr w:type="spellEnd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 xml:space="preserve">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</w:t>
      </w:r>
      <w:proofErr w:type="spellStart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адек</w:t>
      </w:r>
      <w:proofErr w:type="spellEnd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​ватного самовыражения взглядов, мыслей, чувств, проявления себя в различных жизненно важных для человека областях. Изучение русского языка обладает огромным потенциалом присвоения традиционных социокультурных и духовно​нрав​</w:t>
      </w:r>
      <w:proofErr w:type="spellStart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ственных</w:t>
      </w:r>
      <w:proofErr w:type="spellEnd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 xml:space="preserve"> ценностей, принятых в обществе правил и норм </w:t>
      </w:r>
      <w:proofErr w:type="spellStart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пове</w:t>
      </w:r>
      <w:proofErr w:type="spellEnd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дения</w:t>
      </w:r>
      <w:proofErr w:type="spellEnd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 xml:space="preserve">, в том числе речевого, что способствует формированию внутренней позиции личности. Личностные достижения младшего школьника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результата​ми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Достижение этих </w:t>
      </w:r>
      <w:proofErr w:type="spellStart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личност</w:t>
      </w:r>
      <w:proofErr w:type="spellEnd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ных</w:t>
      </w:r>
      <w:proofErr w:type="spellEnd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результатов —длительный процесс, разворачивающийся на протяжении изучения содержания предмета.</w:t>
      </w:r>
    </w:p>
    <w:p w:rsidR="00FA439A" w:rsidRPr="00C70B74" w:rsidRDefault="00414779" w:rsidP="00C70B74">
      <w:pPr>
        <w:autoSpaceDE w:val="0"/>
        <w:autoSpaceDN w:val="0"/>
        <w:spacing w:after="0" w:line="240" w:lineRule="auto"/>
        <w:ind w:firstLine="180"/>
        <w:rPr>
          <w:lang w:val="ru-RU"/>
        </w:rPr>
      </w:pPr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 xml:space="preserve">Центральной идеей конструирования содержания и </w:t>
      </w:r>
      <w:proofErr w:type="spellStart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планиру</w:t>
      </w:r>
      <w:proofErr w:type="spellEnd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емых</w:t>
      </w:r>
      <w:proofErr w:type="spellEnd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результатов обучения является признание равной значимости работы по изучению системы языка и работы по </w:t>
      </w:r>
      <w:proofErr w:type="spellStart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совер</w:t>
      </w:r>
      <w:proofErr w:type="spellEnd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шенствованию</w:t>
      </w:r>
      <w:proofErr w:type="spellEnd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 xml:space="preserve"> речи младших школьников. Языковой материал призван сформировать первоначальные </w:t>
      </w:r>
      <w:r w:rsidRPr="00C70B74">
        <w:rPr>
          <w:lang w:val="ru-RU"/>
        </w:rPr>
        <w:br/>
      </w:r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представления о </w:t>
      </w:r>
      <w:proofErr w:type="spellStart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струк</w:t>
      </w:r>
      <w:proofErr w:type="spellEnd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​туре русского языка, способствовать усвоению норм русского литературного языка, орфографических и пунктуационных правил. Развитие устной и письменной речи младших школь​</w:t>
      </w:r>
      <w:proofErr w:type="spellStart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ников</w:t>
      </w:r>
      <w:proofErr w:type="spellEnd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 xml:space="preserve"> направлено на решение практической задачи развития всех видов речевой деятельности, отработку навыков </w:t>
      </w:r>
      <w:proofErr w:type="spellStart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использо</w:t>
      </w:r>
      <w:proofErr w:type="spellEnd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вания</w:t>
      </w:r>
      <w:proofErr w:type="spellEnd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 xml:space="preserve"> усвоенных норм русского литературного языка, речевых норм и правил речевого этикета в процессе устного и письмен​</w:t>
      </w:r>
      <w:proofErr w:type="spellStart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ного</w:t>
      </w:r>
      <w:proofErr w:type="spellEnd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 xml:space="preserve"> общения. Ряд задач по </w:t>
      </w:r>
      <w:r w:rsidRPr="00C70B74">
        <w:rPr>
          <w:lang w:val="ru-RU"/>
        </w:rPr>
        <w:br/>
      </w:r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 xml:space="preserve">совершенствованию речевой </w:t>
      </w:r>
      <w:proofErr w:type="spellStart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дея</w:t>
      </w:r>
      <w:proofErr w:type="spellEnd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тельности</w:t>
      </w:r>
      <w:proofErr w:type="spellEnd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 xml:space="preserve"> решаются совместно с учебным предметом «Литера​</w:t>
      </w:r>
      <w:proofErr w:type="spellStart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турное</w:t>
      </w:r>
      <w:proofErr w:type="spellEnd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 xml:space="preserve"> чтение».</w:t>
      </w:r>
    </w:p>
    <w:p w:rsidR="00FA439A" w:rsidRPr="00C70B74" w:rsidRDefault="00414779" w:rsidP="00C70B74">
      <w:pPr>
        <w:autoSpaceDE w:val="0"/>
        <w:autoSpaceDN w:val="0"/>
        <w:spacing w:after="0" w:line="240" w:lineRule="auto"/>
        <w:ind w:left="180"/>
        <w:rPr>
          <w:lang w:val="ru-RU"/>
        </w:rPr>
      </w:pPr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 xml:space="preserve">Общее число часов, отведённых на изучение «Русского </w:t>
      </w:r>
      <w:proofErr w:type="spellStart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язы</w:t>
      </w:r>
      <w:proofErr w:type="spellEnd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​ка», в 3 классе — 170 ч.</w:t>
      </w:r>
    </w:p>
    <w:p w:rsidR="00C70B74" w:rsidRDefault="00C70B74" w:rsidP="00C70B74">
      <w:pPr>
        <w:autoSpaceDE w:val="0"/>
        <w:autoSpaceDN w:val="0"/>
        <w:spacing w:after="0" w:line="240" w:lineRule="auto"/>
        <w:ind w:left="180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FA439A" w:rsidRPr="00C70B74" w:rsidRDefault="00414779" w:rsidP="00C70B74">
      <w:pPr>
        <w:autoSpaceDE w:val="0"/>
        <w:autoSpaceDN w:val="0"/>
        <w:spacing w:after="0" w:line="240" w:lineRule="auto"/>
        <w:ind w:left="180"/>
        <w:rPr>
          <w:lang w:val="ru-RU"/>
        </w:rPr>
      </w:pPr>
      <w:r w:rsidRPr="00C70B74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"РУССКИЙ ЯЗЫК"</w:t>
      </w:r>
    </w:p>
    <w:p w:rsidR="00FA439A" w:rsidRPr="00C70B74" w:rsidRDefault="00414779" w:rsidP="00C70B74">
      <w:pPr>
        <w:autoSpaceDE w:val="0"/>
        <w:autoSpaceDN w:val="0"/>
        <w:spacing w:after="0" w:line="240" w:lineRule="auto"/>
        <w:ind w:right="144" w:firstLine="180"/>
        <w:rPr>
          <w:lang w:val="ru-RU"/>
        </w:rPr>
      </w:pPr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 xml:space="preserve">В начальной школе изучение русского языка имеет особое значение в развитии младшего школьника. Приобретённые им знания, опыт выполнения предметных и универсальных </w:t>
      </w:r>
      <w:proofErr w:type="spellStart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дей</w:t>
      </w:r>
      <w:proofErr w:type="spellEnd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ствий</w:t>
      </w:r>
      <w:proofErr w:type="spellEnd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 xml:space="preserve"> на материале русского языка станут фундаментом обучения в основном звене школы, а также будут востребованы в жизни.</w:t>
      </w:r>
    </w:p>
    <w:p w:rsidR="00FA439A" w:rsidRPr="00C70B74" w:rsidRDefault="00414779" w:rsidP="00C70B74">
      <w:pPr>
        <w:autoSpaceDE w:val="0"/>
        <w:autoSpaceDN w:val="0"/>
        <w:spacing w:after="0" w:line="240" w:lineRule="auto"/>
        <w:ind w:left="180"/>
        <w:rPr>
          <w:lang w:val="ru-RU"/>
        </w:rPr>
      </w:pPr>
      <w:r w:rsidRPr="00C70B74">
        <w:rPr>
          <w:rFonts w:ascii="Times New Roman" w:eastAsia="Times New Roman" w:hAnsi="Times New Roman"/>
          <w:b/>
          <w:color w:val="000000"/>
          <w:sz w:val="24"/>
          <w:lang w:val="ru-RU"/>
        </w:rPr>
        <w:t>Изучение русского языка в начальной школе направлено на достижение следующих целей:</w:t>
      </w:r>
    </w:p>
    <w:p w:rsidR="00FA439A" w:rsidRPr="00C70B74" w:rsidRDefault="00414779" w:rsidP="00C70B74">
      <w:pPr>
        <w:autoSpaceDE w:val="0"/>
        <w:autoSpaceDN w:val="0"/>
        <w:spacing w:after="0" w:line="240" w:lineRule="auto"/>
        <w:ind w:left="420"/>
        <w:rPr>
          <w:lang w:val="ru-RU"/>
        </w:rPr>
      </w:pPr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—  приобретение младшими школьниками первоначальных представлений о многообразии языков и культур на территории Российской Федерации, о языке как одной из главных духов​но​</w:t>
      </w:r>
      <w:r w:rsidRPr="00C70B74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 xml:space="preserve">нравственных ценностей народа; понимание роли языка как основного средства общения; осознание значения русского </w:t>
      </w:r>
      <w:proofErr w:type="spellStart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язы</w:t>
      </w:r>
      <w:proofErr w:type="spellEnd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​ка как государственного языка Российской Федерации; пони​</w:t>
      </w:r>
      <w:r w:rsidRPr="00C70B74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мание роли русского языка как языка межнационального об​</w:t>
      </w:r>
      <w:proofErr w:type="spellStart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щения</w:t>
      </w:r>
      <w:proofErr w:type="spellEnd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; осознание правильной устной и письменной речи как показателя общей культуры человека;</w:t>
      </w:r>
    </w:p>
    <w:p w:rsidR="00FA439A" w:rsidRPr="00C70B74" w:rsidRDefault="00414779" w:rsidP="00C70B74">
      <w:pPr>
        <w:autoSpaceDE w:val="0"/>
        <w:autoSpaceDN w:val="0"/>
        <w:spacing w:after="0" w:line="240" w:lineRule="auto"/>
        <w:ind w:left="420" w:right="1152"/>
        <w:rPr>
          <w:lang w:val="ru-RU"/>
        </w:rPr>
      </w:pPr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—  овладение основными видами речевой деятельности на ос​</w:t>
      </w:r>
      <w:proofErr w:type="spellStart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нове</w:t>
      </w:r>
      <w:proofErr w:type="spellEnd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 xml:space="preserve"> первоначальных представлений о нормах современного русского литературного языка: </w:t>
      </w:r>
      <w:proofErr w:type="spellStart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аудированием</w:t>
      </w:r>
      <w:proofErr w:type="spellEnd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 xml:space="preserve">, говорением, </w:t>
      </w:r>
      <w:proofErr w:type="spellStart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чте</w:t>
      </w:r>
      <w:proofErr w:type="spellEnd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нием</w:t>
      </w:r>
      <w:proofErr w:type="spellEnd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, письмом;</w:t>
      </w:r>
    </w:p>
    <w:p w:rsidR="00FA439A" w:rsidRPr="00C70B74" w:rsidRDefault="00414779" w:rsidP="00C70B74">
      <w:pPr>
        <w:autoSpaceDE w:val="0"/>
        <w:autoSpaceDN w:val="0"/>
        <w:spacing w:after="0" w:line="240" w:lineRule="auto"/>
        <w:ind w:left="420"/>
        <w:rPr>
          <w:lang w:val="ru-RU"/>
        </w:rPr>
      </w:pPr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овладение первоначальными научными представлениями о системе русского языка: </w:t>
      </w:r>
      <w:r w:rsidRPr="00C70B74">
        <w:rPr>
          <w:lang w:val="ru-RU"/>
        </w:rPr>
        <w:br/>
      </w:r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фонетике, графике, лексике, морфе​</w:t>
      </w:r>
      <w:proofErr w:type="spellStart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мике</w:t>
      </w:r>
      <w:proofErr w:type="spellEnd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 xml:space="preserve">, морфологии и синтаксисе; об основных единицах языка, их признаках и особенностях употребления в речи; </w:t>
      </w:r>
      <w:proofErr w:type="spellStart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использова</w:t>
      </w:r>
      <w:proofErr w:type="spellEnd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ние</w:t>
      </w:r>
      <w:proofErr w:type="spellEnd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 xml:space="preserve"> в речевой деятельности норм современного русского литера​</w:t>
      </w:r>
      <w:proofErr w:type="spellStart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турного</w:t>
      </w:r>
      <w:proofErr w:type="spellEnd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 xml:space="preserve"> языка (орфоэпических, лексических, грамматических, орфографических, пунктуационных) и речевого этикета;</w:t>
      </w:r>
    </w:p>
    <w:p w:rsidR="00FA439A" w:rsidRPr="00C70B74" w:rsidRDefault="00414779" w:rsidP="00C70B74">
      <w:pPr>
        <w:autoSpaceDE w:val="0"/>
        <w:autoSpaceDN w:val="0"/>
        <w:spacing w:after="0" w:line="240" w:lineRule="auto"/>
        <w:ind w:left="420" w:right="1008"/>
        <w:rPr>
          <w:lang w:val="ru-RU"/>
        </w:rPr>
      </w:pPr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— 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FA439A" w:rsidRPr="00C70B74" w:rsidRDefault="00FA439A" w:rsidP="00C70B74">
      <w:pPr>
        <w:autoSpaceDE w:val="0"/>
        <w:autoSpaceDN w:val="0"/>
        <w:spacing w:after="78" w:line="240" w:lineRule="auto"/>
        <w:rPr>
          <w:lang w:val="ru-RU"/>
        </w:rPr>
      </w:pPr>
    </w:p>
    <w:p w:rsidR="00FA439A" w:rsidRPr="00C70B74" w:rsidRDefault="00414779" w:rsidP="00C70B74">
      <w:pPr>
        <w:autoSpaceDE w:val="0"/>
        <w:autoSpaceDN w:val="0"/>
        <w:spacing w:after="0" w:line="240" w:lineRule="auto"/>
        <w:rPr>
          <w:lang w:val="ru-RU"/>
        </w:rPr>
      </w:pPr>
      <w:r w:rsidRPr="00C70B7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FA439A" w:rsidRPr="00C70B74" w:rsidRDefault="00414779" w:rsidP="00C70B74">
      <w:pPr>
        <w:tabs>
          <w:tab w:val="left" w:pos="180"/>
        </w:tabs>
        <w:autoSpaceDE w:val="0"/>
        <w:autoSpaceDN w:val="0"/>
        <w:spacing w:after="0" w:line="240" w:lineRule="auto"/>
        <w:ind w:right="1008"/>
        <w:rPr>
          <w:lang w:val="ru-RU"/>
        </w:rPr>
      </w:pPr>
      <w:r w:rsidRPr="00C70B74">
        <w:rPr>
          <w:lang w:val="ru-RU"/>
        </w:rPr>
        <w:tab/>
      </w:r>
      <w:r w:rsidRPr="00C70B7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Сведения о русском языке </w:t>
      </w:r>
      <w:r w:rsidRPr="00C70B74">
        <w:rPr>
          <w:lang w:val="ru-RU"/>
        </w:rPr>
        <w:br/>
      </w:r>
      <w:r w:rsidRPr="00C70B74">
        <w:rPr>
          <w:lang w:val="ru-RU"/>
        </w:rPr>
        <w:tab/>
      </w:r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Русский язык как государственный язык Российской Феде​рации. Методы познания языка: наблюдение, анализ, лингвистический эксперимент.</w:t>
      </w:r>
    </w:p>
    <w:p w:rsidR="00FA439A" w:rsidRPr="00C70B74" w:rsidRDefault="00414779" w:rsidP="00C70B74">
      <w:pPr>
        <w:tabs>
          <w:tab w:val="left" w:pos="180"/>
        </w:tabs>
        <w:autoSpaceDE w:val="0"/>
        <w:autoSpaceDN w:val="0"/>
        <w:spacing w:after="0" w:line="240" w:lineRule="auto"/>
        <w:ind w:right="144"/>
        <w:rPr>
          <w:lang w:val="ru-RU"/>
        </w:rPr>
      </w:pPr>
      <w:r w:rsidRPr="00C70B74">
        <w:rPr>
          <w:lang w:val="ru-RU"/>
        </w:rPr>
        <w:tab/>
      </w:r>
      <w:r w:rsidRPr="00C70B7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Фонетика и графика </w:t>
      </w:r>
      <w:r w:rsidRPr="00C70B74">
        <w:rPr>
          <w:lang w:val="ru-RU"/>
        </w:rPr>
        <w:br/>
      </w:r>
      <w:r w:rsidRPr="00C70B74">
        <w:rPr>
          <w:lang w:val="ru-RU"/>
        </w:rPr>
        <w:tab/>
      </w:r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Звуки русского языка: гласный/согласный, гласный удар​</w:t>
      </w:r>
      <w:proofErr w:type="spellStart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ный</w:t>
      </w:r>
      <w:proofErr w:type="spellEnd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 xml:space="preserve">/безударный, согласный </w:t>
      </w:r>
      <w:r w:rsidRPr="00C70B74">
        <w:rPr>
          <w:lang w:val="ru-RU"/>
        </w:rPr>
        <w:br/>
      </w:r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твёрдый/мягкий, парный/</w:t>
      </w:r>
      <w:proofErr w:type="spellStart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непар</w:t>
      </w:r>
      <w:proofErr w:type="spellEnd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ный</w:t>
      </w:r>
      <w:proofErr w:type="spellEnd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 xml:space="preserve">, согласный глухой/звонкий, парный/непарный; функции разделительных мягкого и твёрдого знаков, условия </w:t>
      </w:r>
      <w:proofErr w:type="spellStart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использо</w:t>
      </w:r>
      <w:proofErr w:type="spellEnd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вания</w:t>
      </w:r>
      <w:proofErr w:type="spellEnd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 xml:space="preserve"> на письме разделительных мягкого и твёрдого знаков (повторение изученного). Соотношение звукового и буквенного состава в словах с раз​делительными </w:t>
      </w:r>
      <w:r w:rsidRPr="00C70B7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ь </w:t>
      </w:r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 xml:space="preserve">и </w:t>
      </w:r>
      <w:r w:rsidRPr="00C70B7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ъ</w:t>
      </w:r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 xml:space="preserve">, в словах с непроизносимыми согласными. Использование алфавита при работе со словарями, </w:t>
      </w:r>
      <w:proofErr w:type="spellStart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справоч</w:t>
      </w:r>
      <w:proofErr w:type="spellEnd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никами</w:t>
      </w:r>
      <w:proofErr w:type="spellEnd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, каталогами.</w:t>
      </w:r>
    </w:p>
    <w:p w:rsidR="00FA439A" w:rsidRPr="00C70B74" w:rsidRDefault="00414779" w:rsidP="00C70B74">
      <w:pPr>
        <w:tabs>
          <w:tab w:val="left" w:pos="180"/>
        </w:tabs>
        <w:autoSpaceDE w:val="0"/>
        <w:autoSpaceDN w:val="0"/>
        <w:spacing w:after="0" w:line="240" w:lineRule="auto"/>
        <w:ind w:right="576"/>
        <w:rPr>
          <w:lang w:val="ru-RU"/>
        </w:rPr>
      </w:pPr>
      <w:r w:rsidRPr="00C70B74">
        <w:rPr>
          <w:lang w:val="ru-RU"/>
        </w:rPr>
        <w:tab/>
      </w:r>
      <w:r w:rsidRPr="00C70B7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Орфоэпия </w:t>
      </w:r>
      <w:r w:rsidRPr="00C70B74">
        <w:rPr>
          <w:lang w:val="ru-RU"/>
        </w:rPr>
        <w:br/>
      </w:r>
      <w:r w:rsidRPr="00C70B74">
        <w:rPr>
          <w:lang w:val="ru-RU"/>
        </w:rPr>
        <w:tab/>
      </w:r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 xml:space="preserve"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</w:t>
      </w:r>
      <w:proofErr w:type="spellStart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отрабатывае</w:t>
      </w:r>
      <w:proofErr w:type="spellEnd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​мом в учебнике). Использование орфоэпического словаря для решения практических задач.</w:t>
      </w:r>
    </w:p>
    <w:p w:rsidR="00FA439A" w:rsidRPr="00C70B74" w:rsidRDefault="00414779" w:rsidP="00C70B74">
      <w:pPr>
        <w:tabs>
          <w:tab w:val="left" w:pos="180"/>
        </w:tabs>
        <w:autoSpaceDE w:val="0"/>
        <w:autoSpaceDN w:val="0"/>
        <w:spacing w:after="0" w:line="240" w:lineRule="auto"/>
        <w:ind w:right="432"/>
        <w:rPr>
          <w:lang w:val="ru-RU"/>
        </w:rPr>
      </w:pPr>
      <w:r w:rsidRPr="00C70B74">
        <w:rPr>
          <w:lang w:val="ru-RU"/>
        </w:rPr>
        <w:tab/>
      </w:r>
      <w:r w:rsidRPr="00C70B7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Лексика </w:t>
      </w:r>
      <w:r w:rsidRPr="00C70B74">
        <w:rPr>
          <w:lang w:val="ru-RU"/>
        </w:rPr>
        <w:br/>
      </w:r>
      <w:r w:rsidRPr="00C70B74">
        <w:rPr>
          <w:lang w:val="ru-RU"/>
        </w:rPr>
        <w:tab/>
      </w:r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Повторение: лексическое значение слова. Прямое и переносное значение слова (ознакомление). Уста​</w:t>
      </w:r>
      <w:proofErr w:type="spellStart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ревшие</w:t>
      </w:r>
      <w:proofErr w:type="spellEnd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 xml:space="preserve"> слова (ознакомление).</w:t>
      </w:r>
    </w:p>
    <w:p w:rsidR="00FA439A" w:rsidRPr="00C70B74" w:rsidRDefault="00414779" w:rsidP="00C70B74">
      <w:pPr>
        <w:tabs>
          <w:tab w:val="left" w:pos="180"/>
        </w:tabs>
        <w:autoSpaceDE w:val="0"/>
        <w:autoSpaceDN w:val="0"/>
        <w:spacing w:after="0" w:line="240" w:lineRule="auto"/>
        <w:ind w:right="144"/>
        <w:rPr>
          <w:lang w:val="ru-RU"/>
        </w:rPr>
      </w:pPr>
      <w:r w:rsidRPr="00C70B74">
        <w:rPr>
          <w:lang w:val="ru-RU"/>
        </w:rPr>
        <w:tab/>
      </w:r>
      <w:r w:rsidRPr="00C70B74">
        <w:rPr>
          <w:rFonts w:ascii="Times New Roman" w:eastAsia="Times New Roman" w:hAnsi="Times New Roman"/>
          <w:b/>
          <w:color w:val="000000"/>
          <w:sz w:val="24"/>
          <w:lang w:val="ru-RU"/>
        </w:rPr>
        <w:t>Состав слова (</w:t>
      </w:r>
      <w:proofErr w:type="spellStart"/>
      <w:r w:rsidRPr="00C70B74">
        <w:rPr>
          <w:rFonts w:ascii="Times New Roman" w:eastAsia="Times New Roman" w:hAnsi="Times New Roman"/>
          <w:b/>
          <w:color w:val="000000"/>
          <w:sz w:val="24"/>
          <w:lang w:val="ru-RU"/>
        </w:rPr>
        <w:t>морфемика</w:t>
      </w:r>
      <w:proofErr w:type="spellEnd"/>
      <w:r w:rsidRPr="00C70B7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) </w:t>
      </w:r>
      <w:r w:rsidRPr="00C70B74">
        <w:rPr>
          <w:lang w:val="ru-RU"/>
        </w:rPr>
        <w:br/>
      </w:r>
      <w:r w:rsidRPr="00C70B74">
        <w:rPr>
          <w:lang w:val="ru-RU"/>
        </w:rPr>
        <w:tab/>
      </w:r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 xml:space="preserve">Корень как обязательная часть слова; однокоренные (род​ </w:t>
      </w:r>
      <w:proofErr w:type="spellStart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ственные</w:t>
      </w:r>
      <w:proofErr w:type="spellEnd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 xml:space="preserve">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</w:t>
      </w:r>
      <w:proofErr w:type="spellStart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кор</w:t>
      </w:r>
      <w:proofErr w:type="spellEnd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 xml:space="preserve">​ </w:t>
      </w:r>
      <w:proofErr w:type="spellStart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ня</w:t>
      </w:r>
      <w:proofErr w:type="spellEnd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 xml:space="preserve"> (простые случаи); окончание как изменяемая часть слова (повторение изученного) Однокоренные слова и формы одного и того же слова Корень, приставка, суффикс — значимые части слова Нулевое </w:t>
      </w:r>
      <w:proofErr w:type="spellStart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оконча</w:t>
      </w:r>
      <w:proofErr w:type="spellEnd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 xml:space="preserve">​ </w:t>
      </w:r>
      <w:proofErr w:type="spellStart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ние</w:t>
      </w:r>
      <w:proofErr w:type="spellEnd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 xml:space="preserve"> (ознакомление)</w:t>
      </w:r>
    </w:p>
    <w:p w:rsidR="00FA439A" w:rsidRPr="00C70B74" w:rsidRDefault="00414779" w:rsidP="00C70B74">
      <w:pPr>
        <w:tabs>
          <w:tab w:val="left" w:pos="180"/>
        </w:tabs>
        <w:autoSpaceDE w:val="0"/>
        <w:autoSpaceDN w:val="0"/>
        <w:spacing w:after="0" w:line="240" w:lineRule="auto"/>
        <w:ind w:right="288"/>
        <w:rPr>
          <w:lang w:val="ru-RU"/>
        </w:rPr>
      </w:pPr>
      <w:r w:rsidRPr="00C70B74">
        <w:rPr>
          <w:lang w:val="ru-RU"/>
        </w:rPr>
        <w:tab/>
      </w:r>
      <w:r w:rsidRPr="00C70B7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Морфология </w:t>
      </w:r>
      <w:r w:rsidRPr="00C70B74">
        <w:rPr>
          <w:lang w:val="ru-RU"/>
        </w:rPr>
        <w:br/>
      </w:r>
      <w:r w:rsidRPr="00C70B74">
        <w:rPr>
          <w:lang w:val="ru-RU"/>
        </w:rPr>
        <w:tab/>
      </w:r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 xml:space="preserve">Части речи </w:t>
      </w:r>
      <w:r w:rsidRPr="00C70B74">
        <w:rPr>
          <w:lang w:val="ru-RU"/>
        </w:rPr>
        <w:br/>
      </w:r>
      <w:r w:rsidRPr="00C70B74">
        <w:rPr>
          <w:lang w:val="ru-RU"/>
        </w:rPr>
        <w:tab/>
      </w:r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 xml:space="preserve">Имя существительное: общее значение, вопросы, </w:t>
      </w:r>
      <w:proofErr w:type="spellStart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употребле</w:t>
      </w:r>
      <w:proofErr w:type="spellEnd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ние</w:t>
      </w:r>
      <w:proofErr w:type="spellEnd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 xml:space="preserve">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</w:t>
      </w:r>
      <w:r w:rsidRPr="00C70B74">
        <w:rPr>
          <w:lang w:val="ru-RU"/>
        </w:rPr>
        <w:br/>
      </w:r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существительное. Измене​</w:t>
      </w:r>
      <w:proofErr w:type="spellStart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ние</w:t>
      </w:r>
      <w:proofErr w:type="spellEnd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 xml:space="preserve"> имён существительных по падежам и числам (склонение). Имена существительные 1, 2, 3​-го склонения. Имена </w:t>
      </w:r>
      <w:proofErr w:type="spellStart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существи</w:t>
      </w:r>
      <w:proofErr w:type="spellEnd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​тельные одушевлённые и неодушевлённые.</w:t>
      </w:r>
    </w:p>
    <w:p w:rsidR="00FA439A" w:rsidRPr="00C70B74" w:rsidRDefault="00414779" w:rsidP="00C70B74">
      <w:pPr>
        <w:tabs>
          <w:tab w:val="left" w:pos="180"/>
        </w:tabs>
        <w:autoSpaceDE w:val="0"/>
        <w:autoSpaceDN w:val="0"/>
        <w:spacing w:after="0" w:line="240" w:lineRule="auto"/>
        <w:rPr>
          <w:lang w:val="ru-RU"/>
        </w:rPr>
      </w:pPr>
      <w:r w:rsidRPr="00C70B74">
        <w:rPr>
          <w:lang w:val="ru-RU"/>
        </w:rPr>
        <w:tab/>
      </w:r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 xml:space="preserve">Имя прилагательное: общее значение, вопросы, </w:t>
      </w:r>
      <w:proofErr w:type="spellStart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употребле</w:t>
      </w:r>
      <w:proofErr w:type="spellEnd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ние</w:t>
      </w:r>
      <w:proofErr w:type="spellEnd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 xml:space="preserve"> в речи. Зависимость формы имени прилагательного от фор​мы имени существительного. Изменение имён прилагательных по родам, числам и падежам (кроме имён прилагательных на </w:t>
      </w:r>
      <w:r w:rsidRPr="00C70B7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proofErr w:type="spellStart"/>
      <w:r w:rsidRPr="00C70B7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ий</w:t>
      </w:r>
      <w:proofErr w:type="spellEnd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C70B7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proofErr w:type="spellStart"/>
      <w:r w:rsidRPr="00C70B7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ов</w:t>
      </w:r>
      <w:proofErr w:type="spellEnd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C70B7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-ин</w:t>
      </w:r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 xml:space="preserve">). Склонение имён прилагательных. </w:t>
      </w:r>
      <w:r w:rsidRPr="00C70B74">
        <w:rPr>
          <w:lang w:val="ru-RU"/>
        </w:rPr>
        <w:tab/>
      </w:r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FA439A" w:rsidRPr="00C70B74" w:rsidRDefault="00414779" w:rsidP="00C70B74">
      <w:pPr>
        <w:autoSpaceDE w:val="0"/>
        <w:autoSpaceDN w:val="0"/>
        <w:spacing w:after="0" w:line="240" w:lineRule="auto"/>
        <w:ind w:firstLine="180"/>
        <w:rPr>
          <w:lang w:val="ru-RU"/>
        </w:rPr>
      </w:pPr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Глагол: общее значение, вопросы, употребление в речи. Не​определённая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FA439A" w:rsidRPr="00C70B74" w:rsidRDefault="00414779" w:rsidP="00C70B74">
      <w:pPr>
        <w:autoSpaceDE w:val="0"/>
        <w:autoSpaceDN w:val="0"/>
        <w:spacing w:after="0" w:line="240" w:lineRule="auto"/>
        <w:ind w:left="180"/>
        <w:rPr>
          <w:lang w:val="ru-RU"/>
        </w:rPr>
      </w:pPr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 xml:space="preserve">Частица </w:t>
      </w:r>
      <w:r w:rsidRPr="00C70B74">
        <w:rPr>
          <w:rFonts w:ascii="Times New Roman" w:eastAsia="Times New Roman" w:hAnsi="Times New Roman"/>
          <w:i/>
          <w:color w:val="000000"/>
          <w:sz w:val="24"/>
          <w:lang w:val="ru-RU"/>
        </w:rPr>
        <w:t>не</w:t>
      </w:r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, её значение.</w:t>
      </w:r>
    </w:p>
    <w:p w:rsidR="00FA439A" w:rsidRPr="00C70B74" w:rsidRDefault="00414779" w:rsidP="00EB258E">
      <w:pPr>
        <w:tabs>
          <w:tab w:val="left" w:pos="180"/>
        </w:tabs>
        <w:autoSpaceDE w:val="0"/>
        <w:autoSpaceDN w:val="0"/>
        <w:spacing w:after="0" w:line="240" w:lineRule="auto"/>
        <w:ind w:right="288"/>
        <w:rPr>
          <w:lang w:val="ru-RU"/>
        </w:rPr>
      </w:pPr>
      <w:r w:rsidRPr="00C70B74">
        <w:rPr>
          <w:lang w:val="ru-RU"/>
        </w:rPr>
        <w:tab/>
      </w:r>
      <w:r w:rsidRPr="00C70B7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Синтаксис </w:t>
      </w:r>
      <w:r w:rsidRPr="00C70B74">
        <w:rPr>
          <w:lang w:val="ru-RU"/>
        </w:rPr>
        <w:br/>
      </w:r>
      <w:r w:rsidRPr="00C70B74">
        <w:rPr>
          <w:lang w:val="ru-RU"/>
        </w:rPr>
        <w:tab/>
      </w:r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Предложение. Установление при помощи смысловых (</w:t>
      </w:r>
      <w:proofErr w:type="spellStart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син</w:t>
      </w:r>
      <w:proofErr w:type="spellEnd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таксических</w:t>
      </w:r>
      <w:proofErr w:type="spellEnd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) вопросов связи между словами в предложении. Главные члены предложения — подлежащее и сказуемое. Второстепенные</w:t>
      </w:r>
      <w:r w:rsidR="00EB258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 xml:space="preserve">члены предложения (без деления на виды). Предложения распространённые и нераспространённые. Наблюдение за однородными членами предложения с союза​ми </w:t>
      </w:r>
      <w:r w:rsidRPr="00C70B74">
        <w:rPr>
          <w:rFonts w:ascii="Times New Roman" w:eastAsia="Times New Roman" w:hAnsi="Times New Roman"/>
          <w:i/>
          <w:color w:val="000000"/>
          <w:sz w:val="24"/>
          <w:lang w:val="ru-RU"/>
        </w:rPr>
        <w:t>и</w:t>
      </w:r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C70B74">
        <w:rPr>
          <w:rFonts w:ascii="Times New Roman" w:eastAsia="Times New Roman" w:hAnsi="Times New Roman"/>
          <w:i/>
          <w:color w:val="000000"/>
          <w:sz w:val="24"/>
          <w:lang w:val="ru-RU"/>
        </w:rPr>
        <w:t>а</w:t>
      </w:r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C70B7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но </w:t>
      </w:r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и без союзов.</w:t>
      </w:r>
    </w:p>
    <w:p w:rsidR="00FA439A" w:rsidRPr="00C70B74" w:rsidRDefault="00414779" w:rsidP="00C70B74">
      <w:pPr>
        <w:tabs>
          <w:tab w:val="left" w:pos="180"/>
        </w:tabs>
        <w:autoSpaceDE w:val="0"/>
        <w:autoSpaceDN w:val="0"/>
        <w:spacing w:after="0" w:line="240" w:lineRule="auto"/>
        <w:rPr>
          <w:lang w:val="ru-RU"/>
        </w:rPr>
      </w:pPr>
      <w:r w:rsidRPr="00C70B74">
        <w:rPr>
          <w:lang w:val="ru-RU"/>
        </w:rPr>
        <w:lastRenderedPageBreak/>
        <w:tab/>
      </w:r>
      <w:r w:rsidRPr="00C70B7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Орфография и пунктуация </w:t>
      </w:r>
      <w:r w:rsidRPr="00C70B74">
        <w:rPr>
          <w:lang w:val="ru-RU"/>
        </w:rPr>
        <w:br/>
      </w:r>
      <w:r w:rsidRPr="00C70B74">
        <w:rPr>
          <w:lang w:val="ru-RU"/>
        </w:rPr>
        <w:tab/>
      </w:r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 xml:space="preserve"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</w:t>
      </w:r>
      <w:proofErr w:type="spellStart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орфо</w:t>
      </w:r>
      <w:proofErr w:type="spellEnd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​граммы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FA439A" w:rsidRPr="00C70B74" w:rsidRDefault="00414779" w:rsidP="00C70B74">
      <w:pPr>
        <w:autoSpaceDE w:val="0"/>
        <w:autoSpaceDN w:val="0"/>
        <w:spacing w:after="0" w:line="240" w:lineRule="auto"/>
        <w:ind w:left="180"/>
        <w:rPr>
          <w:lang w:val="ru-RU"/>
        </w:rPr>
      </w:pPr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Использование орфографического словаря для определения (уточнения) написания слова.</w:t>
      </w:r>
    </w:p>
    <w:p w:rsidR="00FA439A" w:rsidRPr="00C70B74" w:rsidRDefault="00414779" w:rsidP="00C70B74">
      <w:pPr>
        <w:autoSpaceDE w:val="0"/>
        <w:autoSpaceDN w:val="0"/>
        <w:spacing w:after="0" w:line="240" w:lineRule="auto"/>
        <w:ind w:left="180"/>
        <w:rPr>
          <w:lang w:val="ru-RU"/>
        </w:rPr>
      </w:pPr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Правила правописания и их применение:</w:t>
      </w:r>
    </w:p>
    <w:p w:rsidR="00FA439A" w:rsidRPr="00C70B74" w:rsidRDefault="00414779" w:rsidP="00C70B74">
      <w:pPr>
        <w:autoSpaceDE w:val="0"/>
        <w:autoSpaceDN w:val="0"/>
        <w:spacing w:after="0" w:line="240" w:lineRule="auto"/>
        <w:ind w:left="420"/>
        <w:rPr>
          <w:lang w:val="ru-RU"/>
        </w:rPr>
      </w:pPr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—   разделительный твёрдый знак;</w:t>
      </w:r>
    </w:p>
    <w:p w:rsidR="00FA439A" w:rsidRPr="00C70B74" w:rsidRDefault="00414779" w:rsidP="00C70B74">
      <w:pPr>
        <w:autoSpaceDE w:val="0"/>
        <w:autoSpaceDN w:val="0"/>
        <w:spacing w:after="0" w:line="240" w:lineRule="auto"/>
        <w:ind w:left="420"/>
        <w:rPr>
          <w:lang w:val="ru-RU"/>
        </w:rPr>
      </w:pPr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—  непроизносимые согласные в корне слова;</w:t>
      </w:r>
    </w:p>
    <w:p w:rsidR="00FA439A" w:rsidRPr="00C70B74" w:rsidRDefault="00414779" w:rsidP="00C70B74">
      <w:pPr>
        <w:autoSpaceDE w:val="0"/>
        <w:autoSpaceDN w:val="0"/>
        <w:spacing w:after="0" w:line="240" w:lineRule="auto"/>
        <w:ind w:left="420"/>
        <w:rPr>
          <w:lang w:val="ru-RU"/>
        </w:rPr>
      </w:pPr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 xml:space="preserve">—  мягкий знак после шипящих на конце имён </w:t>
      </w:r>
      <w:proofErr w:type="spellStart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существитель</w:t>
      </w:r>
      <w:proofErr w:type="spellEnd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ных</w:t>
      </w:r>
      <w:proofErr w:type="spellEnd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FA439A" w:rsidRPr="00C70B74" w:rsidRDefault="00414779" w:rsidP="00C70B74">
      <w:pPr>
        <w:autoSpaceDE w:val="0"/>
        <w:autoSpaceDN w:val="0"/>
        <w:spacing w:after="0" w:line="240" w:lineRule="auto"/>
        <w:ind w:left="420"/>
        <w:rPr>
          <w:lang w:val="ru-RU"/>
        </w:rPr>
      </w:pPr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 xml:space="preserve">—  безударные гласные в падежных окончаниях имён </w:t>
      </w:r>
      <w:proofErr w:type="spellStart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существи</w:t>
      </w:r>
      <w:proofErr w:type="spellEnd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​тельных (на уровне наблюдения);</w:t>
      </w:r>
    </w:p>
    <w:p w:rsidR="00FA439A" w:rsidRPr="00C70B74" w:rsidRDefault="00414779" w:rsidP="00C70B74">
      <w:pPr>
        <w:autoSpaceDE w:val="0"/>
        <w:autoSpaceDN w:val="0"/>
        <w:spacing w:after="0" w:line="240" w:lineRule="auto"/>
        <w:ind w:left="420"/>
        <w:rPr>
          <w:lang w:val="ru-RU"/>
        </w:rPr>
      </w:pPr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 xml:space="preserve">—  безударные гласные в падежных окончаниях имён </w:t>
      </w:r>
      <w:proofErr w:type="spellStart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прилага</w:t>
      </w:r>
      <w:proofErr w:type="spellEnd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​тельных (на уровне наблюдения);</w:t>
      </w:r>
    </w:p>
    <w:p w:rsidR="00FA439A" w:rsidRPr="00C70B74" w:rsidRDefault="00414779" w:rsidP="00C70B74">
      <w:pPr>
        <w:autoSpaceDE w:val="0"/>
        <w:autoSpaceDN w:val="0"/>
        <w:spacing w:after="0" w:line="240" w:lineRule="auto"/>
        <w:ind w:left="420"/>
        <w:rPr>
          <w:lang w:val="ru-RU"/>
        </w:rPr>
      </w:pPr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—  раздельное написание предлогов с личными местоимениями;</w:t>
      </w:r>
    </w:p>
    <w:p w:rsidR="00FA439A" w:rsidRPr="00C70B74" w:rsidRDefault="00414779" w:rsidP="00C70B74">
      <w:pPr>
        <w:autoSpaceDE w:val="0"/>
        <w:autoSpaceDN w:val="0"/>
        <w:spacing w:after="0" w:line="240" w:lineRule="auto"/>
        <w:ind w:left="420"/>
        <w:rPr>
          <w:lang w:val="ru-RU"/>
        </w:rPr>
      </w:pPr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непроверяемые гласные и согласные (перечень слов в </w:t>
      </w:r>
      <w:proofErr w:type="spellStart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орфо</w:t>
      </w:r>
      <w:proofErr w:type="spellEnd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​графическом словаре учебника);</w:t>
      </w:r>
    </w:p>
    <w:p w:rsidR="00FA439A" w:rsidRPr="00C70B74" w:rsidRDefault="00414779" w:rsidP="00C70B74">
      <w:pPr>
        <w:autoSpaceDE w:val="0"/>
        <w:autoSpaceDN w:val="0"/>
        <w:spacing w:after="0" w:line="240" w:lineRule="auto"/>
        <w:ind w:left="420"/>
        <w:rPr>
          <w:lang w:val="ru-RU"/>
        </w:rPr>
      </w:pPr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раздельное написание частицы не с глаголами. </w:t>
      </w:r>
    </w:p>
    <w:p w:rsidR="00FA439A" w:rsidRPr="00C70B74" w:rsidRDefault="00414779" w:rsidP="00C70B74">
      <w:pPr>
        <w:tabs>
          <w:tab w:val="left" w:pos="180"/>
        </w:tabs>
        <w:autoSpaceDE w:val="0"/>
        <w:autoSpaceDN w:val="0"/>
        <w:spacing w:after="0" w:line="240" w:lineRule="auto"/>
        <w:rPr>
          <w:lang w:val="ru-RU"/>
        </w:rPr>
      </w:pPr>
      <w:r w:rsidRPr="00C70B74">
        <w:rPr>
          <w:lang w:val="ru-RU"/>
        </w:rPr>
        <w:tab/>
      </w:r>
      <w:r w:rsidRPr="00C70B7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Развитие речи </w:t>
      </w:r>
      <w:r w:rsidRPr="00C70B74">
        <w:rPr>
          <w:lang w:val="ru-RU"/>
        </w:rPr>
        <w:br/>
      </w:r>
      <w:r w:rsidRPr="00C70B74">
        <w:rPr>
          <w:lang w:val="ru-RU"/>
        </w:rPr>
        <w:tab/>
      </w:r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 xml:space="preserve">Нормы речевого этикета: устное и письменное приглашение, просьба, извинение, благодарность, отказ и др.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мнение в </w:t>
      </w:r>
      <w:proofErr w:type="spellStart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диа</w:t>
      </w:r>
      <w:proofErr w:type="spellEnd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 xml:space="preserve">​логе и дискуссии; договариваться и приходить к общему решению в совместной деятельности; контролировать (устно </w:t>
      </w:r>
      <w:proofErr w:type="spellStart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коор</w:t>
      </w:r>
      <w:proofErr w:type="spellEnd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динировать</w:t>
      </w:r>
      <w:proofErr w:type="spellEnd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 xml:space="preserve">) действия при проведении парной и групповой </w:t>
      </w:r>
      <w:proofErr w:type="spellStart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ра</w:t>
      </w:r>
      <w:proofErr w:type="spellEnd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​боты.</w:t>
      </w:r>
    </w:p>
    <w:p w:rsidR="00FA439A" w:rsidRPr="00C70B74" w:rsidRDefault="00414779" w:rsidP="00C70B74">
      <w:pPr>
        <w:autoSpaceDE w:val="0"/>
        <w:autoSpaceDN w:val="0"/>
        <w:spacing w:after="0" w:line="240" w:lineRule="auto"/>
        <w:jc w:val="center"/>
        <w:rPr>
          <w:lang w:val="ru-RU"/>
        </w:rPr>
      </w:pPr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Особенности речевого этикета в условиях общения с людьми, плохо владеющими русским языком.</w:t>
      </w:r>
    </w:p>
    <w:p w:rsidR="00FA439A" w:rsidRPr="00C70B74" w:rsidRDefault="00414779" w:rsidP="00C70B74">
      <w:pPr>
        <w:autoSpaceDE w:val="0"/>
        <w:autoSpaceDN w:val="0"/>
        <w:spacing w:after="0" w:line="240" w:lineRule="auto"/>
        <w:ind w:firstLine="180"/>
        <w:rPr>
          <w:lang w:val="ru-RU"/>
        </w:rPr>
      </w:pPr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FA439A" w:rsidRPr="00C70B74" w:rsidRDefault="00414779" w:rsidP="00C70B74">
      <w:pPr>
        <w:tabs>
          <w:tab w:val="left" w:pos="180"/>
        </w:tabs>
        <w:autoSpaceDE w:val="0"/>
        <w:autoSpaceDN w:val="0"/>
        <w:spacing w:after="0" w:line="240" w:lineRule="auto"/>
        <w:rPr>
          <w:lang w:val="ru-RU"/>
        </w:rPr>
      </w:pPr>
      <w:r w:rsidRPr="00C70B74">
        <w:rPr>
          <w:lang w:val="ru-RU"/>
        </w:rPr>
        <w:tab/>
      </w:r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 текста. Составление плана текста, написание текста по заданному плану. Связь предложений в тексте с помощью личных местоимений, синонимов, союзов </w:t>
      </w:r>
      <w:r w:rsidRPr="00C70B74">
        <w:rPr>
          <w:rFonts w:ascii="Times New Roman" w:eastAsia="Times New Roman" w:hAnsi="Times New Roman"/>
          <w:i/>
          <w:color w:val="000000"/>
          <w:sz w:val="24"/>
          <w:lang w:val="ru-RU"/>
        </w:rPr>
        <w:t>и</w:t>
      </w:r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C70B74">
        <w:rPr>
          <w:rFonts w:ascii="Times New Roman" w:eastAsia="Times New Roman" w:hAnsi="Times New Roman"/>
          <w:i/>
          <w:color w:val="000000"/>
          <w:sz w:val="24"/>
          <w:lang w:val="ru-RU"/>
        </w:rPr>
        <w:t>а</w:t>
      </w:r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C70B7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но.  </w:t>
      </w:r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Ключевые слова в тексте.</w:t>
      </w:r>
    </w:p>
    <w:p w:rsidR="00FA439A" w:rsidRPr="00C70B74" w:rsidRDefault="00414779" w:rsidP="00C70B74">
      <w:pPr>
        <w:tabs>
          <w:tab w:val="left" w:pos="180"/>
        </w:tabs>
        <w:autoSpaceDE w:val="0"/>
        <w:autoSpaceDN w:val="0"/>
        <w:spacing w:after="0" w:line="240" w:lineRule="auto"/>
        <w:ind w:right="720"/>
        <w:rPr>
          <w:lang w:val="ru-RU"/>
        </w:rPr>
      </w:pPr>
      <w:r w:rsidRPr="00C70B74">
        <w:rPr>
          <w:lang w:val="ru-RU"/>
        </w:rPr>
        <w:tab/>
      </w:r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Определение типов текстов (повествование, описание, рас​суждение) и создание собственных текстов заданного типа.</w:t>
      </w:r>
    </w:p>
    <w:p w:rsidR="00FA439A" w:rsidRPr="00C70B74" w:rsidRDefault="00414779" w:rsidP="00C70B74">
      <w:pPr>
        <w:autoSpaceDE w:val="0"/>
        <w:autoSpaceDN w:val="0"/>
        <w:spacing w:after="0" w:line="240" w:lineRule="auto"/>
        <w:ind w:left="180"/>
        <w:rPr>
          <w:lang w:val="ru-RU"/>
        </w:rPr>
      </w:pPr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Жанр письма, объявления.</w:t>
      </w:r>
    </w:p>
    <w:p w:rsidR="00FA439A" w:rsidRPr="00C70B74" w:rsidRDefault="00414779" w:rsidP="00C70B74">
      <w:pPr>
        <w:autoSpaceDE w:val="0"/>
        <w:autoSpaceDN w:val="0"/>
        <w:spacing w:after="0" w:line="240" w:lineRule="auto"/>
        <w:ind w:left="180"/>
        <w:rPr>
          <w:lang w:val="ru-RU"/>
        </w:rPr>
      </w:pPr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Изложение текста по коллективно или самостоятельно со​</w:t>
      </w:r>
      <w:proofErr w:type="spellStart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ставленному</w:t>
      </w:r>
      <w:proofErr w:type="spellEnd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 xml:space="preserve"> плану.</w:t>
      </w:r>
    </w:p>
    <w:p w:rsidR="00FA439A" w:rsidRPr="00C70B74" w:rsidRDefault="00414779" w:rsidP="00C70B74">
      <w:pPr>
        <w:autoSpaceDE w:val="0"/>
        <w:autoSpaceDN w:val="0"/>
        <w:spacing w:after="0" w:line="240" w:lineRule="auto"/>
        <w:ind w:left="180"/>
        <w:rPr>
          <w:lang w:val="ru-RU"/>
        </w:rPr>
      </w:pPr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Изучающее, ознакомительное чтение.</w:t>
      </w:r>
    </w:p>
    <w:p w:rsidR="00FA439A" w:rsidRPr="00C70B74" w:rsidRDefault="00FA439A" w:rsidP="00C70B74">
      <w:pPr>
        <w:autoSpaceDE w:val="0"/>
        <w:autoSpaceDN w:val="0"/>
        <w:spacing w:after="78" w:line="240" w:lineRule="auto"/>
        <w:rPr>
          <w:lang w:val="ru-RU"/>
        </w:rPr>
      </w:pPr>
    </w:p>
    <w:p w:rsidR="00FA439A" w:rsidRPr="00C70B74" w:rsidRDefault="00414779" w:rsidP="00C70B74">
      <w:pPr>
        <w:autoSpaceDE w:val="0"/>
        <w:autoSpaceDN w:val="0"/>
        <w:spacing w:after="0" w:line="240" w:lineRule="auto"/>
        <w:rPr>
          <w:lang w:val="ru-RU"/>
        </w:rPr>
      </w:pPr>
      <w:proofErr w:type="gramStart"/>
      <w:r w:rsidRPr="00C70B7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ПЛАНИРУЕМЫЕ </w:t>
      </w:r>
      <w:r w:rsidR="000A1B9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C70B74">
        <w:rPr>
          <w:rFonts w:ascii="Times New Roman" w:eastAsia="Times New Roman" w:hAnsi="Times New Roman"/>
          <w:b/>
          <w:color w:val="000000"/>
          <w:sz w:val="24"/>
          <w:lang w:val="ru-RU"/>
        </w:rPr>
        <w:t>РЕЗУЛЬТАТЫ</w:t>
      </w:r>
      <w:proofErr w:type="gramEnd"/>
      <w:r w:rsidR="000A1B9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ОСВОЕНИЯ УЧЕБНОГО ПРЕДМЕТА</w:t>
      </w:r>
    </w:p>
    <w:p w:rsidR="00FA439A" w:rsidRPr="00C70B74" w:rsidRDefault="00414779" w:rsidP="00C70B74">
      <w:pPr>
        <w:tabs>
          <w:tab w:val="left" w:pos="180"/>
        </w:tabs>
        <w:autoSpaceDE w:val="0"/>
        <w:autoSpaceDN w:val="0"/>
        <w:spacing w:after="0" w:line="240" w:lineRule="auto"/>
        <w:ind w:right="864"/>
        <w:rPr>
          <w:lang w:val="ru-RU"/>
        </w:rPr>
      </w:pPr>
      <w:r w:rsidRPr="00C70B74">
        <w:rPr>
          <w:lang w:val="ru-RU"/>
        </w:rPr>
        <w:tab/>
      </w:r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русского языка в 3 классе направлено на достижение обучающимися личностных, </w:t>
      </w:r>
      <w:proofErr w:type="spellStart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освоения учебного предмета.</w:t>
      </w:r>
    </w:p>
    <w:p w:rsidR="00FA439A" w:rsidRPr="00C70B74" w:rsidRDefault="00414779" w:rsidP="00C70B74">
      <w:pPr>
        <w:autoSpaceDE w:val="0"/>
        <w:autoSpaceDN w:val="0"/>
        <w:spacing w:after="0" w:line="240" w:lineRule="auto"/>
        <w:rPr>
          <w:lang w:val="ru-RU"/>
        </w:rPr>
      </w:pPr>
      <w:r w:rsidRPr="00C70B74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FA439A" w:rsidRPr="00C70B74" w:rsidRDefault="00414779" w:rsidP="00C70B74">
      <w:pPr>
        <w:tabs>
          <w:tab w:val="left" w:pos="180"/>
        </w:tabs>
        <w:autoSpaceDE w:val="0"/>
        <w:autoSpaceDN w:val="0"/>
        <w:spacing w:after="0" w:line="240" w:lineRule="auto"/>
        <w:rPr>
          <w:lang w:val="ru-RU"/>
        </w:rPr>
      </w:pPr>
      <w:r w:rsidRPr="00C70B74">
        <w:rPr>
          <w:lang w:val="ru-RU"/>
        </w:rPr>
        <w:tab/>
      </w:r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«Русский язык» в начальной школе у обучающегося будут сформированы следующие личностные новообразования </w:t>
      </w:r>
      <w:r w:rsidRPr="00C70B74">
        <w:rPr>
          <w:lang w:val="ru-RU"/>
        </w:rPr>
        <w:br/>
      </w:r>
      <w:r w:rsidRPr="00C70B74">
        <w:rPr>
          <w:lang w:val="ru-RU"/>
        </w:rPr>
        <w:tab/>
      </w:r>
      <w:r w:rsidRPr="00C70B74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гражданско-патриотического воспитания:</w:t>
      </w:r>
      <w:r w:rsidRPr="00C70B74">
        <w:rPr>
          <w:lang w:val="ru-RU"/>
        </w:rPr>
        <w:br/>
      </w:r>
      <w:r w:rsidRPr="00C70B74">
        <w:rPr>
          <w:lang w:val="ru-RU"/>
        </w:rPr>
        <w:tab/>
      </w:r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—    становление ценностного отношения к своей Родине — России, в том числе через изучение русского языка, отражающего историю и культуру страны;</w:t>
      </w:r>
      <w:r w:rsidRPr="00C70B74">
        <w:rPr>
          <w:lang w:val="ru-RU"/>
        </w:rPr>
        <w:br/>
      </w:r>
      <w:r w:rsidRPr="00C70B74">
        <w:rPr>
          <w:lang w:val="ru-RU"/>
        </w:rPr>
        <w:tab/>
      </w:r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—    осознание своей этнокультурной и российской граждан​</w:t>
      </w:r>
      <w:proofErr w:type="spellStart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ской</w:t>
      </w:r>
      <w:proofErr w:type="spellEnd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 xml:space="preserve"> идентичности, понимание роли русского языка как государственного языка Российской Федерации и языка </w:t>
      </w:r>
      <w:proofErr w:type="spellStart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межнацио</w:t>
      </w:r>
      <w:proofErr w:type="spellEnd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нального</w:t>
      </w:r>
      <w:proofErr w:type="spellEnd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 xml:space="preserve"> общения народов России;</w:t>
      </w:r>
      <w:r w:rsidRPr="00C70B74">
        <w:rPr>
          <w:lang w:val="ru-RU"/>
        </w:rPr>
        <w:br/>
      </w:r>
      <w:r w:rsidRPr="00C70B74">
        <w:rPr>
          <w:lang w:val="ru-RU"/>
        </w:rPr>
        <w:tab/>
      </w:r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сопричастность к прошлому, настоящему и будущему </w:t>
      </w:r>
      <w:proofErr w:type="spellStart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сво</w:t>
      </w:r>
      <w:proofErr w:type="spellEnd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​ей страны и родного края, в том числе через обсуждение ситуаций при работе с художественными произведениями;</w:t>
      </w:r>
      <w:r w:rsidRPr="00C70B74">
        <w:rPr>
          <w:lang w:val="ru-RU"/>
        </w:rPr>
        <w:br/>
      </w:r>
      <w:r w:rsidRPr="00C70B74">
        <w:rPr>
          <w:lang w:val="ru-RU"/>
        </w:rPr>
        <w:tab/>
      </w:r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—    уважение к своему и другим народам, формируемое в том числе на основе примеров из художественных произведений;</w:t>
      </w:r>
      <w:r w:rsidRPr="00C70B74">
        <w:rPr>
          <w:lang w:val="ru-RU"/>
        </w:rPr>
        <w:br/>
      </w:r>
      <w:r w:rsidRPr="00C70B74">
        <w:rPr>
          <w:lang w:val="ru-RU"/>
        </w:rPr>
        <w:tab/>
      </w:r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—    первоначальные представления о человеке как члене об​</w:t>
      </w:r>
      <w:proofErr w:type="spellStart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щества</w:t>
      </w:r>
      <w:proofErr w:type="spellEnd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 xml:space="preserve">, о правах и ответственности, уважении и достоинстве человека, о нравственно​этических нормах поведения и </w:t>
      </w:r>
      <w:proofErr w:type="spellStart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прави</w:t>
      </w:r>
      <w:proofErr w:type="spellEnd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лах</w:t>
      </w:r>
      <w:proofErr w:type="spellEnd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C70B74">
        <w:rPr>
          <w:lang w:val="ru-RU"/>
        </w:rPr>
        <w:br/>
      </w:r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 xml:space="preserve">межличностных отношений, в том числе отражённых в художественных произведениях; </w:t>
      </w:r>
      <w:r w:rsidRPr="00C70B74">
        <w:rPr>
          <w:lang w:val="ru-RU"/>
        </w:rPr>
        <w:br/>
      </w:r>
      <w:r w:rsidRPr="00C70B74">
        <w:rPr>
          <w:lang w:val="ru-RU"/>
        </w:rPr>
        <w:tab/>
      </w:r>
      <w:r w:rsidRPr="00C70B74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духовно-нравственного воспитания:</w:t>
      </w:r>
      <w:r w:rsidRPr="00C70B74">
        <w:rPr>
          <w:lang w:val="ru-RU"/>
        </w:rPr>
        <w:br/>
      </w:r>
      <w:r w:rsidRPr="00C70B74">
        <w:rPr>
          <w:lang w:val="ru-RU"/>
        </w:rPr>
        <w:tab/>
      </w:r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—    признание индивидуальности каждого человека с опорой на собственный жизненный и читательский опыт;</w:t>
      </w:r>
      <w:r w:rsidRPr="00C70B74">
        <w:rPr>
          <w:lang w:val="ru-RU"/>
        </w:rPr>
        <w:br/>
      </w:r>
      <w:r w:rsidRPr="00C70B74">
        <w:rPr>
          <w:lang w:val="ru-RU"/>
        </w:rPr>
        <w:tab/>
      </w:r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проявление сопереживания, уважения и доброжелатель​ </w:t>
      </w:r>
      <w:proofErr w:type="spellStart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ности</w:t>
      </w:r>
      <w:proofErr w:type="spellEnd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, в том числе с использованием адекватных языковых средств для выражения своего состояния и чувств;</w:t>
      </w:r>
      <w:r w:rsidRPr="00C70B74">
        <w:rPr>
          <w:lang w:val="ru-RU"/>
        </w:rPr>
        <w:br/>
      </w:r>
      <w:r w:rsidRPr="00C70B74">
        <w:rPr>
          <w:lang w:val="ru-RU"/>
        </w:rPr>
        <w:lastRenderedPageBreak/>
        <w:tab/>
      </w:r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неприятие любых форм поведения, направленных на причинение физического  и  морального вреда  другим  людям (в том числе связанного с использованием недопустимых средств языка); </w:t>
      </w:r>
      <w:r w:rsidRPr="00C70B74">
        <w:rPr>
          <w:lang w:val="ru-RU"/>
        </w:rPr>
        <w:tab/>
      </w:r>
      <w:r w:rsidRPr="00C70B74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эстетического воспитания:</w:t>
      </w:r>
      <w:r w:rsidRPr="00C70B74">
        <w:rPr>
          <w:lang w:val="ru-RU"/>
        </w:rPr>
        <w:br/>
      </w:r>
      <w:r w:rsidRPr="00C70B74">
        <w:rPr>
          <w:lang w:val="ru-RU"/>
        </w:rPr>
        <w:tab/>
      </w:r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—    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  <w:r w:rsidRPr="00C70B74">
        <w:rPr>
          <w:lang w:val="ru-RU"/>
        </w:rPr>
        <w:br/>
      </w:r>
      <w:r w:rsidRPr="00C70B74">
        <w:rPr>
          <w:lang w:val="ru-RU"/>
        </w:rPr>
        <w:tab/>
      </w:r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стремление к самовыражению в разных видах </w:t>
      </w:r>
      <w:proofErr w:type="spellStart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художе</w:t>
      </w:r>
      <w:proofErr w:type="spellEnd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ственной</w:t>
      </w:r>
      <w:proofErr w:type="spellEnd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 xml:space="preserve"> деятельности, в том числе в искусстве слова; </w:t>
      </w:r>
      <w:proofErr w:type="spellStart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осозна</w:t>
      </w:r>
      <w:proofErr w:type="spellEnd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ние</w:t>
      </w:r>
      <w:proofErr w:type="spellEnd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 xml:space="preserve"> важности русского языка как средства общения и </w:t>
      </w:r>
      <w:proofErr w:type="spellStart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самовы</w:t>
      </w:r>
      <w:proofErr w:type="spellEnd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ражения</w:t>
      </w:r>
      <w:proofErr w:type="spellEnd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C70B74">
        <w:rPr>
          <w:lang w:val="ru-RU"/>
        </w:rPr>
        <w:tab/>
      </w:r>
      <w:r w:rsidRPr="00C70B74">
        <w:rPr>
          <w:rFonts w:ascii="Times New Roman" w:eastAsia="Times New Roman" w:hAnsi="Times New Roman"/>
          <w:b/>
          <w:color w:val="000000"/>
          <w:sz w:val="24"/>
          <w:lang w:val="ru-RU"/>
        </w:rPr>
        <w:t>физического воспитания, формирования культуры здоровья и эмоционального благополучия:</w:t>
      </w:r>
      <w:r w:rsidRPr="00C70B74">
        <w:rPr>
          <w:lang w:val="ru-RU"/>
        </w:rPr>
        <w:tab/>
      </w:r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—   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 в процессе языкового образования;</w:t>
      </w:r>
      <w:r w:rsidRPr="00C70B74">
        <w:rPr>
          <w:lang w:val="ru-RU"/>
        </w:rPr>
        <w:br/>
      </w:r>
      <w:r w:rsidRPr="00C70B74">
        <w:rPr>
          <w:lang w:val="ru-RU"/>
        </w:rPr>
        <w:tab/>
      </w:r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 xml:space="preserve">—   бережное отношение к физическому и психическому </w:t>
      </w:r>
      <w:proofErr w:type="spellStart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здо</w:t>
      </w:r>
      <w:proofErr w:type="spellEnd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ровью</w:t>
      </w:r>
      <w:proofErr w:type="spellEnd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 xml:space="preserve">, проявляющееся в выборе приемлемых способов речевого самовыражения и соблюдении норм речевого этикета и </w:t>
      </w:r>
      <w:proofErr w:type="spellStart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пра</w:t>
      </w:r>
      <w:proofErr w:type="spellEnd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 xml:space="preserve">​вил общения; </w:t>
      </w:r>
      <w:r w:rsidRPr="00C70B74">
        <w:rPr>
          <w:lang w:val="ru-RU"/>
        </w:rPr>
        <w:br/>
      </w:r>
      <w:r w:rsidRPr="00C70B74">
        <w:rPr>
          <w:lang w:val="ru-RU"/>
        </w:rPr>
        <w:tab/>
      </w:r>
      <w:r w:rsidRPr="00C70B74">
        <w:rPr>
          <w:rFonts w:ascii="Times New Roman" w:eastAsia="Times New Roman" w:hAnsi="Times New Roman"/>
          <w:b/>
          <w:color w:val="000000"/>
          <w:sz w:val="24"/>
          <w:lang w:val="ru-RU"/>
        </w:rPr>
        <w:t>трудового воспитания:</w:t>
      </w:r>
      <w:r w:rsidRPr="00C70B74">
        <w:rPr>
          <w:lang w:val="ru-RU"/>
        </w:rPr>
        <w:br/>
      </w:r>
      <w:r w:rsidRPr="00C70B74">
        <w:rPr>
          <w:lang w:val="ru-RU"/>
        </w:rPr>
        <w:tab/>
      </w:r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осознание ценности труда в жизни человека и общества (в том числе благодаря примерам из художественных произведений), ответственное потребление и бережное отношение к результатам труда, навыки участия в различных видах </w:t>
      </w:r>
      <w:proofErr w:type="spellStart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трудо</w:t>
      </w:r>
      <w:proofErr w:type="spellEnd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 xml:space="preserve">​вой деятельности, интерес к различным профессиям, </w:t>
      </w:r>
      <w:proofErr w:type="spellStart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возника</w:t>
      </w:r>
      <w:proofErr w:type="spellEnd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ющий</w:t>
      </w:r>
      <w:proofErr w:type="spellEnd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 xml:space="preserve"> при обсуждении примеров из художественных </w:t>
      </w:r>
      <w:proofErr w:type="spellStart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произве</w:t>
      </w:r>
      <w:proofErr w:type="spellEnd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дений</w:t>
      </w:r>
      <w:proofErr w:type="spellEnd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C70B74">
        <w:rPr>
          <w:lang w:val="ru-RU"/>
        </w:rPr>
        <w:br/>
      </w:r>
      <w:r w:rsidRPr="00C70B74">
        <w:rPr>
          <w:lang w:val="ru-RU"/>
        </w:rPr>
        <w:tab/>
      </w:r>
      <w:r w:rsidRPr="00C70B74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экологического воспитания:</w:t>
      </w:r>
    </w:p>
    <w:p w:rsidR="00FA439A" w:rsidRPr="00C70B74" w:rsidRDefault="00414779" w:rsidP="00C70B74">
      <w:pPr>
        <w:tabs>
          <w:tab w:val="left" w:pos="180"/>
        </w:tabs>
        <w:autoSpaceDE w:val="0"/>
        <w:autoSpaceDN w:val="0"/>
        <w:spacing w:after="0" w:line="240" w:lineRule="auto"/>
        <w:rPr>
          <w:lang w:val="ru-RU"/>
        </w:rPr>
      </w:pPr>
      <w:r w:rsidRPr="00C70B74">
        <w:rPr>
          <w:lang w:val="ru-RU"/>
        </w:rPr>
        <w:tab/>
      </w:r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—    бережное отношение к природе, формируемое в процессе работы с текстами;</w:t>
      </w:r>
      <w:r w:rsidRPr="00C70B74">
        <w:rPr>
          <w:lang w:val="ru-RU"/>
        </w:rPr>
        <w:br/>
      </w:r>
      <w:r w:rsidRPr="00C70B74">
        <w:rPr>
          <w:lang w:val="ru-RU"/>
        </w:rPr>
        <w:tab/>
      </w:r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неприятие действий, приносящих ей вред; </w:t>
      </w:r>
      <w:r w:rsidRPr="00C70B74">
        <w:rPr>
          <w:lang w:val="ru-RU"/>
        </w:rPr>
        <w:br/>
      </w:r>
      <w:r w:rsidRPr="00C70B74">
        <w:rPr>
          <w:lang w:val="ru-RU"/>
        </w:rPr>
        <w:tab/>
      </w:r>
      <w:r w:rsidRPr="00C70B74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познания:</w:t>
      </w:r>
      <w:r w:rsidRPr="00C70B74">
        <w:rPr>
          <w:lang w:val="ru-RU"/>
        </w:rPr>
        <w:br/>
      </w:r>
      <w:r w:rsidRPr="00C70B74">
        <w:rPr>
          <w:lang w:val="ru-RU"/>
        </w:rPr>
        <w:tab/>
      </w:r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—    первоначальные представления о научной картине мира (в том числе первоначальные представления о системе языка как одной из составляющих целостной научной картины мира);</w:t>
      </w:r>
      <w:r w:rsidRPr="00C70B74">
        <w:rPr>
          <w:lang w:val="ru-RU"/>
        </w:rPr>
        <w:tab/>
      </w:r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—    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актив​</w:t>
      </w:r>
      <w:proofErr w:type="spellStart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ность</w:t>
      </w:r>
      <w:proofErr w:type="spellEnd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 w:rsidRPr="00C70B74">
        <w:rPr>
          <w:lang w:val="ru-RU"/>
        </w:rPr>
        <w:br/>
      </w:r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самостоятельность в его познании.</w:t>
      </w:r>
    </w:p>
    <w:p w:rsidR="00FA439A" w:rsidRPr="00C70B74" w:rsidRDefault="00414779" w:rsidP="00C70B74">
      <w:pPr>
        <w:autoSpaceDE w:val="0"/>
        <w:autoSpaceDN w:val="0"/>
        <w:spacing w:after="0" w:line="240" w:lineRule="auto"/>
        <w:rPr>
          <w:lang w:val="ru-RU"/>
        </w:rPr>
      </w:pPr>
      <w:r w:rsidRPr="00C70B74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FA439A" w:rsidRPr="00C70B74" w:rsidRDefault="00414779" w:rsidP="00C70B74">
      <w:pPr>
        <w:tabs>
          <w:tab w:val="left" w:pos="180"/>
        </w:tabs>
        <w:autoSpaceDE w:val="0"/>
        <w:autoSpaceDN w:val="0"/>
        <w:spacing w:after="0" w:line="240" w:lineRule="auto"/>
        <w:ind w:right="864"/>
        <w:rPr>
          <w:lang w:val="ru-RU"/>
        </w:rPr>
      </w:pPr>
      <w:r w:rsidRPr="00C70B74">
        <w:rPr>
          <w:lang w:val="ru-RU"/>
        </w:rPr>
        <w:tab/>
      </w:r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«Русский язык» в начальной школе у обучающегося будут сформированы следующие </w:t>
      </w:r>
      <w:r w:rsidRPr="00C70B7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познавательные </w:t>
      </w:r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универсальные учебные действия.</w:t>
      </w:r>
    </w:p>
    <w:p w:rsidR="00FA439A" w:rsidRPr="00C70B74" w:rsidRDefault="00414779" w:rsidP="00C70B74">
      <w:pPr>
        <w:tabs>
          <w:tab w:val="left" w:pos="180"/>
        </w:tabs>
        <w:autoSpaceDE w:val="0"/>
        <w:autoSpaceDN w:val="0"/>
        <w:spacing w:after="0" w:line="240" w:lineRule="auto"/>
        <w:rPr>
          <w:lang w:val="ru-RU"/>
        </w:rPr>
      </w:pPr>
      <w:r w:rsidRPr="00C70B74">
        <w:rPr>
          <w:lang w:val="ru-RU"/>
        </w:rPr>
        <w:tab/>
      </w:r>
      <w:r w:rsidRPr="00C70B74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логические действия</w:t>
      </w:r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C70B74">
        <w:rPr>
          <w:lang w:val="ru-RU"/>
        </w:rPr>
        <w:br/>
      </w:r>
      <w:r w:rsidRPr="00C70B74">
        <w:rPr>
          <w:lang w:val="ru-RU"/>
        </w:rPr>
        <w:tab/>
      </w:r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—    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частеречная</w:t>
      </w:r>
      <w:proofErr w:type="spellEnd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принадлежность, </w:t>
      </w:r>
      <w:proofErr w:type="spellStart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грамматиче</w:t>
      </w:r>
      <w:proofErr w:type="spellEnd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ский</w:t>
      </w:r>
      <w:proofErr w:type="spellEnd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признак, лексическое значение и др.); устанавливать аналогии языковых единиц;</w:t>
      </w:r>
      <w:r w:rsidRPr="00C70B74">
        <w:rPr>
          <w:lang w:val="ru-RU"/>
        </w:rPr>
        <w:br/>
      </w:r>
      <w:r w:rsidRPr="00C70B74">
        <w:rPr>
          <w:lang w:val="ru-RU"/>
        </w:rPr>
        <w:tab/>
      </w:r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—    объединять объекты (языковые единицы) по определённо​</w:t>
      </w:r>
      <w:proofErr w:type="spellStart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му</w:t>
      </w:r>
      <w:proofErr w:type="spellEnd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признаку;</w:t>
      </w:r>
      <w:r w:rsidRPr="00C70B74">
        <w:rPr>
          <w:lang w:val="ru-RU"/>
        </w:rPr>
        <w:br/>
      </w:r>
      <w:r w:rsidRPr="00C70B74">
        <w:rPr>
          <w:lang w:val="ru-RU"/>
        </w:rPr>
        <w:tab/>
      </w:r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—    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  <w:r w:rsidRPr="00C70B74">
        <w:rPr>
          <w:lang w:val="ru-RU"/>
        </w:rPr>
        <w:br/>
      </w:r>
      <w:r w:rsidRPr="00C70B74">
        <w:rPr>
          <w:lang w:val="ru-RU"/>
        </w:rPr>
        <w:tab/>
      </w:r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находить в языковом материале закономерности и </w:t>
      </w:r>
      <w:proofErr w:type="spellStart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проти</w:t>
      </w:r>
      <w:proofErr w:type="spellEnd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воречия</w:t>
      </w:r>
      <w:proofErr w:type="spellEnd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 xml:space="preserve"> на основе предложенного учителем алгоритма наблюдения; анализировать алгоритм действий при работе с </w:t>
      </w:r>
      <w:proofErr w:type="spellStart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языко</w:t>
      </w:r>
      <w:proofErr w:type="spellEnd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выми</w:t>
      </w:r>
      <w:proofErr w:type="spellEnd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 xml:space="preserve"> единицами, самостоятельно выделять учебные операции при анализе языковых единиц;</w:t>
      </w:r>
      <w:r w:rsidRPr="00C70B74">
        <w:rPr>
          <w:lang w:val="ru-RU"/>
        </w:rPr>
        <w:br/>
      </w:r>
      <w:r w:rsidRPr="00C70B74">
        <w:rPr>
          <w:lang w:val="ru-RU"/>
        </w:rPr>
        <w:tab/>
      </w:r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—    выявлять недостаток информации для решения учебной и практической задачи на основе предложенного алгоритма, фор​</w:t>
      </w:r>
      <w:proofErr w:type="spellStart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мулировать</w:t>
      </w:r>
      <w:proofErr w:type="spellEnd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 xml:space="preserve"> запрос на дополнительную информацию;</w:t>
      </w:r>
      <w:r w:rsidRPr="00C70B74">
        <w:rPr>
          <w:lang w:val="ru-RU"/>
        </w:rPr>
        <w:br/>
      </w:r>
      <w:r w:rsidRPr="00C70B74">
        <w:rPr>
          <w:lang w:val="ru-RU"/>
        </w:rPr>
        <w:tab/>
      </w:r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устанавливать </w:t>
      </w:r>
      <w:proofErr w:type="spellStart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причинно</w:t>
      </w:r>
      <w:proofErr w:type="spellEnd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​следственные связи в ситуациях наблюдения за языковым материалом, делать выводы.</w:t>
      </w:r>
    </w:p>
    <w:p w:rsidR="00FA439A" w:rsidRPr="00C70B74" w:rsidRDefault="00414779" w:rsidP="00C70B74">
      <w:pPr>
        <w:tabs>
          <w:tab w:val="left" w:pos="180"/>
        </w:tabs>
        <w:autoSpaceDE w:val="0"/>
        <w:autoSpaceDN w:val="0"/>
        <w:spacing w:after="0" w:line="240" w:lineRule="auto"/>
        <w:rPr>
          <w:lang w:val="ru-RU"/>
        </w:rPr>
      </w:pPr>
      <w:r w:rsidRPr="00C70B74">
        <w:rPr>
          <w:lang w:val="ru-RU"/>
        </w:rPr>
        <w:tab/>
      </w:r>
      <w:r w:rsidRPr="00C70B74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исследовательские действия</w:t>
      </w:r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C70B74">
        <w:rPr>
          <w:lang w:val="ru-RU"/>
        </w:rPr>
        <w:br/>
      </w:r>
      <w:r w:rsidRPr="00C70B74">
        <w:rPr>
          <w:lang w:val="ru-RU"/>
        </w:rPr>
        <w:tab/>
      </w:r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—    с помощью учителя формулировать цель, планировать из​</w:t>
      </w:r>
      <w:proofErr w:type="spellStart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менения</w:t>
      </w:r>
      <w:proofErr w:type="spellEnd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 xml:space="preserve"> языкового объекта, речевой ситуации;</w:t>
      </w:r>
      <w:r w:rsidRPr="00C70B74">
        <w:rPr>
          <w:lang w:val="ru-RU"/>
        </w:rPr>
        <w:br/>
      </w:r>
      <w:r w:rsidRPr="00C70B74">
        <w:rPr>
          <w:lang w:val="ru-RU"/>
        </w:rPr>
        <w:tab/>
      </w:r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—    сравнивать несколько вариантов выполнения задания, выбирать наиболее подходящий (на основе предложенных критериев);</w:t>
      </w:r>
      <w:r w:rsidRPr="00C70B74">
        <w:rPr>
          <w:lang w:val="ru-RU"/>
        </w:rPr>
        <w:br/>
      </w:r>
      <w:r w:rsidRPr="00C70B74">
        <w:rPr>
          <w:lang w:val="ru-RU"/>
        </w:rPr>
        <w:tab/>
      </w:r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проводить по предложенному плану несложное </w:t>
      </w:r>
      <w:proofErr w:type="spellStart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лингви</w:t>
      </w:r>
      <w:proofErr w:type="spellEnd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стическое</w:t>
      </w:r>
      <w:proofErr w:type="spellEnd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 xml:space="preserve"> мини​-исследование, </w:t>
      </w:r>
      <w:r w:rsidRPr="00C70B74">
        <w:rPr>
          <w:lang w:val="ru-RU"/>
        </w:rPr>
        <w:br/>
      </w:r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выполнять по предложенному плану проектное задание;</w:t>
      </w:r>
      <w:r w:rsidRPr="00C70B74">
        <w:rPr>
          <w:lang w:val="ru-RU"/>
        </w:rPr>
        <w:br/>
      </w:r>
      <w:r w:rsidRPr="00C70B74">
        <w:rPr>
          <w:lang w:val="ru-RU"/>
        </w:rPr>
        <w:tab/>
      </w:r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формулировать выводы и подкреплять их доказательства​ми на основе результатов </w:t>
      </w:r>
      <w:r w:rsidRPr="00C70B74">
        <w:rPr>
          <w:lang w:val="ru-RU"/>
        </w:rPr>
        <w:br/>
      </w:r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  <w:r w:rsidRPr="00C70B74">
        <w:rPr>
          <w:lang w:val="ru-RU"/>
        </w:rPr>
        <w:tab/>
      </w:r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—    прогнозировать возможное развитие процессов, событий и их последствия в аналогичных или сходных ситуациях.</w:t>
      </w:r>
    </w:p>
    <w:p w:rsidR="00FA439A" w:rsidRPr="00C70B74" w:rsidRDefault="00414779" w:rsidP="00C70B74">
      <w:pPr>
        <w:tabs>
          <w:tab w:val="left" w:pos="180"/>
        </w:tabs>
        <w:autoSpaceDE w:val="0"/>
        <w:autoSpaceDN w:val="0"/>
        <w:spacing w:after="0" w:line="240" w:lineRule="auto"/>
        <w:ind w:right="288"/>
        <w:rPr>
          <w:lang w:val="ru-RU"/>
        </w:rPr>
      </w:pPr>
      <w:r w:rsidRPr="00C70B74">
        <w:rPr>
          <w:lang w:val="ru-RU"/>
        </w:rPr>
        <w:lastRenderedPageBreak/>
        <w:tab/>
      </w:r>
      <w:r w:rsidRPr="00C70B74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</w:t>
      </w:r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C70B74">
        <w:rPr>
          <w:lang w:val="ru-RU"/>
        </w:rPr>
        <w:br/>
      </w:r>
      <w:r w:rsidRPr="00C70B74">
        <w:rPr>
          <w:lang w:val="ru-RU"/>
        </w:rPr>
        <w:tab/>
      </w:r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—    выбирать источник получения информации: нужный словарь для получения запрашиваемой информации, для уточнения;</w:t>
      </w:r>
      <w:r w:rsidRPr="00C70B74">
        <w:rPr>
          <w:lang w:val="ru-RU"/>
        </w:rPr>
        <w:br/>
      </w:r>
      <w:r w:rsidRPr="00C70B74">
        <w:rPr>
          <w:lang w:val="ru-RU"/>
        </w:rPr>
        <w:tab/>
      </w:r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—    согласно заданному алгоритму находить представленную в явном виде информацию в предложенном источнике: в слова​рях, справочниках;</w:t>
      </w:r>
      <w:r w:rsidRPr="00C70B74">
        <w:rPr>
          <w:lang w:val="ru-RU"/>
        </w:rPr>
        <w:br/>
      </w:r>
      <w:r w:rsidRPr="00C70B74">
        <w:rPr>
          <w:lang w:val="ru-RU"/>
        </w:rPr>
        <w:tab/>
      </w:r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—    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  <w:r w:rsidRPr="00C70B74">
        <w:rPr>
          <w:lang w:val="ru-RU"/>
        </w:rPr>
        <w:tab/>
      </w:r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—    соблюдать с помощью взрослых (педагогических работни​ков, родителей, законных</w:t>
      </w:r>
    </w:p>
    <w:p w:rsidR="00FA439A" w:rsidRPr="00C70B74" w:rsidRDefault="00414779" w:rsidP="00C70B74">
      <w:pPr>
        <w:tabs>
          <w:tab w:val="left" w:pos="180"/>
        </w:tabs>
        <w:autoSpaceDE w:val="0"/>
        <w:autoSpaceDN w:val="0"/>
        <w:spacing w:after="0" w:line="240" w:lineRule="auto"/>
        <w:ind w:right="720"/>
        <w:rPr>
          <w:lang w:val="ru-RU"/>
        </w:rPr>
      </w:pPr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представителей) правила информационной безопасности при поиске информации в Интернете (информации о написании и произношении слова, о значении слова, о происхождении слова, о синонимах слова);</w:t>
      </w:r>
      <w:r w:rsidRPr="00C70B74">
        <w:rPr>
          <w:lang w:val="ru-RU"/>
        </w:rPr>
        <w:br/>
      </w:r>
      <w:r w:rsidRPr="00C70B74">
        <w:rPr>
          <w:lang w:val="ru-RU"/>
        </w:rPr>
        <w:tab/>
      </w:r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анализировать и создавать текстовую, видео​, </w:t>
      </w:r>
      <w:proofErr w:type="spellStart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графиче</w:t>
      </w:r>
      <w:proofErr w:type="spellEnd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​скую, звуковую информацию в соответствии с учебной зада​чей;</w:t>
      </w:r>
      <w:r w:rsidRPr="00C70B74">
        <w:rPr>
          <w:lang w:val="ru-RU"/>
        </w:rPr>
        <w:br/>
      </w:r>
      <w:r w:rsidRPr="00C70B74">
        <w:rPr>
          <w:lang w:val="ru-RU"/>
        </w:rPr>
        <w:tab/>
      </w:r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—    понимать лингвистическую информацию, зафиксирован​</w:t>
      </w:r>
      <w:proofErr w:type="spellStart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ную</w:t>
      </w:r>
      <w:proofErr w:type="spellEnd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 xml:space="preserve"> в виде таблиц, схем; самостоятельно создавать схемы, таблицы для представления лингвистической информации.</w:t>
      </w:r>
    </w:p>
    <w:p w:rsidR="00FA439A" w:rsidRPr="00C70B74" w:rsidRDefault="00414779" w:rsidP="00C70B74">
      <w:pPr>
        <w:tabs>
          <w:tab w:val="left" w:pos="180"/>
        </w:tabs>
        <w:autoSpaceDE w:val="0"/>
        <w:autoSpaceDN w:val="0"/>
        <w:spacing w:after="0" w:line="240" w:lineRule="auto"/>
        <w:rPr>
          <w:lang w:val="ru-RU"/>
        </w:rPr>
      </w:pPr>
      <w:r w:rsidRPr="00C70B74">
        <w:rPr>
          <w:lang w:val="ru-RU"/>
        </w:rPr>
        <w:tab/>
      </w:r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начальной школе у обучающегося </w:t>
      </w:r>
      <w:proofErr w:type="spellStart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форми</w:t>
      </w:r>
      <w:proofErr w:type="spellEnd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руются</w:t>
      </w:r>
      <w:proofErr w:type="spellEnd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C70B7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коммуникативные </w:t>
      </w:r>
      <w:r w:rsidRPr="00C70B74">
        <w:rPr>
          <w:lang w:val="ru-RU"/>
        </w:rPr>
        <w:br/>
      </w:r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 xml:space="preserve">универсальные учебные действия </w:t>
      </w:r>
      <w:r w:rsidRPr="00C70B74">
        <w:rPr>
          <w:lang w:val="ru-RU"/>
        </w:rPr>
        <w:br/>
      </w:r>
      <w:r w:rsidRPr="00C70B74">
        <w:rPr>
          <w:lang w:val="ru-RU"/>
        </w:rPr>
        <w:tab/>
      </w:r>
      <w:r w:rsidRPr="00C70B74">
        <w:rPr>
          <w:rFonts w:ascii="Times New Roman" w:eastAsia="Times New Roman" w:hAnsi="Times New Roman"/>
          <w:i/>
          <w:color w:val="000000"/>
          <w:sz w:val="24"/>
          <w:lang w:val="ru-RU"/>
        </w:rPr>
        <w:t>Общение</w:t>
      </w:r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C70B74">
        <w:rPr>
          <w:lang w:val="ru-RU"/>
        </w:rPr>
        <w:br/>
      </w:r>
      <w:r w:rsidRPr="00C70B74">
        <w:rPr>
          <w:lang w:val="ru-RU"/>
        </w:rPr>
        <w:tab/>
      </w:r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воспринимать и формулировать суждения, выражать </w:t>
      </w:r>
      <w:proofErr w:type="spellStart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эмо</w:t>
      </w:r>
      <w:proofErr w:type="spellEnd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ции</w:t>
      </w:r>
      <w:proofErr w:type="spellEnd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 xml:space="preserve"> в соответствии с целями и условиями общения в знакомой среде;</w:t>
      </w:r>
      <w:r w:rsidRPr="00C70B74">
        <w:rPr>
          <w:lang w:val="ru-RU"/>
        </w:rPr>
        <w:br/>
      </w:r>
      <w:r w:rsidRPr="00C70B74">
        <w:rPr>
          <w:lang w:val="ru-RU"/>
        </w:rPr>
        <w:tab/>
      </w:r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—    проявлять уважительное отношение к собеседнику, со​</w:t>
      </w:r>
      <w:proofErr w:type="spellStart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блюдать</w:t>
      </w:r>
      <w:proofErr w:type="spellEnd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 xml:space="preserve"> правила ведения диалоги и дискуссии;</w:t>
      </w:r>
      <w:r w:rsidRPr="00C70B74">
        <w:rPr>
          <w:lang w:val="ru-RU"/>
        </w:rPr>
        <w:br/>
      </w:r>
      <w:r w:rsidRPr="00C70B74">
        <w:rPr>
          <w:lang w:val="ru-RU"/>
        </w:rPr>
        <w:tab/>
      </w:r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—    признавать возможность существования разных точек зрения;</w:t>
      </w:r>
      <w:r w:rsidRPr="00C70B74">
        <w:rPr>
          <w:lang w:val="ru-RU"/>
        </w:rPr>
        <w:br/>
      </w:r>
      <w:r w:rsidRPr="00C70B74">
        <w:rPr>
          <w:lang w:val="ru-RU"/>
        </w:rPr>
        <w:tab/>
      </w:r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—    корректно и аргументированно высказывать своё  мне​</w:t>
      </w:r>
      <w:proofErr w:type="spellStart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ние</w:t>
      </w:r>
      <w:proofErr w:type="spellEnd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r w:rsidRPr="00C70B74">
        <w:rPr>
          <w:lang w:val="ru-RU"/>
        </w:rPr>
        <w:br/>
      </w:r>
      <w:r w:rsidRPr="00C70B74">
        <w:rPr>
          <w:lang w:val="ru-RU"/>
        </w:rPr>
        <w:tab/>
      </w:r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—    строить речевое высказывание в соответствии с постав​ленной задачей;</w:t>
      </w:r>
      <w:r w:rsidRPr="00C70B74">
        <w:rPr>
          <w:lang w:val="ru-RU"/>
        </w:rPr>
        <w:br/>
      </w:r>
      <w:r w:rsidRPr="00C70B74">
        <w:rPr>
          <w:lang w:val="ru-RU"/>
        </w:rPr>
        <w:tab/>
      </w:r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—    создавать устные и письменные тексты (описание, рас​суждение, повествование) в соответствии с речевой ситуацией;</w:t>
      </w:r>
      <w:r w:rsidRPr="00C70B74">
        <w:rPr>
          <w:lang w:val="ru-RU"/>
        </w:rPr>
        <w:br/>
      </w:r>
      <w:r w:rsidRPr="00C70B74">
        <w:rPr>
          <w:lang w:val="ru-RU"/>
        </w:rPr>
        <w:tab/>
      </w:r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готовить небольшие публичные выступления о </w:t>
      </w:r>
      <w:proofErr w:type="spellStart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результа</w:t>
      </w:r>
      <w:proofErr w:type="spellEnd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тах</w:t>
      </w:r>
      <w:proofErr w:type="spellEnd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 xml:space="preserve"> парной и групповой работы, о результатах наблюдения, выполненного мини​-исследования, проектного задания;</w:t>
      </w:r>
      <w:r w:rsidRPr="00C70B74">
        <w:rPr>
          <w:lang w:val="ru-RU"/>
        </w:rPr>
        <w:br/>
      </w:r>
      <w:r w:rsidRPr="00C70B74">
        <w:rPr>
          <w:lang w:val="ru-RU"/>
        </w:rPr>
        <w:tab/>
      </w:r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—    подбирать иллюстративный материал (рисунки, фото, плакаты) к тексту выступления.</w:t>
      </w:r>
    </w:p>
    <w:p w:rsidR="00FA439A" w:rsidRPr="00C70B74" w:rsidRDefault="00414779" w:rsidP="00C70B74">
      <w:pPr>
        <w:tabs>
          <w:tab w:val="left" w:pos="180"/>
        </w:tabs>
        <w:autoSpaceDE w:val="0"/>
        <w:autoSpaceDN w:val="0"/>
        <w:spacing w:after="0" w:line="240" w:lineRule="auto"/>
        <w:rPr>
          <w:lang w:val="ru-RU"/>
        </w:rPr>
      </w:pPr>
      <w:r w:rsidRPr="00C70B74">
        <w:rPr>
          <w:lang w:val="ru-RU"/>
        </w:rPr>
        <w:tab/>
      </w:r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начальной школе у обучающегося </w:t>
      </w:r>
      <w:proofErr w:type="spellStart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форми</w:t>
      </w:r>
      <w:proofErr w:type="spellEnd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руются</w:t>
      </w:r>
      <w:proofErr w:type="spellEnd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C70B7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регулятивные </w:t>
      </w:r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универсальные учебные действия.</w:t>
      </w:r>
    </w:p>
    <w:p w:rsidR="00FA439A" w:rsidRPr="00C70B74" w:rsidRDefault="00414779" w:rsidP="00C70B74">
      <w:pPr>
        <w:autoSpaceDE w:val="0"/>
        <w:autoSpaceDN w:val="0"/>
        <w:spacing w:after="0" w:line="240" w:lineRule="auto"/>
        <w:ind w:left="180" w:right="1728"/>
        <w:rPr>
          <w:lang w:val="ru-RU"/>
        </w:rPr>
      </w:pPr>
      <w:r w:rsidRPr="00C70B74">
        <w:rPr>
          <w:rFonts w:ascii="Times New Roman" w:eastAsia="Times New Roman" w:hAnsi="Times New Roman"/>
          <w:i/>
          <w:color w:val="000000"/>
          <w:sz w:val="24"/>
          <w:lang w:val="ru-RU"/>
        </w:rPr>
        <w:t>Самоорганизация</w:t>
      </w:r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C70B74">
        <w:rPr>
          <w:lang w:val="ru-RU"/>
        </w:rPr>
        <w:br/>
      </w:r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—    планировать действия по решению учебной задачи для по​лучения результата;—    выстраивать последовательность выбранных действий.</w:t>
      </w:r>
    </w:p>
    <w:p w:rsidR="00FA439A" w:rsidRPr="00C70B74" w:rsidRDefault="00414779" w:rsidP="00C70B74">
      <w:pPr>
        <w:tabs>
          <w:tab w:val="left" w:pos="180"/>
        </w:tabs>
        <w:autoSpaceDE w:val="0"/>
        <w:autoSpaceDN w:val="0"/>
        <w:spacing w:after="0" w:line="240" w:lineRule="auto"/>
        <w:ind w:right="144"/>
        <w:rPr>
          <w:lang w:val="ru-RU"/>
        </w:rPr>
      </w:pPr>
      <w:r w:rsidRPr="00C70B74">
        <w:rPr>
          <w:lang w:val="ru-RU"/>
        </w:rPr>
        <w:tab/>
      </w:r>
      <w:r w:rsidRPr="00C70B74">
        <w:rPr>
          <w:rFonts w:ascii="Times New Roman" w:eastAsia="Times New Roman" w:hAnsi="Times New Roman"/>
          <w:i/>
          <w:color w:val="000000"/>
          <w:sz w:val="24"/>
          <w:lang w:val="ru-RU"/>
        </w:rPr>
        <w:t>Самоконтроль</w:t>
      </w:r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C70B74">
        <w:rPr>
          <w:lang w:val="ru-RU"/>
        </w:rPr>
        <w:br/>
      </w:r>
      <w:r w:rsidRPr="00C70B74">
        <w:rPr>
          <w:lang w:val="ru-RU"/>
        </w:rPr>
        <w:tab/>
      </w:r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—    устанавливать причины успеха/неудач учебной деятель​</w:t>
      </w:r>
      <w:proofErr w:type="spellStart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ности</w:t>
      </w:r>
      <w:proofErr w:type="spellEnd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r w:rsidRPr="00C70B74">
        <w:rPr>
          <w:lang w:val="ru-RU"/>
        </w:rPr>
        <w:br/>
      </w:r>
      <w:r w:rsidRPr="00C70B74">
        <w:rPr>
          <w:lang w:val="ru-RU"/>
        </w:rPr>
        <w:tab/>
      </w:r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—    корректировать свои учебные действия для преодоления речевых и орфографических ошибок;</w:t>
      </w:r>
      <w:r w:rsidRPr="00C70B74">
        <w:rPr>
          <w:lang w:val="ru-RU"/>
        </w:rPr>
        <w:tab/>
      </w:r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соотносить результат деятельности с поставленной учеб​ной задачей по выделению, </w:t>
      </w:r>
      <w:r w:rsidRPr="00C70B74">
        <w:rPr>
          <w:lang w:val="ru-RU"/>
        </w:rPr>
        <w:br/>
      </w:r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характеристике, использованию языковых единиц;</w:t>
      </w:r>
      <w:r w:rsidRPr="00C70B74">
        <w:rPr>
          <w:lang w:val="ru-RU"/>
        </w:rPr>
        <w:br/>
      </w:r>
      <w:r w:rsidRPr="00C70B74">
        <w:rPr>
          <w:lang w:val="ru-RU"/>
        </w:rPr>
        <w:tab/>
      </w:r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находить ошибку, допущенную при работе с языковым материалом, находить </w:t>
      </w:r>
      <w:r w:rsidRPr="00C70B74">
        <w:rPr>
          <w:lang w:val="ru-RU"/>
        </w:rPr>
        <w:br/>
      </w:r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орфографическую и пунктуационную ошибку;</w:t>
      </w:r>
      <w:r w:rsidRPr="00C70B74">
        <w:rPr>
          <w:lang w:val="ru-RU"/>
        </w:rPr>
        <w:br/>
      </w:r>
      <w:r w:rsidRPr="00C70B74">
        <w:rPr>
          <w:lang w:val="ru-RU"/>
        </w:rPr>
        <w:tab/>
      </w:r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—    сравнивать результаты своей деятельности и деятельно​</w:t>
      </w:r>
      <w:proofErr w:type="spellStart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сти</w:t>
      </w:r>
      <w:proofErr w:type="spellEnd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 xml:space="preserve"> одноклассников, объективно оценивать их по предложен​</w:t>
      </w:r>
      <w:proofErr w:type="spellStart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ным</w:t>
      </w:r>
      <w:proofErr w:type="spellEnd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 xml:space="preserve"> критериям.</w:t>
      </w:r>
    </w:p>
    <w:p w:rsidR="00FA439A" w:rsidRPr="00C70B74" w:rsidRDefault="00414779" w:rsidP="00C70B74">
      <w:pPr>
        <w:autoSpaceDE w:val="0"/>
        <w:autoSpaceDN w:val="0"/>
        <w:spacing w:after="0" w:line="240" w:lineRule="auto"/>
        <w:rPr>
          <w:lang w:val="ru-RU"/>
        </w:rPr>
      </w:pPr>
      <w:r w:rsidRPr="00C70B74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:rsidR="00FA439A" w:rsidRPr="00C70B74" w:rsidRDefault="00414779" w:rsidP="00C70B74">
      <w:pPr>
        <w:tabs>
          <w:tab w:val="left" w:pos="180"/>
        </w:tabs>
        <w:autoSpaceDE w:val="0"/>
        <w:autoSpaceDN w:val="0"/>
        <w:spacing w:after="0" w:line="240" w:lineRule="auto"/>
        <w:ind w:right="288"/>
        <w:rPr>
          <w:lang w:val="ru-RU"/>
        </w:rPr>
      </w:pPr>
      <w:r w:rsidRPr="00C70B74">
        <w:rPr>
          <w:lang w:val="ru-RU"/>
        </w:rPr>
        <w:tab/>
      </w:r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—    формулировать краткосрочные и долгосрочные цели (ин​</w:t>
      </w:r>
      <w:proofErr w:type="spellStart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дивидуальные</w:t>
      </w:r>
      <w:proofErr w:type="spellEnd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 xml:space="preserve"> с учётом участия в коллективных задачах) в стандартной (типовой) ситуации на основе предложенного учи​</w:t>
      </w:r>
      <w:proofErr w:type="spellStart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телем</w:t>
      </w:r>
      <w:proofErr w:type="spellEnd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 xml:space="preserve"> формата планирования, распределения промежуточных шагов и сроков;</w:t>
      </w:r>
      <w:r w:rsidRPr="00C70B74">
        <w:rPr>
          <w:lang w:val="ru-RU"/>
        </w:rPr>
        <w:br/>
      </w:r>
      <w:r w:rsidRPr="00C70B74">
        <w:rPr>
          <w:lang w:val="ru-RU"/>
        </w:rPr>
        <w:tab/>
      </w:r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—   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  <w:r w:rsidRPr="00C70B74">
        <w:rPr>
          <w:lang w:val="ru-RU"/>
        </w:rPr>
        <w:br/>
      </w:r>
      <w:r w:rsidRPr="00C70B74">
        <w:rPr>
          <w:lang w:val="ru-RU"/>
        </w:rPr>
        <w:tab/>
      </w:r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—    проявлять готовность руководить, выполнять поручения, подчиняться, самостоятельно разрешать конфликты;</w:t>
      </w:r>
      <w:r w:rsidRPr="00C70B74">
        <w:rPr>
          <w:lang w:val="ru-RU"/>
        </w:rPr>
        <w:br/>
      </w:r>
      <w:r w:rsidRPr="00C70B74">
        <w:rPr>
          <w:lang w:val="ru-RU"/>
        </w:rPr>
        <w:tab/>
      </w:r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—    ответственно выполнять свою часть работы;</w:t>
      </w:r>
    </w:p>
    <w:p w:rsidR="00FA439A" w:rsidRDefault="00FA439A" w:rsidP="00C70B74">
      <w:pPr>
        <w:spacing w:line="240" w:lineRule="auto"/>
        <w:rPr>
          <w:lang w:val="ru-RU"/>
        </w:rPr>
      </w:pPr>
    </w:p>
    <w:p w:rsidR="00EB258E" w:rsidRPr="00C70B74" w:rsidRDefault="00EB258E" w:rsidP="00C70B74">
      <w:pPr>
        <w:spacing w:line="240" w:lineRule="auto"/>
        <w:rPr>
          <w:lang w:val="ru-RU"/>
        </w:rPr>
        <w:sectPr w:rsidR="00EB258E" w:rsidRPr="00C70B74">
          <w:pgSz w:w="11900" w:h="16840"/>
          <w:pgMar w:top="286" w:right="698" w:bottom="368" w:left="666" w:header="720" w:footer="720" w:gutter="0"/>
          <w:cols w:space="720" w:equalWidth="0">
            <w:col w:w="10536" w:space="0"/>
          </w:cols>
          <w:docGrid w:linePitch="360"/>
        </w:sectPr>
      </w:pPr>
    </w:p>
    <w:p w:rsidR="00FA439A" w:rsidRPr="00C70B74" w:rsidRDefault="00FA439A" w:rsidP="00C70B74">
      <w:pPr>
        <w:autoSpaceDE w:val="0"/>
        <w:autoSpaceDN w:val="0"/>
        <w:spacing w:after="78" w:line="240" w:lineRule="auto"/>
        <w:rPr>
          <w:lang w:val="ru-RU"/>
        </w:rPr>
      </w:pPr>
    </w:p>
    <w:p w:rsidR="00FA439A" w:rsidRPr="00C70B74" w:rsidRDefault="00414779" w:rsidP="00C70B74">
      <w:pPr>
        <w:autoSpaceDE w:val="0"/>
        <w:autoSpaceDN w:val="0"/>
        <w:spacing w:after="0" w:line="240" w:lineRule="auto"/>
        <w:ind w:left="180" w:right="1584"/>
        <w:rPr>
          <w:lang w:val="ru-RU"/>
        </w:rPr>
      </w:pPr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—    оценивать свой вклад в общий результат;</w:t>
      </w:r>
      <w:r w:rsidRPr="00C70B74">
        <w:rPr>
          <w:lang w:val="ru-RU"/>
        </w:rPr>
        <w:br/>
      </w:r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—    выполнять совместные проектные задания с опорой на предложенные образцы.</w:t>
      </w:r>
    </w:p>
    <w:p w:rsidR="00FA439A" w:rsidRPr="00C70B74" w:rsidRDefault="00414779" w:rsidP="00C70B74">
      <w:pPr>
        <w:autoSpaceDE w:val="0"/>
        <w:autoSpaceDN w:val="0"/>
        <w:spacing w:after="0" w:line="240" w:lineRule="auto"/>
        <w:rPr>
          <w:lang w:val="ru-RU"/>
        </w:rPr>
      </w:pPr>
      <w:r w:rsidRPr="00C70B74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FA439A" w:rsidRPr="00C70B74" w:rsidRDefault="00414779" w:rsidP="00C70B74">
      <w:pPr>
        <w:tabs>
          <w:tab w:val="left" w:pos="180"/>
        </w:tabs>
        <w:autoSpaceDE w:val="0"/>
        <w:autoSpaceDN w:val="0"/>
        <w:spacing w:after="0" w:line="240" w:lineRule="auto"/>
        <w:rPr>
          <w:lang w:val="ru-RU"/>
        </w:rPr>
      </w:pPr>
      <w:r w:rsidRPr="00C70B74">
        <w:rPr>
          <w:lang w:val="ru-RU"/>
        </w:rPr>
        <w:tab/>
      </w:r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</w:t>
      </w:r>
      <w:r w:rsidRPr="00C70B7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третьем классе </w:t>
      </w:r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обучающийся научится:</w:t>
      </w:r>
      <w:r w:rsidRPr="00C70B74">
        <w:rPr>
          <w:lang w:val="ru-RU"/>
        </w:rPr>
        <w:br/>
      </w:r>
      <w:r w:rsidRPr="00C70B74">
        <w:rPr>
          <w:lang w:val="ru-RU"/>
        </w:rPr>
        <w:tab/>
      </w:r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—    объяснять значение русского языка как государственного языка Российской Федерации;</w:t>
      </w:r>
      <w:r w:rsidRPr="00C70B74">
        <w:rPr>
          <w:lang w:val="ru-RU"/>
        </w:rPr>
        <w:tab/>
      </w:r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—    характеризовать, сравнивать, классифицировать звуки вне слова и в слове по заданным параметрам;</w:t>
      </w:r>
      <w:r w:rsidRPr="00C70B74">
        <w:rPr>
          <w:lang w:val="ru-RU"/>
        </w:rPr>
        <w:br/>
      </w:r>
      <w:r w:rsidRPr="00C70B74">
        <w:rPr>
          <w:lang w:val="ru-RU"/>
        </w:rPr>
        <w:tab/>
      </w:r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производить </w:t>
      </w:r>
      <w:proofErr w:type="spellStart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звуко</w:t>
      </w:r>
      <w:proofErr w:type="spellEnd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​буквенный анализ слова (в словах с ор​</w:t>
      </w:r>
      <w:proofErr w:type="spellStart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фограммами</w:t>
      </w:r>
      <w:proofErr w:type="spellEnd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; без транскрибирования);</w:t>
      </w:r>
      <w:r w:rsidRPr="00C70B74">
        <w:rPr>
          <w:lang w:val="ru-RU"/>
        </w:rPr>
        <w:tab/>
      </w:r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</w:t>
      </w:r>
      <w:r w:rsidRPr="00C70B7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C70B7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ё</w:t>
      </w:r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C70B7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ю</w:t>
      </w:r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C70B7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я</w:t>
      </w:r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 xml:space="preserve">, в словах с разделительными </w:t>
      </w:r>
      <w:r w:rsidRPr="00C70B7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ь</w:t>
      </w:r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C70B7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ъ</w:t>
      </w:r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, в словах с непроизносимыми согласными;</w:t>
      </w:r>
      <w:r w:rsidRPr="00C70B74">
        <w:rPr>
          <w:lang w:val="ru-RU"/>
        </w:rPr>
        <w:br/>
      </w:r>
      <w:r w:rsidRPr="00C70B74">
        <w:rPr>
          <w:lang w:val="ru-RU"/>
        </w:rPr>
        <w:tab/>
      </w:r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—    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  <w:r w:rsidRPr="00C70B74">
        <w:rPr>
          <w:lang w:val="ru-RU"/>
        </w:rPr>
        <w:br/>
      </w:r>
      <w:r w:rsidRPr="00C70B74">
        <w:rPr>
          <w:lang w:val="ru-RU"/>
        </w:rPr>
        <w:tab/>
      </w:r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—    находить в словах с однозначно выделяемыми морфемами окончание, корень, приставку, суффикс;</w:t>
      </w:r>
      <w:r w:rsidRPr="00C70B74">
        <w:rPr>
          <w:lang w:val="ru-RU"/>
        </w:rPr>
        <w:br/>
      </w:r>
      <w:r w:rsidRPr="00C70B74">
        <w:rPr>
          <w:lang w:val="ru-RU"/>
        </w:rPr>
        <w:tab/>
      </w:r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—    выявлять случаи употребления синонимов и антонимов; подбирать синонимы и антонимы к словам  разных частей речи;</w:t>
      </w:r>
      <w:r w:rsidRPr="00C70B74">
        <w:rPr>
          <w:lang w:val="ru-RU"/>
        </w:rPr>
        <w:br/>
      </w:r>
      <w:r w:rsidRPr="00C70B74">
        <w:rPr>
          <w:lang w:val="ru-RU"/>
        </w:rPr>
        <w:tab/>
      </w:r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—    распознавать слова, употреблённые в прямом и переносном значении (простые случаи);</w:t>
      </w:r>
      <w:r w:rsidRPr="00C70B74">
        <w:rPr>
          <w:lang w:val="ru-RU"/>
        </w:rPr>
        <w:tab/>
      </w:r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—    определять значение слова в тексте;</w:t>
      </w:r>
      <w:r w:rsidRPr="00C70B74">
        <w:rPr>
          <w:lang w:val="ru-RU"/>
        </w:rPr>
        <w:br/>
      </w:r>
      <w:r w:rsidRPr="00C70B74">
        <w:rPr>
          <w:lang w:val="ru-RU"/>
        </w:rPr>
        <w:tab/>
      </w:r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распознавать имена существительные; определять </w:t>
      </w:r>
      <w:proofErr w:type="spellStart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грам</w:t>
      </w:r>
      <w:proofErr w:type="spellEnd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матические</w:t>
      </w:r>
      <w:proofErr w:type="spellEnd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признаки имён </w:t>
      </w:r>
      <w:r w:rsidRPr="00C70B74">
        <w:rPr>
          <w:lang w:val="ru-RU"/>
        </w:rPr>
        <w:br/>
      </w:r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существительных: род, число, па​</w:t>
      </w:r>
      <w:proofErr w:type="spellStart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деж</w:t>
      </w:r>
      <w:proofErr w:type="spellEnd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; склонять в единственном числе имена существительные с ударными окончаниями;</w:t>
      </w:r>
      <w:r w:rsidRPr="00C70B74">
        <w:rPr>
          <w:lang w:val="ru-RU"/>
        </w:rPr>
        <w:br/>
      </w:r>
      <w:r w:rsidRPr="00C70B74">
        <w:rPr>
          <w:lang w:val="ru-RU"/>
        </w:rPr>
        <w:tab/>
      </w:r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—    распознавать имена прилагательные; определять грамма​</w:t>
      </w:r>
      <w:proofErr w:type="spellStart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тические</w:t>
      </w:r>
      <w:proofErr w:type="spellEnd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признаки имён </w:t>
      </w:r>
      <w:r w:rsidRPr="00C70B74">
        <w:rPr>
          <w:lang w:val="ru-RU"/>
        </w:rPr>
        <w:br/>
      </w:r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прилагательных: род, число, падеж; 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  <w:r w:rsidRPr="00C70B74">
        <w:rPr>
          <w:lang w:val="ru-RU"/>
        </w:rPr>
        <w:br/>
      </w:r>
      <w:r w:rsidRPr="00C70B74">
        <w:rPr>
          <w:lang w:val="ru-RU"/>
        </w:rPr>
        <w:tab/>
      </w:r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про​шедшем времени); изменять глагол по временам (простые </w:t>
      </w:r>
      <w:proofErr w:type="spellStart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слу</w:t>
      </w:r>
      <w:proofErr w:type="spellEnd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​чаи), в прошедшем времени — по родам;</w:t>
      </w:r>
      <w:r w:rsidRPr="00C70B74">
        <w:rPr>
          <w:lang w:val="ru-RU"/>
        </w:rPr>
        <w:tab/>
      </w:r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—    распознавать личные местоимения (в начальной форме); использовать личные местоимения для устранения неоправданных повторов в тексте;</w:t>
      </w:r>
      <w:r w:rsidRPr="00C70B74">
        <w:rPr>
          <w:lang w:val="ru-RU"/>
        </w:rPr>
        <w:br/>
      </w:r>
      <w:r w:rsidRPr="00C70B74">
        <w:rPr>
          <w:lang w:val="ru-RU"/>
        </w:rPr>
        <w:tab/>
      </w:r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—    различать предлоги и приставки;</w:t>
      </w:r>
      <w:r w:rsidRPr="00C70B74">
        <w:rPr>
          <w:lang w:val="ru-RU"/>
        </w:rPr>
        <w:br/>
      </w:r>
      <w:r w:rsidRPr="00C70B74">
        <w:rPr>
          <w:lang w:val="ru-RU"/>
        </w:rPr>
        <w:tab/>
      </w:r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—    определять вид предложения по цели высказывания и по эмоциональной окраске;</w:t>
      </w:r>
      <w:r w:rsidRPr="00C70B74">
        <w:rPr>
          <w:lang w:val="ru-RU"/>
        </w:rPr>
        <w:br/>
      </w:r>
      <w:r w:rsidRPr="00C70B74">
        <w:rPr>
          <w:lang w:val="ru-RU"/>
        </w:rPr>
        <w:tab/>
      </w:r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—    находить главные и второстепенные (без деления на виды) члены предложения;</w:t>
      </w:r>
      <w:r w:rsidRPr="00C70B74">
        <w:rPr>
          <w:lang w:val="ru-RU"/>
        </w:rPr>
        <w:br/>
      </w:r>
      <w:r w:rsidRPr="00C70B74">
        <w:rPr>
          <w:lang w:val="ru-RU"/>
        </w:rPr>
        <w:tab/>
      </w:r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распознавать распространённые и нераспространённые предложения; находить место </w:t>
      </w:r>
      <w:r w:rsidRPr="00C70B74">
        <w:rPr>
          <w:lang w:val="ru-RU"/>
        </w:rPr>
        <w:br/>
      </w:r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 xml:space="preserve">орфограммы в слове и между словами на изученные правила; применять изученные правила </w:t>
      </w:r>
      <w:proofErr w:type="spellStart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правопи</w:t>
      </w:r>
      <w:proofErr w:type="spellEnd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r w:rsidRPr="00C70B74">
        <w:rPr>
          <w:rFonts w:ascii="DejaVu Serif" w:eastAsia="DejaVu Serif" w:hAnsi="DejaVu Serif"/>
          <w:color w:val="000000"/>
          <w:sz w:val="24"/>
          <w:lang w:val="ru-RU"/>
        </w:rPr>
        <w:t>‐</w:t>
      </w:r>
      <w:proofErr w:type="spellStart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сания</w:t>
      </w:r>
      <w:proofErr w:type="spellEnd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, в том числе непроверяемые гласные и согласные (пере​</w:t>
      </w:r>
      <w:proofErr w:type="spellStart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чень</w:t>
      </w:r>
      <w:proofErr w:type="spellEnd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 xml:space="preserve"> слов в орфографическом словаре учебника); непроизносимые согласные в корне слова; разделительный твёрдый знак; мягкий знак после шипящих на конце имён </w:t>
      </w:r>
      <w:proofErr w:type="spellStart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существи</w:t>
      </w:r>
      <w:proofErr w:type="spellEnd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 xml:space="preserve">​тельных; </w:t>
      </w:r>
      <w:r w:rsidRPr="00C70B7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не </w:t>
      </w:r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с глаголами; раздельное написание предлогов со словами;</w:t>
      </w:r>
      <w:r w:rsidRPr="00C70B74">
        <w:rPr>
          <w:lang w:val="ru-RU"/>
        </w:rPr>
        <w:br/>
      </w:r>
      <w:r w:rsidRPr="00C70B74">
        <w:rPr>
          <w:lang w:val="ru-RU"/>
        </w:rPr>
        <w:tab/>
      </w:r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правильно списывать слова, предложения, тексты </w:t>
      </w:r>
      <w:proofErr w:type="spellStart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объ</w:t>
      </w:r>
      <w:proofErr w:type="spellEnd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ёмом</w:t>
      </w:r>
      <w:proofErr w:type="spellEnd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 xml:space="preserve"> не более 70 слов;</w:t>
      </w:r>
      <w:r w:rsidRPr="00C70B74">
        <w:rPr>
          <w:lang w:val="ru-RU"/>
        </w:rPr>
        <w:br/>
      </w:r>
      <w:r w:rsidRPr="00C70B74">
        <w:rPr>
          <w:lang w:val="ru-RU"/>
        </w:rPr>
        <w:tab/>
      </w:r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писать под диктовку тексты объёмом не более 65 слов с учётом изученных правил </w:t>
      </w:r>
      <w:r w:rsidRPr="00C70B74">
        <w:rPr>
          <w:lang w:val="ru-RU"/>
        </w:rPr>
        <w:br/>
      </w:r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правописания;</w:t>
      </w:r>
      <w:r w:rsidRPr="00C70B74">
        <w:rPr>
          <w:lang w:val="ru-RU"/>
        </w:rPr>
        <w:br/>
      </w:r>
      <w:r w:rsidRPr="00C70B74">
        <w:rPr>
          <w:lang w:val="ru-RU"/>
        </w:rPr>
        <w:tab/>
      </w:r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—    находить и исправлять ошибки на изученные правила, описки;</w:t>
      </w:r>
      <w:r w:rsidRPr="00C70B74">
        <w:rPr>
          <w:lang w:val="ru-RU"/>
        </w:rPr>
        <w:br/>
      </w:r>
      <w:r w:rsidRPr="00C70B74">
        <w:rPr>
          <w:lang w:val="ru-RU"/>
        </w:rPr>
        <w:tab/>
      </w:r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—    понимать тексты разных типов, находить в тексте задан​</w:t>
      </w:r>
      <w:proofErr w:type="spellStart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ную</w:t>
      </w:r>
      <w:proofErr w:type="spellEnd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 xml:space="preserve"> информацию;</w:t>
      </w:r>
    </w:p>
    <w:p w:rsidR="00FA439A" w:rsidRPr="00C70B74" w:rsidRDefault="00414779" w:rsidP="00C70B74">
      <w:pPr>
        <w:tabs>
          <w:tab w:val="left" w:pos="180"/>
        </w:tabs>
        <w:autoSpaceDE w:val="0"/>
        <w:autoSpaceDN w:val="0"/>
        <w:spacing w:after="0" w:line="240" w:lineRule="auto"/>
        <w:rPr>
          <w:lang w:val="ru-RU"/>
        </w:rPr>
      </w:pPr>
      <w:r w:rsidRPr="00C70B74">
        <w:rPr>
          <w:lang w:val="ru-RU"/>
        </w:rPr>
        <w:tab/>
      </w:r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—    формулировать простые выводы на основе прочитанной (услышанной) информации устно и письменно (1—2 предложения);</w:t>
      </w:r>
      <w:r w:rsidRPr="00C70B74">
        <w:rPr>
          <w:lang w:val="ru-RU"/>
        </w:rPr>
        <w:br/>
      </w:r>
      <w:r w:rsidRPr="00C70B74">
        <w:rPr>
          <w:lang w:val="ru-RU"/>
        </w:rPr>
        <w:tab/>
      </w:r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строить устное диалогическое и монологическое </w:t>
      </w:r>
      <w:proofErr w:type="spellStart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выска</w:t>
      </w:r>
      <w:proofErr w:type="spellEnd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зывание</w:t>
      </w:r>
      <w:proofErr w:type="spellEnd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 xml:space="preserve"> (3—5 предложений на определённую тему, по наблюдениям) с соблюдением орфоэпических норм, правильной ин​</w:t>
      </w:r>
      <w:proofErr w:type="spellStart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тонации</w:t>
      </w:r>
      <w:proofErr w:type="spellEnd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 xml:space="preserve">; создавать небольшие устные и письменные тексты (2—4 предложения), содержащие приглашение, просьбу, </w:t>
      </w:r>
      <w:proofErr w:type="spellStart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изви</w:t>
      </w:r>
      <w:proofErr w:type="spellEnd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нение</w:t>
      </w:r>
      <w:proofErr w:type="spellEnd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, благодарность, отказ, с использованием норм речевого этикета;</w:t>
      </w:r>
      <w:r w:rsidRPr="00C70B74">
        <w:rPr>
          <w:lang w:val="ru-RU"/>
        </w:rPr>
        <w:br/>
      </w:r>
      <w:r w:rsidRPr="00C70B74">
        <w:rPr>
          <w:lang w:val="ru-RU"/>
        </w:rPr>
        <w:tab/>
      </w:r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определять связь предложений в тексте (с помощью личных местоимений, синонимов, союзов </w:t>
      </w:r>
      <w:r w:rsidRPr="00C70B74">
        <w:rPr>
          <w:rFonts w:ascii="Times New Roman" w:eastAsia="Times New Roman" w:hAnsi="Times New Roman"/>
          <w:i/>
          <w:color w:val="000000"/>
          <w:sz w:val="24"/>
          <w:lang w:val="ru-RU"/>
        </w:rPr>
        <w:t>и</w:t>
      </w:r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C70B74">
        <w:rPr>
          <w:rFonts w:ascii="Times New Roman" w:eastAsia="Times New Roman" w:hAnsi="Times New Roman"/>
          <w:i/>
          <w:color w:val="000000"/>
          <w:sz w:val="24"/>
          <w:lang w:val="ru-RU"/>
        </w:rPr>
        <w:t>а</w:t>
      </w:r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C70B74">
        <w:rPr>
          <w:rFonts w:ascii="Times New Roman" w:eastAsia="Times New Roman" w:hAnsi="Times New Roman"/>
          <w:i/>
          <w:color w:val="000000"/>
          <w:sz w:val="24"/>
          <w:lang w:val="ru-RU"/>
        </w:rPr>
        <w:t>но</w:t>
      </w:r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);</w:t>
      </w:r>
      <w:r w:rsidRPr="00C70B74">
        <w:rPr>
          <w:lang w:val="ru-RU"/>
        </w:rPr>
        <w:br/>
      </w:r>
      <w:r w:rsidRPr="00C70B74">
        <w:rPr>
          <w:lang w:val="ru-RU"/>
        </w:rPr>
        <w:lastRenderedPageBreak/>
        <w:tab/>
      </w:r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—    определять ключевые слова в тексте;</w:t>
      </w:r>
      <w:r w:rsidRPr="00C70B74">
        <w:rPr>
          <w:lang w:val="ru-RU"/>
        </w:rPr>
        <w:br/>
      </w:r>
      <w:r w:rsidRPr="00C70B74">
        <w:rPr>
          <w:lang w:val="ru-RU"/>
        </w:rPr>
        <w:tab/>
      </w:r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—    определять тему текста и основную мысль текста;</w:t>
      </w:r>
      <w:r w:rsidRPr="00C70B74">
        <w:rPr>
          <w:lang w:val="ru-RU"/>
        </w:rPr>
        <w:br/>
      </w:r>
      <w:r w:rsidRPr="00C70B74">
        <w:rPr>
          <w:lang w:val="ru-RU"/>
        </w:rPr>
        <w:tab/>
      </w:r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—    выявлять части текста (абзацы) и отражать с помощью ключевых слов или предложений их смысловое содержание;</w:t>
      </w:r>
      <w:r w:rsidRPr="00C70B74">
        <w:rPr>
          <w:lang w:val="ru-RU"/>
        </w:rPr>
        <w:br/>
      </w:r>
      <w:r w:rsidRPr="00C70B74">
        <w:rPr>
          <w:lang w:val="ru-RU"/>
        </w:rPr>
        <w:tab/>
      </w:r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составлять план текста, создавать по нему текст и </w:t>
      </w:r>
      <w:proofErr w:type="spellStart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коррек</w:t>
      </w:r>
      <w:proofErr w:type="spellEnd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​тировать текст;</w:t>
      </w:r>
      <w:r w:rsidRPr="00C70B74">
        <w:rPr>
          <w:lang w:val="ru-RU"/>
        </w:rPr>
        <w:br/>
      </w:r>
      <w:r w:rsidRPr="00C70B74">
        <w:rPr>
          <w:lang w:val="ru-RU"/>
        </w:rPr>
        <w:tab/>
      </w:r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—    писать подробное изложение по заданному, коллективно или самостоятельно составленному плану;</w:t>
      </w:r>
      <w:r w:rsidRPr="00C70B74">
        <w:rPr>
          <w:lang w:val="ru-RU"/>
        </w:rPr>
        <w:br/>
      </w:r>
      <w:r w:rsidRPr="00C70B74">
        <w:rPr>
          <w:lang w:val="ru-RU"/>
        </w:rPr>
        <w:tab/>
      </w:r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—    объяснять своими словами значение изученных понятий, использовать изученные понятия;</w:t>
      </w:r>
      <w:r w:rsidRPr="00C70B74">
        <w:rPr>
          <w:lang w:val="ru-RU"/>
        </w:rPr>
        <w:tab/>
      </w:r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—    уточнять значение слова с помощью толкового словаря.</w:t>
      </w:r>
    </w:p>
    <w:p w:rsidR="00FA439A" w:rsidRPr="00C70B74" w:rsidRDefault="00FA439A">
      <w:pPr>
        <w:rPr>
          <w:lang w:val="ru-RU"/>
        </w:rPr>
        <w:sectPr w:rsidR="00FA439A" w:rsidRPr="00C70B74">
          <w:pgSz w:w="11900" w:h="16840"/>
          <w:pgMar w:top="298" w:right="838" w:bottom="1440" w:left="666" w:header="720" w:footer="720" w:gutter="0"/>
          <w:cols w:space="720" w:equalWidth="0">
            <w:col w:w="10396" w:space="0"/>
          </w:cols>
          <w:docGrid w:linePitch="360"/>
        </w:sectPr>
      </w:pPr>
    </w:p>
    <w:p w:rsidR="00FA439A" w:rsidRPr="00C70B74" w:rsidRDefault="00FA439A">
      <w:pPr>
        <w:autoSpaceDE w:val="0"/>
        <w:autoSpaceDN w:val="0"/>
        <w:spacing w:after="64" w:line="220" w:lineRule="exact"/>
        <w:rPr>
          <w:lang w:val="ru-RU"/>
        </w:rPr>
      </w:pPr>
    </w:p>
    <w:p w:rsidR="00FA439A" w:rsidRPr="000A1B95" w:rsidRDefault="00414779">
      <w:pPr>
        <w:autoSpaceDE w:val="0"/>
        <w:autoSpaceDN w:val="0"/>
        <w:spacing w:after="258" w:line="233" w:lineRule="auto"/>
        <w:rPr>
          <w:lang w:val="ru-RU"/>
        </w:rPr>
      </w:pPr>
      <w:r w:rsidRPr="000A1B95"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  <w:t xml:space="preserve">ТЕМАТИЧЕСКОЕ </w:t>
      </w:r>
      <w:proofErr w:type="gramStart"/>
      <w:r w:rsidRPr="000A1B95"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  <w:t xml:space="preserve">ПЛАНИРОВАНИЕ </w:t>
      </w:r>
      <w:r w:rsidR="000A1B95"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  <w:t xml:space="preserve"> С</w:t>
      </w:r>
      <w:proofErr w:type="gramEnd"/>
      <w:r w:rsidR="000A1B95"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  <w:t xml:space="preserve"> УКАЗАНИЕМ КОЛИЧЕСТВА АКАДЕМИЧЕСКИХ ЧАСОВ, ОТВОДИМЫХ НА ОСВОЕНИЕ  КАЖДОЙ ТЕМЫ УЧЕБНОГО ПРЕДМЕТА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866"/>
        <w:gridCol w:w="528"/>
        <w:gridCol w:w="1106"/>
        <w:gridCol w:w="1140"/>
        <w:gridCol w:w="804"/>
        <w:gridCol w:w="3806"/>
        <w:gridCol w:w="1586"/>
        <w:gridCol w:w="2198"/>
      </w:tblGrid>
      <w:tr w:rsidR="00FA439A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3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C70B74" w:rsidRDefault="0041477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C70B7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  <w:proofErr w:type="spellEnd"/>
          </w:p>
        </w:tc>
        <w:tc>
          <w:tcPr>
            <w:tcW w:w="3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деятельности</w:t>
            </w:r>
            <w:proofErr w:type="spellEnd"/>
          </w:p>
        </w:tc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  <w:proofErr w:type="spellEnd"/>
          </w:p>
        </w:tc>
        <w:tc>
          <w:tcPr>
            <w:tcW w:w="21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цифровые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ресурсы</w:t>
            </w:r>
            <w:proofErr w:type="spellEnd"/>
          </w:p>
        </w:tc>
      </w:tr>
      <w:tr w:rsidR="00FA439A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39A" w:rsidRDefault="00FA439A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39A" w:rsidRDefault="00FA439A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  <w:proofErr w:type="spellEnd"/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39A" w:rsidRDefault="00FA439A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39A" w:rsidRDefault="00FA439A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39A" w:rsidRDefault="00FA439A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39A" w:rsidRDefault="00FA439A"/>
        </w:tc>
      </w:tr>
      <w:tr w:rsidR="00FA439A" w:rsidRPr="00DB66F2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C70B74" w:rsidRDefault="0041477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Раздел 1. </w:t>
            </w:r>
            <w:r w:rsidRPr="00C70B7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Сведения о русском языке</w:t>
            </w:r>
          </w:p>
        </w:tc>
      </w:tr>
      <w:tr w:rsidR="00FA439A" w:rsidRPr="00DB66F2">
        <w:trPr>
          <w:trHeight w:hRule="exact" w:val="15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C70B74" w:rsidRDefault="00414779">
            <w:pPr>
              <w:autoSpaceDE w:val="0"/>
              <w:autoSpaceDN w:val="0"/>
              <w:spacing w:before="80" w:after="0" w:line="250" w:lineRule="auto"/>
              <w:ind w:left="72"/>
              <w:rPr>
                <w:lang w:val="ru-RU"/>
              </w:rPr>
            </w:pP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Русский язык как государственный язык Российской Федерации. Знакомство с различными методами </w:t>
            </w:r>
            <w:r w:rsidRPr="00C70B74">
              <w:rPr>
                <w:lang w:val="ru-RU"/>
              </w:rPr>
              <w:br/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познания языка: наблюдение, анализ, лингвистический эксперимент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FA439A"/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C70B74" w:rsidRDefault="00414779">
            <w:pPr>
              <w:autoSpaceDE w:val="0"/>
              <w:autoSpaceDN w:val="0"/>
              <w:spacing w:before="80" w:after="0" w:line="250" w:lineRule="auto"/>
              <w:ind w:left="72" w:right="288"/>
              <w:rPr>
                <w:lang w:val="ru-RU"/>
              </w:rPr>
            </w:pP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Учеб​</w:t>
            </w:r>
            <w:proofErr w:type="spellStart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ный</w:t>
            </w:r>
            <w:proofErr w:type="spellEnd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диалог, в ходе которого формулируются суждения о многообразии языкового пространства России и о значении русского языка как </w:t>
            </w:r>
            <w:r w:rsidRPr="00C70B74">
              <w:rPr>
                <w:lang w:val="ru-RU"/>
              </w:rPr>
              <w:br/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государственного языка Российской Федерации;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8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C70B74" w:rsidRDefault="00414779">
            <w:pPr>
              <w:autoSpaceDE w:val="0"/>
              <w:autoSpaceDN w:val="0"/>
              <w:spacing w:before="80" w:after="0" w:line="252" w:lineRule="auto"/>
              <w:ind w:left="72"/>
              <w:rPr>
                <w:lang w:val="ru-RU"/>
              </w:rPr>
            </w:pP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«Единая коллекция цифровых образовательных ресурсов» 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collektion</w:t>
            </w:r>
            <w:proofErr w:type="spellEnd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Портал "Начальная школа"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nachalka</w:t>
            </w:r>
            <w:proofErr w:type="spellEnd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FA439A">
        <w:trPr>
          <w:trHeight w:hRule="exact" w:val="348"/>
        </w:trPr>
        <w:tc>
          <w:tcPr>
            <w:tcW w:w="4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06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FA439A"/>
        </w:tc>
      </w:tr>
      <w:tr w:rsidR="00FA439A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2.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Фонетика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графика</w:t>
            </w:r>
            <w:proofErr w:type="spellEnd"/>
          </w:p>
        </w:tc>
      </w:tr>
      <w:tr w:rsidR="00FA439A" w:rsidRPr="00DB66F2">
        <w:trPr>
          <w:trHeight w:hRule="exact" w:val="20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C70B74" w:rsidRDefault="00414779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Повторение: звуки русского языка: гласный/согласный, гласный ударный/безударный, согласный </w:t>
            </w:r>
            <w:r w:rsidRPr="00C70B74">
              <w:rPr>
                <w:lang w:val="ru-RU"/>
              </w:rPr>
              <w:br/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твёрдый/мягкий, парный/непарный, согласный </w:t>
            </w:r>
            <w:r w:rsidRPr="00C70B74">
              <w:rPr>
                <w:lang w:val="ru-RU"/>
              </w:rPr>
              <w:br/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глухой/звонкий, парный/непарный; функции </w:t>
            </w:r>
            <w:r w:rsidRPr="00C70B74">
              <w:rPr>
                <w:lang w:val="ru-RU"/>
              </w:rPr>
              <w:br/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разделительных мягкого и твёрдого знаков, условия использования на письме разделительных мягкого и твёрдого знаков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FA439A"/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C70B74" w:rsidRDefault="00414779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определение соотношения </w:t>
            </w:r>
            <w:r w:rsidRPr="00C70B74">
              <w:rPr>
                <w:lang w:val="ru-RU"/>
              </w:rPr>
              <w:br/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количества звуков и букв в предложенном наборе слов, заполнение таблицы с тремя колонками: </w:t>
            </w:r>
            <w:r w:rsidRPr="00C70B74">
              <w:rPr>
                <w:lang w:val="ru-RU"/>
              </w:rPr>
              <w:br/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количество звуков равно количеству букв, количество звуков меньше количества букв, количество звуков больше количества букв;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C70B74" w:rsidRDefault="00414779">
            <w:pPr>
              <w:autoSpaceDE w:val="0"/>
              <w:autoSpaceDN w:val="0"/>
              <w:spacing w:before="78" w:after="0" w:line="250" w:lineRule="auto"/>
              <w:ind w:left="72" w:right="432"/>
              <w:rPr>
                <w:lang w:val="ru-RU"/>
              </w:rPr>
            </w:pP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Входной </w:t>
            </w:r>
            <w:r w:rsidRPr="00C70B74">
              <w:rPr>
                <w:lang w:val="ru-RU"/>
              </w:rPr>
              <w:br/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контрольный </w:t>
            </w:r>
            <w:r w:rsidRPr="00C70B74">
              <w:rPr>
                <w:lang w:val="ru-RU"/>
              </w:rPr>
              <w:br/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диктант №1;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C70B74" w:rsidRDefault="00414779">
            <w:pPr>
              <w:autoSpaceDE w:val="0"/>
              <w:autoSpaceDN w:val="0"/>
              <w:spacing w:before="270" w:after="0" w:line="254" w:lineRule="auto"/>
              <w:ind w:left="72"/>
              <w:rPr>
                <w:lang w:val="ru-RU"/>
              </w:rPr>
            </w:pP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Портал "Начальная школа" </w:t>
            </w:r>
            <w:r w:rsidRPr="00C70B74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nachalka</w:t>
            </w:r>
            <w:proofErr w:type="spellEnd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70B74">
              <w:rPr>
                <w:lang w:val="ru-RU"/>
              </w:rPr>
              <w:br/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Сайт «Я иду на урок русского языка» и электронная версия газеты «Русский язык»</w:t>
            </w:r>
            <w:r w:rsidRPr="00C70B74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rus</w:t>
            </w:r>
            <w:proofErr w:type="spellEnd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.1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september</w:t>
            </w:r>
            <w:proofErr w:type="spellEnd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Уроки Кирилла и </w:t>
            </w:r>
            <w:proofErr w:type="spellStart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Мефодия</w:t>
            </w:r>
            <w:proofErr w:type="spellEnd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C70B74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mmc</w:t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rightside</w:t>
            </w:r>
            <w:proofErr w:type="spellEnd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links</w:t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/66-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nachalka</w:t>
            </w:r>
            <w:proofErr w:type="spellEnd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/139-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</w:t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8</w:t>
            </w:r>
          </w:p>
        </w:tc>
      </w:tr>
      <w:tr w:rsidR="00FA439A" w:rsidRPr="00DB66F2">
        <w:trPr>
          <w:trHeight w:hRule="exact" w:val="265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C70B74" w:rsidRDefault="00414779">
            <w:pPr>
              <w:autoSpaceDE w:val="0"/>
              <w:autoSpaceDN w:val="0"/>
              <w:spacing w:before="76" w:after="0" w:line="250" w:lineRule="auto"/>
              <w:ind w:left="72" w:right="104"/>
              <w:jc w:val="both"/>
              <w:rPr>
                <w:lang w:val="ru-RU"/>
              </w:rPr>
            </w:pP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Соотношение звукового и буквенного состава в словах с разделительными </w:t>
            </w:r>
            <w:r w:rsidRPr="00C70B7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ь</w:t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</w:t>
            </w:r>
            <w:r w:rsidRPr="00C70B7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ъ</w:t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в словах с непроизносимыми согласными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FA439A"/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C70B74" w:rsidRDefault="00414779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Комментированное выполнение задания, связанного с </w:t>
            </w:r>
            <w:proofErr w:type="spellStart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</w:t>
            </w:r>
            <w:proofErr w:type="spellEnd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яснением</w:t>
            </w:r>
            <w:proofErr w:type="spellEnd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различий в </w:t>
            </w:r>
            <w:proofErr w:type="spellStart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звуко</w:t>
            </w:r>
            <w:proofErr w:type="spellEnd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​буквенном составе слов с разделительными ь и ъ, в словах с непроизносимыми </w:t>
            </w:r>
            <w:proofErr w:type="spellStart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соглас</w:t>
            </w:r>
            <w:proofErr w:type="spellEnd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ными</w:t>
            </w:r>
            <w:proofErr w:type="spellEnd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C70B74" w:rsidRDefault="00414779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Русские словари. Служба </w:t>
            </w:r>
            <w:r w:rsidRPr="00C70B74">
              <w:rPr>
                <w:lang w:val="ru-RU"/>
              </w:rPr>
              <w:br/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русского языка </w:t>
            </w:r>
            <w:r w:rsidRPr="00C70B74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slovari</w:t>
            </w:r>
            <w:proofErr w:type="spellEnd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C70B74">
              <w:rPr>
                <w:lang w:val="ru-RU"/>
              </w:rPr>
              <w:br/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Словари и энциклопедии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on</w:t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line</w:t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на </w:t>
            </w:r>
            <w:proofErr w:type="spellStart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Академик.ру</w:t>
            </w:r>
            <w:proofErr w:type="spellEnd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C70B74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dic</w:t>
            </w:r>
            <w:proofErr w:type="spellEnd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academic</w:t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C70B74">
              <w:rPr>
                <w:lang w:val="ru-RU"/>
              </w:rPr>
              <w:br/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Словари русского языка на портале "</w:t>
            </w:r>
            <w:proofErr w:type="spellStart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Грамота.ру</w:t>
            </w:r>
            <w:proofErr w:type="spellEnd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 </w:t>
            </w:r>
            <w:r w:rsidRPr="00C70B74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slovari</w:t>
            </w:r>
            <w:proofErr w:type="spellEnd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gramota</w:t>
            </w:r>
            <w:proofErr w:type="spellEnd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C70B74">
              <w:rPr>
                <w:lang w:val="ru-RU"/>
              </w:rPr>
              <w:br/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Служба тематических </w:t>
            </w:r>
            <w:r w:rsidRPr="00C70B74">
              <w:rPr>
                <w:lang w:val="ru-RU"/>
              </w:rPr>
              <w:br/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толковых словарей </w:t>
            </w:r>
            <w:r w:rsidRPr="00C70B74">
              <w:rPr>
                <w:lang w:val="ru-RU"/>
              </w:rPr>
              <w:br/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</w:t>
            </w:r>
            <w:proofErr w:type="spellStart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Глоссарий.ру</w:t>
            </w:r>
            <w:proofErr w:type="spellEnd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 </w:t>
            </w:r>
            <w:r w:rsidRPr="00C70B74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glossary</w:t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FA439A" w:rsidRPr="00DB66F2">
        <w:trPr>
          <w:trHeight w:hRule="exact" w:val="924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38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C70B74" w:rsidRDefault="00414779">
            <w:pPr>
              <w:autoSpaceDE w:val="0"/>
              <w:autoSpaceDN w:val="0"/>
              <w:spacing w:before="74" w:after="0" w:line="245" w:lineRule="auto"/>
              <w:ind w:left="72" w:right="288"/>
              <w:rPr>
                <w:lang w:val="ru-RU"/>
              </w:rPr>
            </w:pP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 алфавита при работе со словарями, справочниками, каталогами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FA439A"/>
        </w:tc>
        <w:tc>
          <w:tcPr>
            <w:tcW w:w="38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C70B74" w:rsidRDefault="00414779">
            <w:pPr>
              <w:autoSpaceDE w:val="0"/>
              <w:autoSpaceDN w:val="0"/>
              <w:spacing w:before="74" w:after="0" w:line="250" w:lineRule="auto"/>
              <w:ind w:left="72" w:right="144"/>
              <w:rPr>
                <w:lang w:val="ru-RU"/>
              </w:rPr>
            </w:pP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расставить книги в </w:t>
            </w:r>
            <w:r w:rsidRPr="00C70B74">
              <w:rPr>
                <w:lang w:val="ru-RU"/>
              </w:rPr>
              <w:br/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библиотечном уголке класса в алфавитном порядке, ориентируясь на фамилию автора;</w:t>
            </w:r>
          </w:p>
        </w:tc>
        <w:tc>
          <w:tcPr>
            <w:tcW w:w="158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74" w:after="0" w:line="245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9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C70B74" w:rsidRDefault="00414779">
            <w:pPr>
              <w:autoSpaceDE w:val="0"/>
              <w:autoSpaceDN w:val="0"/>
              <w:spacing w:before="266" w:after="0" w:line="245" w:lineRule="auto"/>
              <w:ind w:left="72" w:right="288"/>
              <w:rPr>
                <w:lang w:val="ru-RU"/>
              </w:rPr>
            </w:pP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Портал "Начальная школа"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nachalka</w:t>
            </w:r>
            <w:proofErr w:type="spellEnd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FA439A">
        <w:trPr>
          <w:trHeight w:hRule="exact" w:val="348"/>
        </w:trPr>
        <w:tc>
          <w:tcPr>
            <w:tcW w:w="4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06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FA439A"/>
        </w:tc>
      </w:tr>
      <w:tr w:rsidR="00FA439A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3.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Лексика</w:t>
            </w:r>
            <w:proofErr w:type="spellEnd"/>
          </w:p>
        </w:tc>
      </w:tr>
    </w:tbl>
    <w:p w:rsidR="00FA439A" w:rsidRDefault="00FA439A">
      <w:pPr>
        <w:autoSpaceDE w:val="0"/>
        <w:autoSpaceDN w:val="0"/>
        <w:spacing w:after="0" w:line="14" w:lineRule="exact"/>
      </w:pPr>
    </w:p>
    <w:p w:rsidR="00FA439A" w:rsidRDefault="00FA439A">
      <w:pPr>
        <w:sectPr w:rsidR="00FA439A">
          <w:pgSz w:w="16840" w:h="11900"/>
          <w:pgMar w:top="282" w:right="640" w:bottom="53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A439A" w:rsidRDefault="00FA439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866"/>
        <w:gridCol w:w="528"/>
        <w:gridCol w:w="1106"/>
        <w:gridCol w:w="1140"/>
        <w:gridCol w:w="804"/>
        <w:gridCol w:w="3806"/>
        <w:gridCol w:w="1586"/>
        <w:gridCol w:w="2198"/>
      </w:tblGrid>
      <w:tr w:rsidR="00FA439A" w:rsidRPr="00DB66F2">
        <w:trPr>
          <w:trHeight w:hRule="exact" w:val="269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Повторение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лексическое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значение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FA439A"/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C70B74" w:rsidRDefault="00414779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 «Как можно узнать значение незнакомого слова?»;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78" w:after="0" w:line="245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C70B74" w:rsidRDefault="00414779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Русские словари. Служба </w:t>
            </w:r>
            <w:r w:rsidRPr="00C70B74">
              <w:rPr>
                <w:lang w:val="ru-RU"/>
              </w:rPr>
              <w:br/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русского языка </w:t>
            </w:r>
            <w:r w:rsidRPr="00C70B74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slovari</w:t>
            </w:r>
            <w:proofErr w:type="spellEnd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C70B74">
              <w:rPr>
                <w:lang w:val="ru-RU"/>
              </w:rPr>
              <w:br/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Словари и энциклопедии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on</w:t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line</w:t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на </w:t>
            </w:r>
            <w:proofErr w:type="spellStart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Академик.ру</w:t>
            </w:r>
            <w:proofErr w:type="spellEnd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C70B74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dic</w:t>
            </w:r>
            <w:proofErr w:type="spellEnd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academic</w:t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C70B74">
              <w:rPr>
                <w:lang w:val="ru-RU"/>
              </w:rPr>
              <w:br/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Словари русского языка на портале "</w:t>
            </w:r>
            <w:proofErr w:type="spellStart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Грамота.ру</w:t>
            </w:r>
            <w:proofErr w:type="spellEnd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 </w:t>
            </w:r>
            <w:r w:rsidRPr="00C70B74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slovari</w:t>
            </w:r>
            <w:proofErr w:type="spellEnd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gramota</w:t>
            </w:r>
            <w:proofErr w:type="spellEnd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C70B74">
              <w:rPr>
                <w:lang w:val="ru-RU"/>
              </w:rPr>
              <w:br/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Служба тематических </w:t>
            </w:r>
            <w:r w:rsidRPr="00C70B74">
              <w:rPr>
                <w:lang w:val="ru-RU"/>
              </w:rPr>
              <w:br/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толковых словарей </w:t>
            </w:r>
            <w:r w:rsidRPr="00C70B74">
              <w:rPr>
                <w:lang w:val="ru-RU"/>
              </w:rPr>
              <w:br/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</w:t>
            </w:r>
            <w:proofErr w:type="spellStart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Глоссарий.ру</w:t>
            </w:r>
            <w:proofErr w:type="spellEnd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 </w:t>
            </w:r>
            <w:r w:rsidRPr="00C70B74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glossary</w:t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FA439A" w:rsidRPr="00DB66F2">
        <w:trPr>
          <w:trHeight w:hRule="exact" w:val="265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C70B74" w:rsidRDefault="00414779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Прямое и переносное значение слова (ознакомление).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FA439A"/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C70B74" w:rsidRDefault="00414779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употреблением слов в переносном значении с использованием юмористических </w:t>
            </w:r>
            <w:r w:rsidRPr="00C70B74">
              <w:rPr>
                <w:lang w:val="ru-RU"/>
              </w:rPr>
              <w:br/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рисунков;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76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Творческая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C70B74" w:rsidRDefault="00414779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Русские словари. Служба </w:t>
            </w:r>
            <w:r w:rsidRPr="00C70B74">
              <w:rPr>
                <w:lang w:val="ru-RU"/>
              </w:rPr>
              <w:br/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русского языка </w:t>
            </w:r>
            <w:r w:rsidRPr="00C70B74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slovari</w:t>
            </w:r>
            <w:proofErr w:type="spellEnd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C70B74">
              <w:rPr>
                <w:lang w:val="ru-RU"/>
              </w:rPr>
              <w:br/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Словари и энциклопедии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on</w:t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line</w:t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на </w:t>
            </w:r>
            <w:proofErr w:type="spellStart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Академик.ру</w:t>
            </w:r>
            <w:proofErr w:type="spellEnd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C70B74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dic</w:t>
            </w:r>
            <w:proofErr w:type="spellEnd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academic</w:t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C70B74">
              <w:rPr>
                <w:lang w:val="ru-RU"/>
              </w:rPr>
              <w:br/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Словари русского языка на портале "</w:t>
            </w:r>
            <w:proofErr w:type="spellStart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Грамота.ру</w:t>
            </w:r>
            <w:proofErr w:type="spellEnd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 </w:t>
            </w:r>
            <w:r w:rsidRPr="00C70B74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slovari</w:t>
            </w:r>
            <w:proofErr w:type="spellEnd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gramota</w:t>
            </w:r>
            <w:proofErr w:type="spellEnd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C70B74">
              <w:rPr>
                <w:lang w:val="ru-RU"/>
              </w:rPr>
              <w:br/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Служба тематических </w:t>
            </w:r>
            <w:r w:rsidRPr="00C70B74">
              <w:rPr>
                <w:lang w:val="ru-RU"/>
              </w:rPr>
              <w:br/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толковых словарей </w:t>
            </w:r>
            <w:r w:rsidRPr="00C70B74">
              <w:rPr>
                <w:lang w:val="ru-RU"/>
              </w:rPr>
              <w:br/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</w:t>
            </w:r>
            <w:proofErr w:type="spellStart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Глоссарий.ру</w:t>
            </w:r>
            <w:proofErr w:type="spellEnd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 </w:t>
            </w:r>
            <w:r w:rsidRPr="00C70B74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glossary</w:t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FA439A" w:rsidRPr="00DB66F2">
        <w:trPr>
          <w:trHeight w:hRule="exact" w:val="265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Устаревшие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ознакомление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FA439A"/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C70B74" w:rsidRDefault="00414779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 «По каким причинам слова выходят из употребления?», высказывание предположений с последую​</w:t>
            </w:r>
            <w:proofErr w:type="spellStart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щим</w:t>
            </w:r>
            <w:proofErr w:type="spellEnd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сопоставлением предположений с информацией в учеб​</w:t>
            </w:r>
            <w:proofErr w:type="spellStart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нике</w:t>
            </w:r>
            <w:proofErr w:type="spellEnd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78" w:after="0" w:line="245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C70B74" w:rsidRDefault="00414779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Русские словари. Служба </w:t>
            </w:r>
            <w:r w:rsidRPr="00C70B74">
              <w:rPr>
                <w:lang w:val="ru-RU"/>
              </w:rPr>
              <w:br/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русского языка </w:t>
            </w:r>
            <w:r w:rsidRPr="00C70B74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slovari</w:t>
            </w:r>
            <w:proofErr w:type="spellEnd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C70B74">
              <w:rPr>
                <w:lang w:val="ru-RU"/>
              </w:rPr>
              <w:br/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Словари и энциклопедии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on</w:t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line</w:t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на </w:t>
            </w:r>
            <w:proofErr w:type="spellStart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Академик.ру</w:t>
            </w:r>
            <w:proofErr w:type="spellEnd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C70B74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dic</w:t>
            </w:r>
            <w:proofErr w:type="spellEnd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academic</w:t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C70B74">
              <w:rPr>
                <w:lang w:val="ru-RU"/>
              </w:rPr>
              <w:br/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Словари русского языка на портале "</w:t>
            </w:r>
            <w:proofErr w:type="spellStart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Грамота.ру</w:t>
            </w:r>
            <w:proofErr w:type="spellEnd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 </w:t>
            </w:r>
            <w:r w:rsidRPr="00C70B74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slovari</w:t>
            </w:r>
            <w:proofErr w:type="spellEnd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gramota</w:t>
            </w:r>
            <w:proofErr w:type="spellEnd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C70B74">
              <w:rPr>
                <w:lang w:val="ru-RU"/>
              </w:rPr>
              <w:br/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Служба тематических </w:t>
            </w:r>
            <w:r w:rsidRPr="00C70B74">
              <w:rPr>
                <w:lang w:val="ru-RU"/>
              </w:rPr>
              <w:br/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толковых словарей </w:t>
            </w:r>
            <w:r w:rsidRPr="00C70B74">
              <w:rPr>
                <w:lang w:val="ru-RU"/>
              </w:rPr>
              <w:br/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</w:t>
            </w:r>
            <w:proofErr w:type="spellStart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Глоссарий.ру</w:t>
            </w:r>
            <w:proofErr w:type="spellEnd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 </w:t>
            </w:r>
            <w:r w:rsidRPr="00C70B74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glossary</w:t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FA439A">
        <w:trPr>
          <w:trHeight w:hRule="exact" w:val="348"/>
        </w:trPr>
        <w:tc>
          <w:tcPr>
            <w:tcW w:w="4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06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FA439A"/>
        </w:tc>
      </w:tr>
      <w:tr w:rsidR="00FA439A">
        <w:trPr>
          <w:trHeight w:hRule="exact" w:val="33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4.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Состав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слова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морфемика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)</w:t>
            </w:r>
          </w:p>
        </w:tc>
      </w:tr>
    </w:tbl>
    <w:p w:rsidR="00FA439A" w:rsidRDefault="00FA439A">
      <w:pPr>
        <w:autoSpaceDE w:val="0"/>
        <w:autoSpaceDN w:val="0"/>
        <w:spacing w:after="0" w:line="14" w:lineRule="exact"/>
      </w:pPr>
    </w:p>
    <w:p w:rsidR="00FA439A" w:rsidRDefault="00FA439A">
      <w:pPr>
        <w:sectPr w:rsidR="00FA439A">
          <w:pgSz w:w="16840" w:h="11900"/>
          <w:pgMar w:top="284" w:right="640" w:bottom="131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A439A" w:rsidRDefault="00FA439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866"/>
        <w:gridCol w:w="528"/>
        <w:gridCol w:w="1106"/>
        <w:gridCol w:w="1140"/>
        <w:gridCol w:w="804"/>
        <w:gridCol w:w="3806"/>
        <w:gridCol w:w="1586"/>
        <w:gridCol w:w="2198"/>
      </w:tblGrid>
      <w:tr w:rsidR="00FA439A" w:rsidRPr="00DB66F2">
        <w:trPr>
          <w:trHeight w:hRule="exact" w:val="265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C70B74" w:rsidRDefault="00414779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Повторение: корень как обязательная часть слова; однокоренные (родственные) слова; признаки </w:t>
            </w:r>
            <w:r w:rsidRPr="00C70B74">
              <w:rPr>
                <w:lang w:val="ru-RU"/>
              </w:rPr>
              <w:br/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однокоренных (родственных) слов; различение </w:t>
            </w:r>
            <w:r w:rsidRPr="00C70B74">
              <w:rPr>
                <w:lang w:val="ru-RU"/>
              </w:rPr>
              <w:br/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FA439A"/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C70B74" w:rsidRDefault="00414779">
            <w:pPr>
              <w:autoSpaceDE w:val="0"/>
              <w:autoSpaceDN w:val="0"/>
              <w:spacing w:before="78" w:after="0" w:line="245" w:lineRule="auto"/>
              <w:ind w:right="432"/>
              <w:jc w:val="center"/>
              <w:rPr>
                <w:lang w:val="ru-RU"/>
              </w:rPr>
            </w:pP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Упражнение: выделение корня в предложенных словах с опорой на алгоритм выделения корня;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Индивидуальные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задания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C70B74" w:rsidRDefault="00414779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Русские словари. Служба </w:t>
            </w:r>
            <w:r w:rsidRPr="00C70B74">
              <w:rPr>
                <w:lang w:val="ru-RU"/>
              </w:rPr>
              <w:br/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русского языка </w:t>
            </w:r>
            <w:r w:rsidRPr="00C70B74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slovari</w:t>
            </w:r>
            <w:proofErr w:type="spellEnd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C70B74">
              <w:rPr>
                <w:lang w:val="ru-RU"/>
              </w:rPr>
              <w:br/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Словари и энциклопедии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on</w:t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line</w:t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на </w:t>
            </w:r>
            <w:proofErr w:type="spellStart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Академик.ру</w:t>
            </w:r>
            <w:proofErr w:type="spellEnd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C70B74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dic</w:t>
            </w:r>
            <w:proofErr w:type="spellEnd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academic</w:t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C70B74">
              <w:rPr>
                <w:lang w:val="ru-RU"/>
              </w:rPr>
              <w:br/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Словари русского языка на портале "</w:t>
            </w:r>
            <w:proofErr w:type="spellStart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Грамота.ру</w:t>
            </w:r>
            <w:proofErr w:type="spellEnd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 </w:t>
            </w:r>
            <w:r w:rsidRPr="00C70B74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slovari</w:t>
            </w:r>
            <w:proofErr w:type="spellEnd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gramota</w:t>
            </w:r>
            <w:proofErr w:type="spellEnd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C70B74">
              <w:rPr>
                <w:lang w:val="ru-RU"/>
              </w:rPr>
              <w:br/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Служба тематических </w:t>
            </w:r>
            <w:r w:rsidRPr="00C70B74">
              <w:rPr>
                <w:lang w:val="ru-RU"/>
              </w:rPr>
              <w:br/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толковых словарей </w:t>
            </w:r>
            <w:r w:rsidRPr="00C70B74">
              <w:rPr>
                <w:lang w:val="ru-RU"/>
              </w:rPr>
              <w:br/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</w:t>
            </w:r>
            <w:proofErr w:type="spellStart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Глоссарий.ру</w:t>
            </w:r>
            <w:proofErr w:type="spellEnd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 </w:t>
            </w:r>
            <w:r w:rsidRPr="00C70B74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glossary</w:t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FA439A" w:rsidRPr="00DB66F2">
        <w:trPr>
          <w:trHeight w:hRule="exact" w:val="265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C70B74" w:rsidRDefault="00414779">
            <w:pPr>
              <w:autoSpaceDE w:val="0"/>
              <w:autoSpaceDN w:val="0"/>
              <w:spacing w:before="76" w:after="0" w:line="245" w:lineRule="auto"/>
              <w:ind w:right="144"/>
              <w:jc w:val="center"/>
              <w:rPr>
                <w:lang w:val="ru-RU"/>
              </w:rPr>
            </w:pP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Однокоренные слова и формы одного и того же слова. Корень, приставка, суффикс — значимые части слова.</w:t>
            </w:r>
          </w:p>
          <w:p w:rsidR="00FA439A" w:rsidRDefault="00414779">
            <w:pPr>
              <w:autoSpaceDE w:val="0"/>
              <w:autoSpaceDN w:val="0"/>
              <w:spacing w:before="18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Нулевое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окончание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ознакомление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F77E8E" w:rsidRDefault="00F77E8E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0.75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FA439A"/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C70B74" w:rsidRDefault="00414779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Объяснение роли и значения суффиксов/приставок;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C70B74" w:rsidRDefault="00414779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</w:t>
            </w:r>
            <w:r w:rsidRPr="00C70B74">
              <w:rPr>
                <w:lang w:val="ru-RU"/>
              </w:rPr>
              <w:br/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C70B74">
              <w:rPr>
                <w:lang w:val="ru-RU"/>
              </w:rPr>
              <w:br/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Словарный диктант; Тестирование; </w:t>
            </w:r>
            <w:r w:rsidRPr="00C70B74">
              <w:rPr>
                <w:lang w:val="ru-RU"/>
              </w:rPr>
              <w:br/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Входной </w:t>
            </w:r>
            <w:r w:rsidRPr="00C70B74">
              <w:rPr>
                <w:lang w:val="ru-RU"/>
              </w:rPr>
              <w:br/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контрольный </w:t>
            </w:r>
            <w:r w:rsidRPr="00C70B74">
              <w:rPr>
                <w:lang w:val="ru-RU"/>
              </w:rPr>
              <w:br/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диктант №1;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C70B74" w:rsidRDefault="00414779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Русские словари. Служба </w:t>
            </w:r>
            <w:r w:rsidRPr="00C70B74">
              <w:rPr>
                <w:lang w:val="ru-RU"/>
              </w:rPr>
              <w:br/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русского языка </w:t>
            </w:r>
            <w:r w:rsidRPr="00C70B74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slovari</w:t>
            </w:r>
            <w:proofErr w:type="spellEnd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C70B74">
              <w:rPr>
                <w:lang w:val="ru-RU"/>
              </w:rPr>
              <w:br/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Словари и энциклопедии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on</w:t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line</w:t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на </w:t>
            </w:r>
            <w:proofErr w:type="spellStart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Академик.ру</w:t>
            </w:r>
            <w:proofErr w:type="spellEnd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C70B74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dic</w:t>
            </w:r>
            <w:proofErr w:type="spellEnd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academic</w:t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C70B74">
              <w:rPr>
                <w:lang w:val="ru-RU"/>
              </w:rPr>
              <w:br/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Словари русского языка на портале "</w:t>
            </w:r>
            <w:proofErr w:type="spellStart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Грамота.ру</w:t>
            </w:r>
            <w:proofErr w:type="spellEnd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 </w:t>
            </w:r>
            <w:r w:rsidRPr="00C70B74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slovari</w:t>
            </w:r>
            <w:proofErr w:type="spellEnd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gramota</w:t>
            </w:r>
            <w:proofErr w:type="spellEnd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C70B74">
              <w:rPr>
                <w:lang w:val="ru-RU"/>
              </w:rPr>
              <w:br/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Служба тематических </w:t>
            </w:r>
            <w:r w:rsidRPr="00C70B74">
              <w:rPr>
                <w:lang w:val="ru-RU"/>
              </w:rPr>
              <w:br/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толковых словарей </w:t>
            </w:r>
            <w:r w:rsidRPr="00C70B74">
              <w:rPr>
                <w:lang w:val="ru-RU"/>
              </w:rPr>
              <w:br/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</w:t>
            </w:r>
            <w:proofErr w:type="spellStart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Глоссарий.ру</w:t>
            </w:r>
            <w:proofErr w:type="spellEnd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 </w:t>
            </w:r>
            <w:r w:rsidRPr="00C70B74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glossary</w:t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FA439A">
        <w:trPr>
          <w:trHeight w:hRule="exact" w:val="350"/>
        </w:trPr>
        <w:tc>
          <w:tcPr>
            <w:tcW w:w="4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F77E8E" w:rsidRDefault="00F77E8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9</w:t>
            </w:r>
          </w:p>
        </w:tc>
        <w:tc>
          <w:tcPr>
            <w:tcW w:w="106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FA439A"/>
        </w:tc>
      </w:tr>
      <w:tr w:rsidR="00FA439A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5.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Морфология</w:t>
            </w:r>
            <w:proofErr w:type="spellEnd"/>
          </w:p>
        </w:tc>
      </w:tr>
      <w:tr w:rsidR="00FA439A" w:rsidRPr="00DB66F2">
        <w:trPr>
          <w:trHeight w:hRule="exact" w:val="18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C70B74" w:rsidRDefault="00414779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Части речи.</w:t>
            </w:r>
          </w:p>
          <w:p w:rsidR="00FA439A" w:rsidRPr="00C70B74" w:rsidRDefault="00414779">
            <w:pPr>
              <w:autoSpaceDE w:val="0"/>
              <w:autoSpaceDN w:val="0"/>
              <w:spacing w:before="18" w:after="0" w:line="245" w:lineRule="auto"/>
              <w:ind w:left="72" w:right="432"/>
              <w:rPr>
                <w:lang w:val="ru-RU"/>
              </w:rPr>
            </w:pP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Имя существительное: общее значение, вопросы, употребление в речи.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FA439A"/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C70B74" w:rsidRDefault="00414779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Наблюдение за грамматическими признаками имён суще​</w:t>
            </w:r>
            <w:proofErr w:type="spellStart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ствительных</w:t>
            </w:r>
            <w:proofErr w:type="spellEnd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соотнесение сделанных выводов с </w:t>
            </w:r>
            <w:proofErr w:type="spellStart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информаци</w:t>
            </w:r>
            <w:proofErr w:type="spellEnd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 ей в учебнике;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C70B74" w:rsidRDefault="00414779">
            <w:pPr>
              <w:autoSpaceDE w:val="0"/>
              <w:autoSpaceDN w:val="0"/>
              <w:spacing w:before="76" w:after="0" w:line="245" w:lineRule="auto"/>
              <w:jc w:val="center"/>
              <w:rPr>
                <w:lang w:val="ru-RU"/>
              </w:rPr>
            </w:pP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с карточками; Словарный диктант;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C70B74" w:rsidRDefault="00414779">
            <w:pPr>
              <w:autoSpaceDE w:val="0"/>
              <w:autoSpaceDN w:val="0"/>
              <w:spacing w:before="268" w:after="0" w:line="254" w:lineRule="auto"/>
              <w:ind w:left="72"/>
              <w:rPr>
                <w:lang w:val="ru-RU"/>
              </w:rPr>
            </w:pP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Сайт «Я иду на урок русского языка» и электронная версия газеты «Русский язык»</w:t>
            </w:r>
            <w:r w:rsidRPr="00C70B74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rus</w:t>
            </w:r>
            <w:proofErr w:type="spellEnd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.1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september</w:t>
            </w:r>
            <w:proofErr w:type="spellEnd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Уроки Кирилла и </w:t>
            </w:r>
            <w:proofErr w:type="spellStart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Мефодия</w:t>
            </w:r>
            <w:proofErr w:type="spellEnd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C70B74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mmc</w:t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rightside</w:t>
            </w:r>
            <w:proofErr w:type="spellEnd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links</w:t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/66-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nachalka</w:t>
            </w:r>
            <w:proofErr w:type="spellEnd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/139-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</w:t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8</w:t>
            </w:r>
          </w:p>
        </w:tc>
      </w:tr>
      <w:tr w:rsidR="00FA439A" w:rsidRPr="00DB66F2">
        <w:trPr>
          <w:trHeight w:hRule="exact" w:val="167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C70B74" w:rsidRDefault="00414779">
            <w:pPr>
              <w:autoSpaceDE w:val="0"/>
              <w:autoSpaceDN w:val="0"/>
              <w:spacing w:before="78" w:after="0" w:line="245" w:lineRule="auto"/>
              <w:ind w:left="72" w:right="864"/>
              <w:rPr>
                <w:lang w:val="ru-RU"/>
              </w:rPr>
            </w:pP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Имена существительные единственного и множественного числа.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FA439A"/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C70B74" w:rsidRDefault="00414779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парах: нахождение у группы имён </w:t>
            </w:r>
            <w:r w:rsidRPr="00C70B74">
              <w:rPr>
                <w:lang w:val="ru-RU"/>
              </w:rPr>
              <w:br/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существительных грамматического признака, который объединяет эти имена существительные в группу;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Словарный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диктант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C70B74" w:rsidRDefault="00414779">
            <w:pPr>
              <w:autoSpaceDE w:val="0"/>
              <w:autoSpaceDN w:val="0"/>
              <w:spacing w:before="270" w:after="0" w:line="254" w:lineRule="auto"/>
              <w:ind w:left="72"/>
              <w:rPr>
                <w:lang w:val="ru-RU"/>
              </w:rPr>
            </w:pP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Сайт «Я иду на урок русского языка» и электронная версия газеты «Русский язык»</w:t>
            </w:r>
            <w:r w:rsidRPr="00C70B74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rus</w:t>
            </w:r>
            <w:proofErr w:type="spellEnd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.1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september</w:t>
            </w:r>
            <w:proofErr w:type="spellEnd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Уроки Кирилла и </w:t>
            </w:r>
            <w:proofErr w:type="spellStart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Мефодия</w:t>
            </w:r>
            <w:proofErr w:type="spellEnd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C70B74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mmc</w:t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rightside</w:t>
            </w:r>
            <w:proofErr w:type="spellEnd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links</w:t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/66-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nachalka</w:t>
            </w:r>
            <w:proofErr w:type="spellEnd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/139-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</w:t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8</w:t>
            </w:r>
          </w:p>
        </w:tc>
      </w:tr>
    </w:tbl>
    <w:p w:rsidR="00FA439A" w:rsidRPr="00C70B74" w:rsidRDefault="00FA439A">
      <w:pPr>
        <w:autoSpaceDE w:val="0"/>
        <w:autoSpaceDN w:val="0"/>
        <w:spacing w:after="0" w:line="14" w:lineRule="exact"/>
        <w:rPr>
          <w:lang w:val="ru-RU"/>
        </w:rPr>
      </w:pPr>
    </w:p>
    <w:p w:rsidR="00FA439A" w:rsidRPr="00C70B74" w:rsidRDefault="00FA439A">
      <w:pPr>
        <w:rPr>
          <w:lang w:val="ru-RU"/>
        </w:rPr>
        <w:sectPr w:rsidR="00FA439A" w:rsidRPr="00C70B74">
          <w:pgSz w:w="16840" w:h="11900"/>
          <w:pgMar w:top="284" w:right="640" w:bottom="86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A439A" w:rsidRPr="00C70B74" w:rsidRDefault="00FA439A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866"/>
        <w:gridCol w:w="528"/>
        <w:gridCol w:w="1106"/>
        <w:gridCol w:w="1140"/>
        <w:gridCol w:w="804"/>
        <w:gridCol w:w="3806"/>
        <w:gridCol w:w="1586"/>
        <w:gridCol w:w="2198"/>
      </w:tblGrid>
      <w:tr w:rsidR="00FA439A" w:rsidRPr="00DB66F2">
        <w:trPr>
          <w:trHeight w:hRule="exact" w:val="227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C70B74" w:rsidRDefault="00414779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Имена существительные мужского, женского и среднего рода.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FA439A"/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C70B74" w:rsidRDefault="00414779">
            <w:pPr>
              <w:autoSpaceDE w:val="0"/>
              <w:autoSpaceDN w:val="0"/>
              <w:spacing w:before="78" w:after="0" w:line="247" w:lineRule="auto"/>
              <w:ind w:left="72" w:right="576"/>
              <w:rPr>
                <w:lang w:val="ru-RU"/>
              </w:rPr>
            </w:pP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объединение имён </w:t>
            </w:r>
            <w:r w:rsidRPr="00C70B74">
              <w:rPr>
                <w:lang w:val="ru-RU"/>
              </w:rPr>
              <w:br/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существительных в группы по определённому признаку (например, род или число);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C70B74" w:rsidRDefault="00414779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НД-393 Академия младшего школьника: 1-4 класс </w:t>
            </w:r>
            <w:r w:rsidRPr="00C70B74">
              <w:rPr>
                <w:lang w:val="ru-RU"/>
              </w:rPr>
              <w:br/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(многопользовательская </w:t>
            </w:r>
            <w:r w:rsidRPr="00C70B74">
              <w:rPr>
                <w:lang w:val="ru-RU"/>
              </w:rPr>
              <w:br/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сетевая версия) </w:t>
            </w:r>
            <w:r w:rsidRPr="00C70B74">
              <w:rPr>
                <w:lang w:val="ru-RU"/>
              </w:rPr>
              <w:br/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Цифровые образовательные ресурсы (для ученика) 8583 НД-139 Компакт-диск</w:t>
            </w:r>
            <w:r w:rsidRPr="00C70B74">
              <w:rPr>
                <w:lang w:val="ru-RU"/>
              </w:rPr>
              <w:br/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«Страна </w:t>
            </w:r>
            <w:proofErr w:type="spellStart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Лингвиния</w:t>
            </w:r>
            <w:proofErr w:type="spellEnd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  <w:p w:rsidR="00FA439A" w:rsidRPr="00C70B74" w:rsidRDefault="00414779">
            <w:pPr>
              <w:autoSpaceDE w:val="0"/>
              <w:autoSpaceDN w:val="0"/>
              <w:spacing w:before="20" w:after="0" w:line="245" w:lineRule="auto"/>
              <w:ind w:left="72" w:right="288"/>
              <w:rPr>
                <w:lang w:val="ru-RU"/>
              </w:rPr>
            </w:pP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Мультимедийная книжка. Фонетика. Графика.</w:t>
            </w:r>
          </w:p>
          <w:p w:rsidR="00FA439A" w:rsidRPr="00C70B74" w:rsidRDefault="00414779">
            <w:pPr>
              <w:autoSpaceDE w:val="0"/>
              <w:autoSpaceDN w:val="0"/>
              <w:spacing w:before="20" w:after="0" w:line="230" w:lineRule="auto"/>
              <w:ind w:left="72"/>
              <w:rPr>
                <w:lang w:val="ru-RU"/>
              </w:rPr>
            </w:pP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Орфография»</w:t>
            </w:r>
          </w:p>
        </w:tc>
      </w:tr>
      <w:tr w:rsidR="00FA439A" w:rsidRPr="00DB66F2">
        <w:trPr>
          <w:trHeight w:hRule="exact" w:val="226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5.4.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76" w:after="0" w:line="250" w:lineRule="auto"/>
              <w:ind w:left="72"/>
            </w:pP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Падеж имён существительных. Определение падежа, в котором употреблено имя существительное.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Изменение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имён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существительных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падежам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числам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склонение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FA439A"/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C70B74" w:rsidRDefault="00414779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объединение имён </w:t>
            </w:r>
            <w:r w:rsidRPr="00C70B74">
              <w:rPr>
                <w:lang w:val="ru-RU"/>
              </w:rPr>
              <w:br/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существительных в группы по определённому </w:t>
            </w:r>
            <w:r w:rsidRPr="00C70B74">
              <w:rPr>
                <w:lang w:val="ru-RU"/>
              </w:rPr>
              <w:br/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признаку (например, род или число); </w:t>
            </w:r>
            <w:r w:rsidRPr="00C70B74">
              <w:rPr>
                <w:lang w:val="ru-RU"/>
              </w:rPr>
              <w:br/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Дифференцированное задание: нахождение в ряду имён существительных такого слова, которое по какому​-то грамматическому признаку отличается от остальных слов в ряду;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C70B74" w:rsidRDefault="00414779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</w:t>
            </w:r>
            <w:r w:rsidRPr="00C70B74">
              <w:rPr>
                <w:lang w:val="ru-RU"/>
              </w:rPr>
              <w:br/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C70B74">
              <w:rPr>
                <w:lang w:val="ru-RU"/>
              </w:rPr>
              <w:br/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Словарный диктант; Практическая </w:t>
            </w:r>
            <w:r w:rsidRPr="00C70B74">
              <w:rPr>
                <w:lang w:val="ru-RU"/>
              </w:rPr>
              <w:br/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C70B74">
              <w:rPr>
                <w:lang w:val="ru-RU"/>
              </w:rPr>
              <w:br/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C70B74" w:rsidRDefault="00414779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НД-393 Академия младшего школьника: 1-4 класс </w:t>
            </w:r>
            <w:r w:rsidRPr="00C70B74">
              <w:rPr>
                <w:lang w:val="ru-RU"/>
              </w:rPr>
              <w:br/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(многопользовательская </w:t>
            </w:r>
            <w:r w:rsidRPr="00C70B74">
              <w:rPr>
                <w:lang w:val="ru-RU"/>
              </w:rPr>
              <w:br/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сетевая версия) </w:t>
            </w:r>
            <w:r w:rsidRPr="00C70B74">
              <w:rPr>
                <w:lang w:val="ru-RU"/>
              </w:rPr>
              <w:br/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Цифровые образовательные ресурсы (для ученика) 8583 НД-139 Компакт-диск</w:t>
            </w:r>
            <w:r w:rsidRPr="00C70B74">
              <w:rPr>
                <w:lang w:val="ru-RU"/>
              </w:rPr>
              <w:br/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«Страна </w:t>
            </w:r>
            <w:proofErr w:type="spellStart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Лингвиния</w:t>
            </w:r>
            <w:proofErr w:type="spellEnd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  <w:p w:rsidR="00FA439A" w:rsidRPr="00C70B74" w:rsidRDefault="00414779">
            <w:pPr>
              <w:autoSpaceDE w:val="0"/>
              <w:autoSpaceDN w:val="0"/>
              <w:spacing w:before="20" w:after="0" w:line="245" w:lineRule="auto"/>
              <w:ind w:left="72" w:right="288"/>
              <w:rPr>
                <w:lang w:val="ru-RU"/>
              </w:rPr>
            </w:pP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Мультимедийная книжка. Фонетика. Графика.</w:t>
            </w:r>
          </w:p>
          <w:p w:rsidR="00FA439A" w:rsidRPr="00C70B74" w:rsidRDefault="00414779">
            <w:pPr>
              <w:autoSpaceDE w:val="0"/>
              <w:autoSpaceDN w:val="0"/>
              <w:spacing w:before="20" w:after="0" w:line="230" w:lineRule="auto"/>
              <w:ind w:left="72"/>
              <w:rPr>
                <w:lang w:val="ru-RU"/>
              </w:rPr>
            </w:pP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Орфография»</w:t>
            </w:r>
          </w:p>
        </w:tc>
      </w:tr>
      <w:tr w:rsidR="00FA439A" w:rsidRPr="00DB66F2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5.5.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Имена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существительные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1, 2, 3-го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склонения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FA439A"/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C70B74" w:rsidRDefault="00414779">
            <w:pPr>
              <w:autoSpaceDE w:val="0"/>
              <w:autoSpaceDN w:val="0"/>
              <w:spacing w:before="78" w:after="0" w:line="247" w:lineRule="auto"/>
              <w:ind w:left="72" w:right="576"/>
              <w:rPr>
                <w:lang w:val="ru-RU"/>
              </w:rPr>
            </w:pP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объединение имён </w:t>
            </w:r>
            <w:r w:rsidRPr="00C70B74">
              <w:rPr>
                <w:lang w:val="ru-RU"/>
              </w:rPr>
              <w:br/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существительных в группы по определённому признаку (например, род или число);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C70B74" w:rsidRDefault="00414779">
            <w:pPr>
              <w:autoSpaceDE w:val="0"/>
              <w:autoSpaceDN w:val="0"/>
              <w:spacing w:before="270" w:after="0" w:line="254" w:lineRule="auto"/>
              <w:ind w:left="72"/>
              <w:rPr>
                <w:lang w:val="ru-RU"/>
              </w:rPr>
            </w:pP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Сайт «Я иду на урок русского языка» и электронная версия газеты «Русский язык»</w:t>
            </w:r>
            <w:r w:rsidRPr="00C70B74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rus</w:t>
            </w:r>
            <w:proofErr w:type="spellEnd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.1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september</w:t>
            </w:r>
            <w:proofErr w:type="spellEnd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Уроки Кирилла и </w:t>
            </w:r>
            <w:proofErr w:type="spellStart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Мефодия</w:t>
            </w:r>
            <w:proofErr w:type="spellEnd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C70B74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mmc</w:t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rightside</w:t>
            </w:r>
            <w:proofErr w:type="spellEnd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links</w:t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/66-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nachalka</w:t>
            </w:r>
            <w:proofErr w:type="spellEnd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/139-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</w:t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8</w:t>
            </w:r>
          </w:p>
        </w:tc>
      </w:tr>
      <w:tr w:rsidR="00FA439A" w:rsidRPr="00DB66F2">
        <w:trPr>
          <w:trHeight w:hRule="exact" w:val="16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5.6.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C70B74" w:rsidRDefault="00414779">
            <w:pPr>
              <w:autoSpaceDE w:val="0"/>
              <w:autoSpaceDN w:val="0"/>
              <w:spacing w:before="76" w:after="0" w:line="245" w:lineRule="auto"/>
              <w:ind w:left="72" w:right="864"/>
              <w:rPr>
                <w:lang w:val="ru-RU"/>
              </w:rPr>
            </w:pP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Имена существительные одушевлённые и неодушевлённые.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FA439A"/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C70B74" w:rsidRDefault="00414779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Дифференцированное задание: нахождение в ряду имён существительных такого слова, которое по какому​-то грамматическому признаку отличается от остальных слов в ряду;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C70B74" w:rsidRDefault="00414779">
            <w:pPr>
              <w:autoSpaceDE w:val="0"/>
              <w:autoSpaceDN w:val="0"/>
              <w:spacing w:before="268" w:after="0" w:line="254" w:lineRule="auto"/>
              <w:ind w:left="72"/>
              <w:rPr>
                <w:lang w:val="ru-RU"/>
              </w:rPr>
            </w:pP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Сайт «Я иду на урок русского языка» и электронная версия газеты «Русский язык»</w:t>
            </w:r>
            <w:r w:rsidRPr="00C70B74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rus</w:t>
            </w:r>
            <w:proofErr w:type="spellEnd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.1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september</w:t>
            </w:r>
            <w:proofErr w:type="spellEnd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Уроки Кирилла и </w:t>
            </w:r>
            <w:proofErr w:type="spellStart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Мефодия</w:t>
            </w:r>
            <w:proofErr w:type="spellEnd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C70B74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mmc</w:t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rightside</w:t>
            </w:r>
            <w:proofErr w:type="spellEnd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links</w:t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/66-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nachalka</w:t>
            </w:r>
            <w:proofErr w:type="spellEnd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/139-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</w:t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8</w:t>
            </w:r>
          </w:p>
        </w:tc>
      </w:tr>
      <w:tr w:rsidR="00FA439A" w:rsidRPr="00DB66F2">
        <w:trPr>
          <w:trHeight w:hRule="exact" w:val="225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5.7.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C70B74" w:rsidRDefault="00414779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Имя прилагательное: общее значение, вопросы, употребление в речи.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FA439A"/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C70B74" w:rsidRDefault="00414779">
            <w:pPr>
              <w:autoSpaceDE w:val="0"/>
              <w:autoSpaceDN w:val="0"/>
              <w:spacing w:before="78" w:after="0" w:line="247" w:lineRule="auto"/>
              <w:ind w:left="72" w:right="576"/>
              <w:rPr>
                <w:lang w:val="ru-RU"/>
              </w:rPr>
            </w:pP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Комментированное выполнение задания на нахождение грамматических признаков имён прилагательных;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Словарный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диктант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C70B74" w:rsidRDefault="00414779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НД-393 Академия младшего школьника: 1-4 класс </w:t>
            </w:r>
            <w:r w:rsidRPr="00C70B74">
              <w:rPr>
                <w:lang w:val="ru-RU"/>
              </w:rPr>
              <w:br/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(многопользовательская </w:t>
            </w:r>
            <w:r w:rsidRPr="00C70B74">
              <w:rPr>
                <w:lang w:val="ru-RU"/>
              </w:rPr>
              <w:br/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сетевая версия) </w:t>
            </w:r>
            <w:r w:rsidRPr="00C70B74">
              <w:rPr>
                <w:lang w:val="ru-RU"/>
              </w:rPr>
              <w:br/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Цифровые образовательные ресурсы (для ученика) 8583 НД-139 Компакт-диск</w:t>
            </w:r>
            <w:r w:rsidRPr="00C70B74">
              <w:rPr>
                <w:lang w:val="ru-RU"/>
              </w:rPr>
              <w:br/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«Страна </w:t>
            </w:r>
            <w:proofErr w:type="spellStart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Лингвиния</w:t>
            </w:r>
            <w:proofErr w:type="spellEnd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  <w:p w:rsidR="00FA439A" w:rsidRPr="00C70B74" w:rsidRDefault="00414779">
            <w:pPr>
              <w:autoSpaceDE w:val="0"/>
              <w:autoSpaceDN w:val="0"/>
              <w:spacing w:before="18" w:after="0" w:line="245" w:lineRule="auto"/>
              <w:ind w:left="72" w:right="288"/>
              <w:rPr>
                <w:lang w:val="ru-RU"/>
              </w:rPr>
            </w:pP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Мультимедийная книжка. Фонетика. Графика.</w:t>
            </w:r>
          </w:p>
          <w:p w:rsidR="00FA439A" w:rsidRPr="00C70B74" w:rsidRDefault="00414779">
            <w:pPr>
              <w:autoSpaceDE w:val="0"/>
              <w:autoSpaceDN w:val="0"/>
              <w:spacing w:before="18" w:after="0" w:line="233" w:lineRule="auto"/>
              <w:ind w:left="72"/>
              <w:rPr>
                <w:lang w:val="ru-RU"/>
              </w:rPr>
            </w:pP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Орфография»</w:t>
            </w:r>
          </w:p>
        </w:tc>
      </w:tr>
    </w:tbl>
    <w:p w:rsidR="00FA439A" w:rsidRPr="00C70B74" w:rsidRDefault="00FA439A">
      <w:pPr>
        <w:autoSpaceDE w:val="0"/>
        <w:autoSpaceDN w:val="0"/>
        <w:spacing w:after="0" w:line="14" w:lineRule="exact"/>
        <w:rPr>
          <w:lang w:val="ru-RU"/>
        </w:rPr>
      </w:pPr>
    </w:p>
    <w:p w:rsidR="00FA439A" w:rsidRPr="00C70B74" w:rsidRDefault="00FA439A">
      <w:pPr>
        <w:rPr>
          <w:lang w:val="ru-RU"/>
        </w:rPr>
        <w:sectPr w:rsidR="00FA439A" w:rsidRPr="00C70B74">
          <w:pgSz w:w="16840" w:h="11900"/>
          <w:pgMar w:top="284" w:right="640" w:bottom="56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A439A" w:rsidRPr="00C70B74" w:rsidRDefault="00FA439A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866"/>
        <w:gridCol w:w="528"/>
        <w:gridCol w:w="1106"/>
        <w:gridCol w:w="1140"/>
        <w:gridCol w:w="804"/>
        <w:gridCol w:w="3806"/>
        <w:gridCol w:w="1586"/>
        <w:gridCol w:w="2198"/>
      </w:tblGrid>
      <w:tr w:rsidR="00FA439A" w:rsidRPr="00DB66F2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5.8.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C70B74" w:rsidRDefault="00414779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Зависимость формы имени прилагательного от формы имени существительного. Изменение имён </w:t>
            </w:r>
            <w:r w:rsidRPr="00C70B74">
              <w:rPr>
                <w:lang w:val="ru-RU"/>
              </w:rPr>
              <w:br/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прилагательных по родам, числам и падежам (кроме имён прилагательных на </w:t>
            </w:r>
            <w:r w:rsidRPr="00C70B7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 w:rsidRPr="00C70B7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ий</w:t>
            </w:r>
            <w:proofErr w:type="spellEnd"/>
            <w:r w:rsidRPr="00C70B7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, -</w:t>
            </w:r>
            <w:proofErr w:type="spellStart"/>
            <w:r w:rsidRPr="00C70B7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ов</w:t>
            </w:r>
            <w:proofErr w:type="spellEnd"/>
            <w:r w:rsidRPr="00C70B7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, -ин</w:t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FA439A"/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C70B74" w:rsidRDefault="00414779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соотнесением формы имени </w:t>
            </w:r>
            <w:r w:rsidRPr="00C70B74">
              <w:rPr>
                <w:lang w:val="ru-RU"/>
              </w:rPr>
              <w:br/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прилагательного с формой имени существительного, формулирование вывода по результатам наблюдения, соотнесение собственных выводов с информацией в учебнике;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C70B74" w:rsidRDefault="00414779">
            <w:pPr>
              <w:autoSpaceDE w:val="0"/>
              <w:autoSpaceDN w:val="0"/>
              <w:spacing w:before="270" w:after="0" w:line="252" w:lineRule="auto"/>
              <w:ind w:left="72"/>
              <w:rPr>
                <w:lang w:val="ru-RU"/>
              </w:rPr>
            </w:pP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Сайт «Я иду на урок русского языка» и электронная версия газеты «Русский язык»</w:t>
            </w:r>
            <w:r w:rsidRPr="00C70B74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rus</w:t>
            </w:r>
            <w:proofErr w:type="spellEnd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.1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september</w:t>
            </w:r>
            <w:proofErr w:type="spellEnd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Уроки Кирилла и </w:t>
            </w:r>
            <w:proofErr w:type="spellStart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Мефодия</w:t>
            </w:r>
            <w:proofErr w:type="spellEnd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C70B74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mmc</w:t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rightside</w:t>
            </w:r>
            <w:proofErr w:type="spellEnd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links</w:t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/66-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nachalka</w:t>
            </w:r>
            <w:proofErr w:type="spellEnd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/139-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</w:t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8</w:t>
            </w:r>
          </w:p>
        </w:tc>
      </w:tr>
      <w:tr w:rsidR="00FA439A" w:rsidRPr="00DB66F2">
        <w:trPr>
          <w:trHeight w:hRule="exact" w:val="123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5.9.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76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Склонение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имён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прилагательных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FA439A"/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C70B74" w:rsidRDefault="00414779">
            <w:pPr>
              <w:autoSpaceDE w:val="0"/>
              <w:autoSpaceDN w:val="0"/>
              <w:spacing w:before="76" w:after="0" w:line="250" w:lineRule="auto"/>
              <w:ind w:left="72" w:right="576"/>
              <w:rPr>
                <w:lang w:val="ru-RU"/>
              </w:rPr>
            </w:pP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Комментированное выполнение задания на нахождение грамматических признаков имён прилагательных;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76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C70B74" w:rsidRDefault="00414779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.4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stupeni</w:t>
            </w:r>
            <w:proofErr w:type="spellEnd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- клуб учителей начальной школы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trudovik</w:t>
            </w:r>
            <w:proofErr w:type="spellEnd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ucoz</w:t>
            </w:r>
            <w:proofErr w:type="spellEnd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ua</w:t>
            </w:r>
            <w:proofErr w:type="spellEnd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-</w:t>
            </w:r>
            <w:r w:rsidRPr="00C70B74">
              <w:rPr>
                <w:lang w:val="ru-RU"/>
              </w:rPr>
              <w:br/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материалы для уроков </w:t>
            </w:r>
            <w:r w:rsidRPr="00C70B74">
              <w:rPr>
                <w:lang w:val="ru-RU"/>
              </w:rPr>
              <w:br/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учителю начальных классов</w:t>
            </w:r>
          </w:p>
        </w:tc>
      </w:tr>
      <w:tr w:rsidR="00FA439A" w:rsidRPr="00DB66F2">
        <w:trPr>
          <w:trHeight w:hRule="exact" w:val="227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5.10.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Местоимение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общее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представление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FA439A"/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C70B74" w:rsidRDefault="00414779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Наблюдение за ролью местоимений в тексте;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76" w:after="0" w:line="233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Словарный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диктант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C70B74" w:rsidRDefault="00414779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НД-393 Академия младшего школьника: 1-4 класс </w:t>
            </w:r>
            <w:r w:rsidRPr="00C70B74">
              <w:rPr>
                <w:lang w:val="ru-RU"/>
              </w:rPr>
              <w:br/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(многопользовательская </w:t>
            </w:r>
            <w:r w:rsidRPr="00C70B74">
              <w:rPr>
                <w:lang w:val="ru-RU"/>
              </w:rPr>
              <w:br/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сетевая версия) </w:t>
            </w:r>
            <w:r w:rsidRPr="00C70B74">
              <w:rPr>
                <w:lang w:val="ru-RU"/>
              </w:rPr>
              <w:br/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Цифровые образовательные ресурсы (для ученика) 8583 НД-139 Компакт-диск</w:t>
            </w:r>
            <w:r w:rsidRPr="00C70B74">
              <w:rPr>
                <w:lang w:val="ru-RU"/>
              </w:rPr>
              <w:br/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«Страна </w:t>
            </w:r>
            <w:proofErr w:type="spellStart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Лингвиния</w:t>
            </w:r>
            <w:proofErr w:type="spellEnd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  <w:p w:rsidR="00FA439A" w:rsidRPr="00C70B74" w:rsidRDefault="00414779">
            <w:pPr>
              <w:autoSpaceDE w:val="0"/>
              <w:autoSpaceDN w:val="0"/>
              <w:spacing w:before="20" w:after="0" w:line="245" w:lineRule="auto"/>
              <w:ind w:left="72" w:right="288"/>
              <w:rPr>
                <w:lang w:val="ru-RU"/>
              </w:rPr>
            </w:pP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Мультимедийная книжка. Фонетика. Графика.</w:t>
            </w:r>
          </w:p>
          <w:p w:rsidR="00FA439A" w:rsidRPr="00C70B74" w:rsidRDefault="00414779">
            <w:pPr>
              <w:autoSpaceDE w:val="0"/>
              <w:autoSpaceDN w:val="0"/>
              <w:spacing w:before="20" w:after="0" w:line="230" w:lineRule="auto"/>
              <w:ind w:left="72"/>
              <w:rPr>
                <w:lang w:val="ru-RU"/>
              </w:rPr>
            </w:pP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Орфография»</w:t>
            </w:r>
          </w:p>
        </w:tc>
      </w:tr>
      <w:tr w:rsidR="00FA439A" w:rsidRPr="00DB66F2">
        <w:trPr>
          <w:trHeight w:hRule="exact" w:val="1116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5.11.</w:t>
            </w:r>
          </w:p>
        </w:tc>
        <w:tc>
          <w:tcPr>
            <w:tcW w:w="38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C70B74" w:rsidRDefault="00414779">
            <w:pPr>
              <w:autoSpaceDE w:val="0"/>
              <w:autoSpaceDN w:val="0"/>
              <w:spacing w:before="74" w:after="0" w:line="230" w:lineRule="auto"/>
              <w:ind w:left="72"/>
              <w:rPr>
                <w:lang w:val="ru-RU"/>
              </w:rPr>
            </w:pP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Личные местоимения, их </w:t>
            </w:r>
            <w:proofErr w:type="spellStart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употреб</w:t>
            </w:r>
            <w:proofErr w:type="spellEnd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ление</w:t>
            </w:r>
            <w:proofErr w:type="spellEnd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 речи.</w:t>
            </w:r>
          </w:p>
          <w:p w:rsidR="00FA439A" w:rsidRPr="00C70B74" w:rsidRDefault="00414779">
            <w:pPr>
              <w:autoSpaceDE w:val="0"/>
              <w:autoSpaceDN w:val="0"/>
              <w:spacing w:before="20" w:after="0" w:line="245" w:lineRule="auto"/>
              <w:ind w:left="72" w:right="144"/>
              <w:rPr>
                <w:lang w:val="ru-RU"/>
              </w:rPr>
            </w:pP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 личных местоимений для устранения неоправданных повторов в тексте.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FA439A"/>
        </w:tc>
        <w:tc>
          <w:tcPr>
            <w:tcW w:w="38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C70B74" w:rsidRDefault="00414779">
            <w:pPr>
              <w:autoSpaceDE w:val="0"/>
              <w:autoSpaceDN w:val="0"/>
              <w:spacing w:before="74" w:after="0" w:line="250" w:lineRule="auto"/>
              <w:ind w:left="72" w:right="288"/>
              <w:rPr>
                <w:lang w:val="ru-RU"/>
              </w:rPr>
            </w:pP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определение уместности </w:t>
            </w:r>
            <w:r w:rsidRPr="00C70B74">
              <w:rPr>
                <w:lang w:val="ru-RU"/>
              </w:rPr>
              <w:br/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употребления местоимений в тексте, обнаружение речевых ошибок, связанных с неудачным </w:t>
            </w:r>
            <w:r w:rsidRPr="00C70B74">
              <w:rPr>
                <w:lang w:val="ru-RU"/>
              </w:rPr>
              <w:br/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употреблением местоимений;</w:t>
            </w:r>
          </w:p>
        </w:tc>
        <w:tc>
          <w:tcPr>
            <w:tcW w:w="158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74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9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C70B74" w:rsidRDefault="00414779">
            <w:pPr>
              <w:autoSpaceDE w:val="0"/>
              <w:autoSpaceDN w:val="0"/>
              <w:spacing w:before="74" w:after="0" w:line="252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.4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stupeni</w:t>
            </w:r>
            <w:proofErr w:type="spellEnd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- клуб учителей начальной школы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trudovik</w:t>
            </w:r>
            <w:proofErr w:type="spellEnd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ucoz</w:t>
            </w:r>
            <w:proofErr w:type="spellEnd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ua</w:t>
            </w:r>
            <w:proofErr w:type="spellEnd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-</w:t>
            </w:r>
            <w:r w:rsidRPr="00C70B74">
              <w:rPr>
                <w:lang w:val="ru-RU"/>
              </w:rPr>
              <w:br/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материалы для уроков </w:t>
            </w:r>
            <w:r w:rsidRPr="00C70B74">
              <w:rPr>
                <w:lang w:val="ru-RU"/>
              </w:rPr>
              <w:br/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учителю начальных классов</w:t>
            </w:r>
          </w:p>
        </w:tc>
      </w:tr>
      <w:tr w:rsidR="00FA439A" w:rsidRPr="00DB66F2">
        <w:trPr>
          <w:trHeight w:hRule="exact" w:val="16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5.12.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C70B74" w:rsidRDefault="00414779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Глагол: общее значение, вопросы, употребление в речи.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FA439A"/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C70B74" w:rsidRDefault="00414779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Обсуждение правильности соотнесения глаголов и </w:t>
            </w:r>
            <w:proofErr w:type="spellStart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граммати</w:t>
            </w:r>
            <w:proofErr w:type="spellEnd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ческих</w:t>
            </w:r>
            <w:proofErr w:type="spellEnd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характеристик (из числа изученных);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76" w:after="0" w:line="245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C70B74" w:rsidRDefault="00414779">
            <w:pPr>
              <w:autoSpaceDE w:val="0"/>
              <w:autoSpaceDN w:val="0"/>
              <w:spacing w:before="268" w:after="0" w:line="254" w:lineRule="auto"/>
              <w:ind w:left="72"/>
              <w:rPr>
                <w:lang w:val="ru-RU"/>
              </w:rPr>
            </w:pP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Сайт «Я иду на урок русского языка» и электронная версия газеты «Русский язык»</w:t>
            </w:r>
            <w:r w:rsidRPr="00C70B74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rus</w:t>
            </w:r>
            <w:proofErr w:type="spellEnd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.1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september</w:t>
            </w:r>
            <w:proofErr w:type="spellEnd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Уроки Кирилла и </w:t>
            </w:r>
            <w:proofErr w:type="spellStart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Мефодия</w:t>
            </w:r>
            <w:proofErr w:type="spellEnd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C70B74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mmc</w:t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rightside</w:t>
            </w:r>
            <w:proofErr w:type="spellEnd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links</w:t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/66-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nachalka</w:t>
            </w:r>
            <w:proofErr w:type="spellEnd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/139-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</w:t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8</w:t>
            </w:r>
          </w:p>
        </w:tc>
      </w:tr>
      <w:tr w:rsidR="00FA439A" w:rsidRPr="00DB66F2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5.13.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Неопределённая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форма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глагола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FA439A"/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C70B74" w:rsidRDefault="00414779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Обсуждение правильности соотнесения глаголов и </w:t>
            </w:r>
            <w:proofErr w:type="spellStart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граммати</w:t>
            </w:r>
            <w:proofErr w:type="spellEnd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ческих</w:t>
            </w:r>
            <w:proofErr w:type="spellEnd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характеристик (из числа изученных);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C70B74" w:rsidRDefault="00414779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.4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stupeni</w:t>
            </w:r>
            <w:proofErr w:type="spellEnd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- клуб учителей начальной школы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trudovik</w:t>
            </w:r>
            <w:proofErr w:type="spellEnd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ucoz</w:t>
            </w:r>
            <w:proofErr w:type="spellEnd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ua</w:t>
            </w:r>
            <w:proofErr w:type="spellEnd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-</w:t>
            </w:r>
            <w:r w:rsidRPr="00C70B74">
              <w:rPr>
                <w:lang w:val="ru-RU"/>
              </w:rPr>
              <w:br/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материалы для уроков </w:t>
            </w:r>
            <w:r w:rsidRPr="00C70B74">
              <w:rPr>
                <w:lang w:val="ru-RU"/>
              </w:rPr>
              <w:br/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учителю начальных классов</w:t>
            </w:r>
          </w:p>
        </w:tc>
      </w:tr>
      <w:tr w:rsidR="00FA439A" w:rsidRPr="00DB66F2">
        <w:trPr>
          <w:trHeight w:hRule="exact" w:val="148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5.14.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C70B74" w:rsidRDefault="00414779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Настоящее, будущее, прошедшее время глаголов.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FA439A"/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C70B74" w:rsidRDefault="00414779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грамматическими признаками </w:t>
            </w:r>
            <w:r w:rsidRPr="00C70B74">
              <w:rPr>
                <w:lang w:val="ru-RU"/>
              </w:rPr>
              <w:br/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глаголов (число, время, род в прошедшем времени), формулирование выводов по результатам </w:t>
            </w:r>
            <w:r w:rsidRPr="00C70B74">
              <w:rPr>
                <w:lang w:val="ru-RU"/>
              </w:rPr>
              <w:br/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наблюдений, соотнесение </w:t>
            </w:r>
            <w:proofErr w:type="spellStart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собствен</w:t>
            </w:r>
            <w:proofErr w:type="spellEnd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ных</w:t>
            </w:r>
            <w:proofErr w:type="spellEnd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выводов с информацией в учебнике;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Словарный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диктант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C70B74" w:rsidRDefault="00414779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НД-393 Академия младшего школьника: 1-4 класс </w:t>
            </w:r>
            <w:r w:rsidRPr="00C70B74">
              <w:rPr>
                <w:lang w:val="ru-RU"/>
              </w:rPr>
              <w:br/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(многопользовательская </w:t>
            </w:r>
            <w:r w:rsidRPr="00C70B74">
              <w:rPr>
                <w:lang w:val="ru-RU"/>
              </w:rPr>
              <w:br/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сетевая версия) </w:t>
            </w:r>
            <w:r w:rsidRPr="00C70B74">
              <w:rPr>
                <w:lang w:val="ru-RU"/>
              </w:rPr>
              <w:br/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Цифровые образовательные ресурсы (для ученика) 8583 8</w:t>
            </w:r>
          </w:p>
        </w:tc>
      </w:tr>
    </w:tbl>
    <w:p w:rsidR="00FA439A" w:rsidRPr="00C70B74" w:rsidRDefault="00FA439A">
      <w:pPr>
        <w:autoSpaceDE w:val="0"/>
        <w:autoSpaceDN w:val="0"/>
        <w:spacing w:after="0" w:line="14" w:lineRule="exact"/>
        <w:rPr>
          <w:lang w:val="ru-RU"/>
        </w:rPr>
      </w:pPr>
    </w:p>
    <w:p w:rsidR="00FA439A" w:rsidRPr="00C70B74" w:rsidRDefault="00FA439A">
      <w:pPr>
        <w:rPr>
          <w:lang w:val="ru-RU"/>
        </w:rPr>
        <w:sectPr w:rsidR="00FA439A" w:rsidRPr="00C70B74">
          <w:pgSz w:w="16840" w:h="11900"/>
          <w:pgMar w:top="284" w:right="640" w:bottom="34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A439A" w:rsidRPr="00C70B74" w:rsidRDefault="00FA439A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866"/>
        <w:gridCol w:w="528"/>
        <w:gridCol w:w="1106"/>
        <w:gridCol w:w="1140"/>
        <w:gridCol w:w="804"/>
        <w:gridCol w:w="3806"/>
        <w:gridCol w:w="1586"/>
        <w:gridCol w:w="2198"/>
      </w:tblGrid>
      <w:tr w:rsidR="00FA439A" w:rsidRPr="00DB66F2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5.15.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C70B74" w:rsidRDefault="00414779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Изменение глаголов по временам, числам. Род глаголов в прошедшем времени.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FA439A"/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C70B74" w:rsidRDefault="00414779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грамматическими признаками </w:t>
            </w:r>
            <w:r w:rsidRPr="00C70B74">
              <w:rPr>
                <w:lang w:val="ru-RU"/>
              </w:rPr>
              <w:br/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глаголов (число, время, род в прошедшем времени), формулирование выводов по результатам </w:t>
            </w:r>
            <w:r w:rsidRPr="00C70B74">
              <w:rPr>
                <w:lang w:val="ru-RU"/>
              </w:rPr>
              <w:br/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наблюдений, соотнесение </w:t>
            </w:r>
            <w:proofErr w:type="spellStart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собствен</w:t>
            </w:r>
            <w:proofErr w:type="spellEnd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ных</w:t>
            </w:r>
            <w:proofErr w:type="spellEnd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выводов с информацией в учебнике;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Словарный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диктант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C70B74" w:rsidRDefault="00414779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.4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stupeni</w:t>
            </w:r>
            <w:proofErr w:type="spellEnd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- клуб учителей начальной школы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trudovik</w:t>
            </w:r>
            <w:proofErr w:type="spellEnd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ucoz</w:t>
            </w:r>
            <w:proofErr w:type="spellEnd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ua</w:t>
            </w:r>
            <w:proofErr w:type="spellEnd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-</w:t>
            </w:r>
            <w:r w:rsidRPr="00C70B74">
              <w:rPr>
                <w:lang w:val="ru-RU"/>
              </w:rPr>
              <w:br/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материалы для уроков </w:t>
            </w:r>
            <w:r w:rsidRPr="00C70B74">
              <w:rPr>
                <w:lang w:val="ru-RU"/>
              </w:rPr>
              <w:br/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учителю начальных классов</w:t>
            </w:r>
          </w:p>
        </w:tc>
      </w:tr>
      <w:tr w:rsidR="00FA439A" w:rsidRPr="00DB66F2">
        <w:trPr>
          <w:trHeight w:hRule="exact" w:val="227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5.16.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Частица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>не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её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значение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FA439A"/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C70B74" w:rsidRDefault="00414779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Проверочная работа: проверка умения </w:t>
            </w:r>
            <w:r w:rsidRPr="00C70B74">
              <w:rPr>
                <w:lang w:val="ru-RU"/>
              </w:rPr>
              <w:br/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ориентироваться в изученных понятиях: часть речи, склонение, падеж, время, род; умения соотносить понятие с его краткой </w:t>
            </w:r>
            <w:proofErr w:type="spellStart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характеристи</w:t>
            </w:r>
            <w:proofErr w:type="spellEnd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​кой, объяснять своими словами значение изученных </w:t>
            </w:r>
            <w:proofErr w:type="spellStart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поня</w:t>
            </w:r>
            <w:proofErr w:type="spellEnd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тий</w:t>
            </w:r>
            <w:proofErr w:type="spellEnd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Pr="00C70B74">
              <w:rPr>
                <w:lang w:val="ru-RU"/>
              </w:rPr>
              <w:br/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определять изученные грамматические признаки;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78" w:after="0" w:line="245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C70B74" w:rsidRDefault="00414779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НД-393 Академия младшего школьника: 1-4 класс </w:t>
            </w:r>
            <w:r w:rsidRPr="00C70B74">
              <w:rPr>
                <w:lang w:val="ru-RU"/>
              </w:rPr>
              <w:br/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(многопользовательская </w:t>
            </w:r>
            <w:r w:rsidRPr="00C70B74">
              <w:rPr>
                <w:lang w:val="ru-RU"/>
              </w:rPr>
              <w:br/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сетевая версия) </w:t>
            </w:r>
            <w:r w:rsidRPr="00C70B74">
              <w:rPr>
                <w:lang w:val="ru-RU"/>
              </w:rPr>
              <w:br/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Цифровые образовательные ресурсы (для ученика) 8583 НД-139 Компакт-диск</w:t>
            </w:r>
            <w:r w:rsidRPr="00C70B74">
              <w:rPr>
                <w:lang w:val="ru-RU"/>
              </w:rPr>
              <w:br/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«Страна </w:t>
            </w:r>
            <w:proofErr w:type="spellStart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Лингвиния</w:t>
            </w:r>
            <w:proofErr w:type="spellEnd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  <w:p w:rsidR="00FA439A" w:rsidRPr="00C70B74" w:rsidRDefault="00414779">
            <w:pPr>
              <w:autoSpaceDE w:val="0"/>
              <w:autoSpaceDN w:val="0"/>
              <w:spacing w:before="18" w:after="0" w:line="245" w:lineRule="auto"/>
              <w:ind w:left="72" w:right="288"/>
              <w:rPr>
                <w:lang w:val="ru-RU"/>
              </w:rPr>
            </w:pP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Мультимедийная книжка. Фонетика. Графика.</w:t>
            </w:r>
          </w:p>
          <w:p w:rsidR="00FA439A" w:rsidRPr="00C70B74" w:rsidRDefault="00414779">
            <w:pPr>
              <w:autoSpaceDE w:val="0"/>
              <w:autoSpaceDN w:val="0"/>
              <w:spacing w:before="18" w:after="0" w:line="233" w:lineRule="auto"/>
              <w:ind w:left="72"/>
              <w:rPr>
                <w:lang w:val="ru-RU"/>
              </w:rPr>
            </w:pP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Орфография»</w:t>
            </w:r>
          </w:p>
        </w:tc>
      </w:tr>
      <w:tr w:rsidR="00FA439A">
        <w:trPr>
          <w:trHeight w:hRule="exact" w:val="348"/>
        </w:trPr>
        <w:tc>
          <w:tcPr>
            <w:tcW w:w="4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43</w:t>
            </w:r>
          </w:p>
        </w:tc>
        <w:tc>
          <w:tcPr>
            <w:tcW w:w="106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FA439A"/>
        </w:tc>
      </w:tr>
      <w:tr w:rsidR="00FA439A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6.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Синтаксис</w:t>
            </w:r>
            <w:proofErr w:type="spellEnd"/>
          </w:p>
        </w:tc>
      </w:tr>
      <w:tr w:rsidR="00FA439A" w:rsidRPr="00DB66F2">
        <w:trPr>
          <w:trHeight w:hRule="exact" w:val="18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C70B74" w:rsidRDefault="00414779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Предложение. Установление при помощи смысловых (синтаксических) вопросов связи между словами в предложении.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FA439A"/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C70B74" w:rsidRDefault="00414779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Комментированное выполнение задания: выписать из предложения пары слов, от одного из которых к </w:t>
            </w:r>
            <w:r w:rsidRPr="00C70B74">
              <w:rPr>
                <w:lang w:val="ru-RU"/>
              </w:rPr>
              <w:br/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другому можно задать смысловой (синтаксический) вопрос;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Словарный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диктант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C70B74" w:rsidRDefault="00414779">
            <w:pPr>
              <w:autoSpaceDE w:val="0"/>
              <w:autoSpaceDN w:val="0"/>
              <w:spacing w:before="270" w:after="0" w:line="254" w:lineRule="auto"/>
              <w:ind w:left="72"/>
              <w:rPr>
                <w:lang w:val="ru-RU"/>
              </w:rPr>
            </w:pP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Сайт «Я иду на урок русского языка» и электронная версия газеты «Русский язык»</w:t>
            </w:r>
            <w:r w:rsidRPr="00C70B74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rus</w:t>
            </w:r>
            <w:proofErr w:type="spellEnd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.1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september</w:t>
            </w:r>
            <w:proofErr w:type="spellEnd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Уроки Кирилла и </w:t>
            </w:r>
            <w:proofErr w:type="spellStart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Мефодия</w:t>
            </w:r>
            <w:proofErr w:type="spellEnd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C70B74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mmc</w:t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rightside</w:t>
            </w:r>
            <w:proofErr w:type="spellEnd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links</w:t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/66-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nachalka</w:t>
            </w:r>
            <w:proofErr w:type="spellEnd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/139-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</w:t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8</w:t>
            </w:r>
          </w:p>
        </w:tc>
      </w:tr>
      <w:tr w:rsidR="00FA439A" w:rsidRPr="00DB66F2">
        <w:trPr>
          <w:trHeight w:hRule="exact" w:val="226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C70B74" w:rsidRDefault="00414779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Главные члены предложения — подлежащее и сказуемое.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FA439A"/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C70B74" w:rsidRDefault="00414779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Совместное составление алгоритма нахождения главных членов предложения;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C70B74" w:rsidRDefault="00414779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НД-393 Академия младшего школьника: 1-4 класс </w:t>
            </w:r>
            <w:r w:rsidRPr="00C70B74">
              <w:rPr>
                <w:lang w:val="ru-RU"/>
              </w:rPr>
              <w:br/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(многопользовательская </w:t>
            </w:r>
            <w:r w:rsidRPr="00C70B74">
              <w:rPr>
                <w:lang w:val="ru-RU"/>
              </w:rPr>
              <w:br/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сетевая версия) </w:t>
            </w:r>
            <w:r w:rsidRPr="00C70B74">
              <w:rPr>
                <w:lang w:val="ru-RU"/>
              </w:rPr>
              <w:br/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Цифровые образовательные ресурсы (для ученика) 8583 НД-139 Компакт-диск</w:t>
            </w:r>
            <w:r w:rsidRPr="00C70B74">
              <w:rPr>
                <w:lang w:val="ru-RU"/>
              </w:rPr>
              <w:br/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«Страна </w:t>
            </w:r>
            <w:proofErr w:type="spellStart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Лингвиния</w:t>
            </w:r>
            <w:proofErr w:type="spellEnd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  <w:p w:rsidR="00FA439A" w:rsidRPr="00C70B74" w:rsidRDefault="00414779">
            <w:pPr>
              <w:autoSpaceDE w:val="0"/>
              <w:autoSpaceDN w:val="0"/>
              <w:spacing w:before="20" w:after="0" w:line="245" w:lineRule="auto"/>
              <w:ind w:left="72" w:right="288"/>
              <w:rPr>
                <w:lang w:val="ru-RU"/>
              </w:rPr>
            </w:pP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Мультимедийная книжка. Фонетика. Графика.</w:t>
            </w:r>
          </w:p>
          <w:p w:rsidR="00FA439A" w:rsidRPr="00C70B74" w:rsidRDefault="00414779">
            <w:pPr>
              <w:autoSpaceDE w:val="0"/>
              <w:autoSpaceDN w:val="0"/>
              <w:spacing w:before="20" w:after="0" w:line="230" w:lineRule="auto"/>
              <w:ind w:left="72"/>
              <w:rPr>
                <w:lang w:val="ru-RU"/>
              </w:rPr>
            </w:pP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Орфография»</w:t>
            </w:r>
          </w:p>
        </w:tc>
      </w:tr>
      <w:tr w:rsidR="00FA439A" w:rsidRPr="00DB66F2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6.3.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C70B74" w:rsidRDefault="00414779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Второстепенные члены предложения (без деления на виды).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FA439A"/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C70B74" w:rsidRDefault="00414779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Упражнения на нахождение подлежащих и сказуемых;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78" w:after="0" w:line="250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C70B74" w:rsidRDefault="00414779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«Единая коллекция цифровых образовательных ресурсов» 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collektion</w:t>
            </w:r>
            <w:proofErr w:type="spellEnd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Портал "Начальная школа"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nachalka</w:t>
            </w:r>
            <w:proofErr w:type="spellEnd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FA439A" w:rsidRPr="00DB66F2">
        <w:trPr>
          <w:trHeight w:hRule="exact" w:val="109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6.4.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76" w:after="0" w:line="245" w:lineRule="auto"/>
              <w:ind w:left="72" w:right="144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Предложения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распространённые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нераспространённые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FA439A"/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C70B74" w:rsidRDefault="00414779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Дифференцированное задание: определение признака классификации предложений;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76" w:after="0" w:line="245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C70B74" w:rsidRDefault="00414779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.4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stupeni</w:t>
            </w:r>
            <w:proofErr w:type="spellEnd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- клуб учителей начальной школы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trudovik</w:t>
            </w:r>
            <w:proofErr w:type="spellEnd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ucoz</w:t>
            </w:r>
            <w:proofErr w:type="spellEnd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ua</w:t>
            </w:r>
            <w:proofErr w:type="spellEnd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-</w:t>
            </w:r>
            <w:r w:rsidRPr="00C70B74">
              <w:rPr>
                <w:lang w:val="ru-RU"/>
              </w:rPr>
              <w:br/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материалы для уроков </w:t>
            </w:r>
            <w:r w:rsidRPr="00C70B74">
              <w:rPr>
                <w:lang w:val="ru-RU"/>
              </w:rPr>
              <w:br/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учителю начальных классов</w:t>
            </w:r>
          </w:p>
        </w:tc>
      </w:tr>
    </w:tbl>
    <w:p w:rsidR="00FA439A" w:rsidRPr="00C70B74" w:rsidRDefault="00FA439A">
      <w:pPr>
        <w:autoSpaceDE w:val="0"/>
        <w:autoSpaceDN w:val="0"/>
        <w:spacing w:after="0" w:line="14" w:lineRule="exact"/>
        <w:rPr>
          <w:lang w:val="ru-RU"/>
        </w:rPr>
      </w:pPr>
    </w:p>
    <w:p w:rsidR="00FA439A" w:rsidRPr="00C70B74" w:rsidRDefault="00FA439A">
      <w:pPr>
        <w:rPr>
          <w:lang w:val="ru-RU"/>
        </w:rPr>
        <w:sectPr w:rsidR="00FA439A" w:rsidRPr="00C70B74">
          <w:pgSz w:w="16840" w:h="11900"/>
          <w:pgMar w:top="284" w:right="640" w:bottom="42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A439A" w:rsidRPr="00C70B74" w:rsidRDefault="00FA439A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866"/>
        <w:gridCol w:w="528"/>
        <w:gridCol w:w="1106"/>
        <w:gridCol w:w="1140"/>
        <w:gridCol w:w="804"/>
        <w:gridCol w:w="3806"/>
        <w:gridCol w:w="1586"/>
        <w:gridCol w:w="2198"/>
      </w:tblGrid>
      <w:tr w:rsidR="00FA439A" w:rsidRPr="00DB66F2">
        <w:trPr>
          <w:trHeight w:hRule="exact" w:val="18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6.5.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C70B74" w:rsidRDefault="00414779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однородными членами предложения с союзами </w:t>
            </w:r>
            <w:r w:rsidRPr="00C70B74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и, а, но</w:t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без союзов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FA439A"/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C70B74" w:rsidRDefault="00414779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Объяснение выбора нужного союза в предложении с </w:t>
            </w:r>
            <w:proofErr w:type="spellStart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однород</w:t>
            </w:r>
            <w:proofErr w:type="spellEnd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ными</w:t>
            </w:r>
            <w:proofErr w:type="spellEnd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членами; </w:t>
            </w:r>
            <w:r w:rsidRPr="00C70B74">
              <w:rPr>
                <w:lang w:val="ru-RU"/>
              </w:rPr>
              <w:br/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Комментированное выполнение задания на </w:t>
            </w:r>
            <w:r w:rsidRPr="00C70B74">
              <w:rPr>
                <w:lang w:val="ru-RU"/>
              </w:rPr>
              <w:br/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нахождение в тексте предложений с однородными членами; </w:t>
            </w:r>
            <w:r w:rsidRPr="00C70B74">
              <w:rPr>
                <w:lang w:val="ru-RU"/>
              </w:rPr>
              <w:br/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парах: продолжение ряда однородных членов предложения; </w:t>
            </w:r>
            <w:r w:rsidRPr="00C70B74">
              <w:rPr>
                <w:lang w:val="ru-RU"/>
              </w:rPr>
              <w:br/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Творческое задание: составление предложений с </w:t>
            </w:r>
            <w:r w:rsidRPr="00C70B74">
              <w:rPr>
                <w:lang w:val="ru-RU"/>
              </w:rPr>
              <w:br/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однородны​ми членами;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78" w:after="0" w:line="245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C70B74" w:rsidRDefault="00414779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«Единая коллекция цифровых образовательных ресурсов» 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collektion</w:t>
            </w:r>
            <w:proofErr w:type="spellEnd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Портал "Начальная школа"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nachalka</w:t>
            </w:r>
            <w:proofErr w:type="spellEnd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FA439A">
        <w:trPr>
          <w:trHeight w:hRule="exact" w:val="398"/>
        </w:trPr>
        <w:tc>
          <w:tcPr>
            <w:tcW w:w="4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8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</w:t>
            </w:r>
          </w:p>
        </w:tc>
        <w:tc>
          <w:tcPr>
            <w:tcW w:w="106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FA439A"/>
        </w:tc>
      </w:tr>
      <w:tr w:rsidR="00FA439A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7.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Орфография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пунктуация</w:t>
            </w:r>
            <w:proofErr w:type="spellEnd"/>
          </w:p>
        </w:tc>
      </w:tr>
      <w:tr w:rsidR="00FA439A" w:rsidRPr="00DB66F2">
        <w:trPr>
          <w:trHeight w:hRule="exact" w:val="18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7.1.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C70B74" w:rsidRDefault="00414779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Повторение правил правописания, изученных в 1 и 2 классах.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FA439A"/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C70B74" w:rsidRDefault="00414779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«Как планировать свои действия по </w:t>
            </w:r>
            <w:proofErr w:type="spellStart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реше</w:t>
            </w:r>
            <w:proofErr w:type="spellEnd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нию</w:t>
            </w:r>
            <w:proofErr w:type="spellEnd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орфографической задачи?», по результатам диалога актуализация последовательности действий по проверке изученных орфограмм; </w:t>
            </w:r>
            <w:r w:rsidRPr="00C70B74">
              <w:rPr>
                <w:lang w:val="ru-RU"/>
              </w:rPr>
              <w:br/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Моделирование алгоритмов применения изучаемых в данном классе орфографических правил, следование составленным алгоритмам;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C70B74" w:rsidRDefault="00414779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«Единая коллекция цифровых образовательных ресурсов» 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collektion</w:t>
            </w:r>
            <w:proofErr w:type="spellEnd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Портал "Начальная школа"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nachalka</w:t>
            </w:r>
            <w:proofErr w:type="spellEnd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70B74">
              <w:rPr>
                <w:lang w:val="ru-RU"/>
              </w:rPr>
              <w:br/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Портал "Введение ФГОС </w:t>
            </w:r>
            <w:r w:rsidRPr="00C70B74">
              <w:rPr>
                <w:lang w:val="ru-RU"/>
              </w:rPr>
              <w:br/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НОО" </w:t>
            </w:r>
            <w:r w:rsidRPr="00C70B74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nachalka</w:t>
            </w:r>
            <w:proofErr w:type="spellEnd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seminfo</w:t>
            </w:r>
            <w:proofErr w:type="spellEnd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FA439A" w:rsidRPr="00DB66F2" w:rsidTr="00EB258E">
        <w:trPr>
          <w:trHeight w:hRule="exact" w:val="40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7.2.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C70B74" w:rsidRDefault="00414779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Формирование орфографической зоркости: осознание места возможного возникновения орфографической ошибки, использование различных способов решения орфографической задачи в зависимости от места орфограммы в слове. 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FA439A"/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C70B74" w:rsidRDefault="00414779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парах: группировка слов по месту </w:t>
            </w:r>
            <w:r w:rsidRPr="00C70B74">
              <w:rPr>
                <w:lang w:val="ru-RU"/>
              </w:rPr>
              <w:br/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орфограммы; </w:t>
            </w:r>
            <w:r w:rsidRPr="00C70B74">
              <w:rPr>
                <w:lang w:val="ru-RU"/>
              </w:rPr>
              <w:br/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парах: группировка слов по типу </w:t>
            </w:r>
            <w:r w:rsidRPr="00C70B74">
              <w:rPr>
                <w:lang w:val="ru-RU"/>
              </w:rPr>
              <w:br/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орфограммы; </w:t>
            </w:r>
            <w:r w:rsidRPr="00C70B74">
              <w:rPr>
                <w:lang w:val="ru-RU"/>
              </w:rPr>
              <w:br/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группировка слов, написание </w:t>
            </w:r>
            <w:r w:rsidRPr="00C70B74">
              <w:rPr>
                <w:lang w:val="ru-RU"/>
              </w:rPr>
              <w:br/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которых можно объяснить изученными правилами, и слов, написание которых изученными правилами объяснить нельзя;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C70B74" w:rsidRDefault="00414779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</w:t>
            </w:r>
            <w:r w:rsidRPr="00C70B74">
              <w:rPr>
                <w:lang w:val="ru-RU"/>
              </w:rPr>
              <w:br/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C70B74">
              <w:rPr>
                <w:lang w:val="ru-RU"/>
              </w:rPr>
              <w:br/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Словарный диктант; Тестирование; </w:t>
            </w:r>
            <w:r w:rsidRPr="00C70B74">
              <w:rPr>
                <w:lang w:val="ru-RU"/>
              </w:rPr>
              <w:br/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Контрольный </w:t>
            </w:r>
            <w:r w:rsidRPr="00C70B74">
              <w:rPr>
                <w:lang w:val="ru-RU"/>
              </w:rPr>
              <w:br/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диктант №2 Тема: </w:t>
            </w:r>
            <w:r w:rsidRPr="00C70B74">
              <w:rPr>
                <w:lang w:val="ru-RU"/>
              </w:rPr>
              <w:br/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"Формирование </w:t>
            </w:r>
            <w:r w:rsidRPr="00C70B74">
              <w:rPr>
                <w:lang w:val="ru-RU"/>
              </w:rPr>
              <w:br/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орфографической </w:t>
            </w:r>
            <w:r w:rsidRPr="00C70B74">
              <w:rPr>
                <w:lang w:val="ru-RU"/>
              </w:rPr>
              <w:br/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зоркости: осознание места возможного </w:t>
            </w:r>
            <w:r w:rsidRPr="00C70B74">
              <w:rPr>
                <w:lang w:val="ru-RU"/>
              </w:rPr>
              <w:br/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возникновения </w:t>
            </w:r>
            <w:r w:rsidRPr="00C70B74">
              <w:rPr>
                <w:lang w:val="ru-RU"/>
              </w:rPr>
              <w:br/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орфографической </w:t>
            </w:r>
            <w:r w:rsidRPr="00C70B74">
              <w:rPr>
                <w:lang w:val="ru-RU"/>
              </w:rPr>
              <w:br/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ошибки; </w:t>
            </w:r>
            <w:r w:rsidRPr="00C70B74">
              <w:rPr>
                <w:lang w:val="ru-RU"/>
              </w:rPr>
              <w:br/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 </w:t>
            </w:r>
            <w:r w:rsidRPr="00C70B74">
              <w:rPr>
                <w:lang w:val="ru-RU"/>
              </w:rPr>
              <w:br/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различных способов решения </w:t>
            </w:r>
            <w:r w:rsidRPr="00C70B74">
              <w:rPr>
                <w:lang w:val="ru-RU"/>
              </w:rPr>
              <w:br/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орфографической </w:t>
            </w:r>
            <w:r w:rsidRPr="00C70B74">
              <w:rPr>
                <w:lang w:val="ru-RU"/>
              </w:rPr>
              <w:br/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задачи в зависимости от места </w:t>
            </w:r>
            <w:r w:rsidRPr="00C70B74">
              <w:rPr>
                <w:lang w:val="ru-RU"/>
              </w:rPr>
              <w:br/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орфограммы в </w:t>
            </w:r>
            <w:r w:rsidRPr="00C70B74">
              <w:rPr>
                <w:lang w:val="ru-RU"/>
              </w:rPr>
              <w:br/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слове.";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C70B74" w:rsidRDefault="00414779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.4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stupeni</w:t>
            </w:r>
            <w:proofErr w:type="spellEnd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- клуб учителей начальной школы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trudovik</w:t>
            </w:r>
            <w:proofErr w:type="spellEnd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ucoz</w:t>
            </w:r>
            <w:proofErr w:type="spellEnd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ua</w:t>
            </w:r>
            <w:proofErr w:type="spellEnd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-</w:t>
            </w:r>
            <w:r w:rsidRPr="00C70B74">
              <w:rPr>
                <w:lang w:val="ru-RU"/>
              </w:rPr>
              <w:br/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материалы для уроков </w:t>
            </w:r>
            <w:r w:rsidRPr="00C70B74">
              <w:rPr>
                <w:lang w:val="ru-RU"/>
              </w:rPr>
              <w:br/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учителю начальных классов</w:t>
            </w:r>
          </w:p>
        </w:tc>
      </w:tr>
      <w:tr w:rsidR="00FA439A" w:rsidRPr="00DB66F2">
        <w:trPr>
          <w:trHeight w:hRule="exact" w:val="227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7.3.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78" w:after="0" w:line="250" w:lineRule="auto"/>
              <w:ind w:left="72" w:right="144"/>
            </w:pP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 орфографического словаря для </w:t>
            </w:r>
            <w:r w:rsidRPr="00C70B74">
              <w:rPr>
                <w:lang w:val="ru-RU"/>
              </w:rPr>
              <w:br/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определения (уточнения) написания слова.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самоконтроль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проверке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собственных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предложенных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текстов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FA439A"/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C70B74" w:rsidRDefault="00414779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предложений, включая в них слова с </w:t>
            </w:r>
            <w:proofErr w:type="spellStart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непро</w:t>
            </w:r>
            <w:proofErr w:type="spellEnd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веряемыми</w:t>
            </w:r>
            <w:proofErr w:type="spellEnd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орфограммами;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C70B74" w:rsidRDefault="00414779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</w:t>
            </w:r>
            <w:r w:rsidRPr="00C70B74">
              <w:rPr>
                <w:lang w:val="ru-RU"/>
              </w:rPr>
              <w:br/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C70B74">
              <w:rPr>
                <w:lang w:val="ru-RU"/>
              </w:rPr>
              <w:br/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Контрольное </w:t>
            </w:r>
            <w:r w:rsidRPr="00C70B74">
              <w:rPr>
                <w:lang w:val="ru-RU"/>
              </w:rPr>
              <w:br/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списывание №1; ;Контрольный </w:t>
            </w:r>
            <w:r w:rsidRPr="00C70B74">
              <w:rPr>
                <w:lang w:val="ru-RU"/>
              </w:rPr>
              <w:br/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диктант;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C70B74" w:rsidRDefault="00414779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НД-393 Академия младшего школьника: 1-4 класс </w:t>
            </w:r>
            <w:r w:rsidRPr="00C70B74">
              <w:rPr>
                <w:lang w:val="ru-RU"/>
              </w:rPr>
              <w:br/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(многопользовательская </w:t>
            </w:r>
            <w:r w:rsidRPr="00C70B74">
              <w:rPr>
                <w:lang w:val="ru-RU"/>
              </w:rPr>
              <w:br/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сетевая версия) </w:t>
            </w:r>
            <w:r w:rsidRPr="00C70B74">
              <w:rPr>
                <w:lang w:val="ru-RU"/>
              </w:rPr>
              <w:br/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Цифровые образовательные ресурсы (для ученика) 8583 НД-139 Компакт-диск</w:t>
            </w:r>
            <w:r w:rsidRPr="00C70B74">
              <w:rPr>
                <w:lang w:val="ru-RU"/>
              </w:rPr>
              <w:br/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«Страна </w:t>
            </w:r>
            <w:proofErr w:type="spellStart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Лингвиния</w:t>
            </w:r>
            <w:proofErr w:type="spellEnd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  <w:p w:rsidR="00FA439A" w:rsidRPr="00C70B74" w:rsidRDefault="00414779">
            <w:pPr>
              <w:autoSpaceDE w:val="0"/>
              <w:autoSpaceDN w:val="0"/>
              <w:spacing w:before="20" w:after="0" w:line="245" w:lineRule="auto"/>
              <w:ind w:left="72" w:right="288"/>
              <w:rPr>
                <w:lang w:val="ru-RU"/>
              </w:rPr>
            </w:pP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Мультимедийная книжка. Фонетика. Графика.</w:t>
            </w:r>
          </w:p>
          <w:p w:rsidR="00FA439A" w:rsidRPr="00C70B74" w:rsidRDefault="00414779">
            <w:pPr>
              <w:autoSpaceDE w:val="0"/>
              <w:autoSpaceDN w:val="0"/>
              <w:spacing w:before="20" w:after="0" w:line="230" w:lineRule="auto"/>
              <w:ind w:left="72"/>
              <w:rPr>
                <w:lang w:val="ru-RU"/>
              </w:rPr>
            </w:pP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Орфография»</w:t>
            </w:r>
          </w:p>
        </w:tc>
      </w:tr>
      <w:tr w:rsidR="00FA439A" w:rsidRPr="00DB66F2">
        <w:trPr>
          <w:trHeight w:hRule="exact" w:val="65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7.4.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C70B74" w:rsidRDefault="00414779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Ознакомление с правилами правописания и их </w:t>
            </w:r>
            <w:r w:rsidRPr="00C70B74">
              <w:rPr>
                <w:lang w:val="ru-RU"/>
              </w:rPr>
              <w:br/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применение:</w:t>
            </w:r>
            <w:r w:rsidRPr="00C70B74">
              <w:rPr>
                <w:lang w:val="ru-RU"/>
              </w:rPr>
              <w:br/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 разделительный твёрдый знак;</w:t>
            </w:r>
            <w:r w:rsidRPr="00C70B74">
              <w:rPr>
                <w:lang w:val="ru-RU"/>
              </w:rPr>
              <w:br/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 непроизносимые согласные в корне слова;</w:t>
            </w:r>
            <w:r w:rsidRPr="00C70B74">
              <w:rPr>
                <w:lang w:val="ru-RU"/>
              </w:rPr>
              <w:br/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мягкий знак после шипящих на конце имён </w:t>
            </w:r>
            <w:r w:rsidRPr="00C70B74">
              <w:rPr>
                <w:lang w:val="ru-RU"/>
              </w:rPr>
              <w:br/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существительных;</w:t>
            </w:r>
            <w:r w:rsidRPr="00C70B74">
              <w:rPr>
                <w:lang w:val="ru-RU"/>
              </w:rPr>
              <w:br/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 безударные гласные в падежных окончаниях имён существительных (на уровне наблюдения);</w:t>
            </w:r>
            <w:r w:rsidRPr="00C70B74">
              <w:rPr>
                <w:lang w:val="ru-RU"/>
              </w:rPr>
              <w:br/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раздельное написание предлогов с личными </w:t>
            </w:r>
            <w:r w:rsidRPr="00C70B74">
              <w:rPr>
                <w:lang w:val="ru-RU"/>
              </w:rPr>
              <w:br/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местоимениями;</w:t>
            </w:r>
            <w:r w:rsidRPr="00C70B74">
              <w:rPr>
                <w:lang w:val="ru-RU"/>
              </w:rPr>
              <w:br/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 непроверяемые гласные и согласные (перечень слов в орфографическом словаре учебника);</w:t>
            </w:r>
            <w:r w:rsidRPr="00C70B74">
              <w:rPr>
                <w:lang w:val="ru-RU"/>
              </w:rPr>
              <w:br/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 раздельное написание частицы не с глаголами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FA439A"/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C70B74" w:rsidRDefault="00414779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алгоритмов применения изучаемых в данном классе орфографических правил, следование составленным алгоритмам; </w:t>
            </w:r>
            <w:r w:rsidRPr="00C70B74">
              <w:rPr>
                <w:lang w:val="ru-RU"/>
              </w:rPr>
              <w:br/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парах: группировка слов по месту </w:t>
            </w:r>
            <w:r w:rsidRPr="00C70B74">
              <w:rPr>
                <w:lang w:val="ru-RU"/>
              </w:rPr>
              <w:br/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орфограммы; </w:t>
            </w:r>
            <w:r w:rsidRPr="00C70B74">
              <w:rPr>
                <w:lang w:val="ru-RU"/>
              </w:rPr>
              <w:br/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парах: группировка слов по типу </w:t>
            </w:r>
            <w:r w:rsidRPr="00C70B74">
              <w:rPr>
                <w:lang w:val="ru-RU"/>
              </w:rPr>
              <w:br/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орфограммы; </w:t>
            </w:r>
            <w:r w:rsidRPr="00C70B74">
              <w:rPr>
                <w:lang w:val="ru-RU"/>
              </w:rPr>
              <w:br/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группировка слов, написание </w:t>
            </w:r>
            <w:r w:rsidRPr="00C70B74">
              <w:rPr>
                <w:lang w:val="ru-RU"/>
              </w:rPr>
              <w:br/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которых можно объяснить изученными правилами, и слов, написание которых изученными правилами объяснить нельзя; </w:t>
            </w:r>
            <w:r w:rsidRPr="00C70B74">
              <w:rPr>
                <w:lang w:val="ru-RU"/>
              </w:rPr>
              <w:br/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Комментированное выполнение анализа текста на наличие в нём слов с определённой орфограммой;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C70B74" w:rsidRDefault="00414779">
            <w:pPr>
              <w:autoSpaceDE w:val="0"/>
              <w:autoSpaceDN w:val="0"/>
              <w:spacing w:before="76" w:after="0" w:line="257" w:lineRule="auto"/>
              <w:ind w:left="72"/>
              <w:rPr>
                <w:lang w:val="ru-RU"/>
              </w:rPr>
            </w:pP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работа; Практическая </w:t>
            </w:r>
            <w:r w:rsidRPr="00C70B74">
              <w:rPr>
                <w:lang w:val="ru-RU"/>
              </w:rPr>
              <w:br/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C70B74">
              <w:rPr>
                <w:lang w:val="ru-RU"/>
              </w:rPr>
              <w:br/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Письмо по памяти; Письменный </w:t>
            </w:r>
            <w:r w:rsidRPr="00C70B74">
              <w:rPr>
                <w:lang w:val="ru-RU"/>
              </w:rPr>
              <w:br/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C70B74">
              <w:rPr>
                <w:lang w:val="ru-RU"/>
              </w:rPr>
              <w:br/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Промежуточная </w:t>
            </w:r>
            <w:r w:rsidRPr="00C70B74">
              <w:rPr>
                <w:lang w:val="ru-RU"/>
              </w:rPr>
              <w:br/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аттестация (Тестовая работа); </w:t>
            </w:r>
            <w:r w:rsidRPr="00C70B74">
              <w:rPr>
                <w:lang w:val="ru-RU"/>
              </w:rPr>
              <w:br/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Контрольный </w:t>
            </w:r>
            <w:r w:rsidRPr="00C70B74">
              <w:rPr>
                <w:lang w:val="ru-RU"/>
              </w:rPr>
              <w:br/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диктант №3 Тема: </w:t>
            </w:r>
            <w:r w:rsidRPr="00C70B74">
              <w:rPr>
                <w:lang w:val="ru-RU"/>
              </w:rPr>
              <w:br/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"Правила </w:t>
            </w:r>
            <w:r w:rsidRPr="00C70B74">
              <w:rPr>
                <w:lang w:val="ru-RU"/>
              </w:rPr>
              <w:br/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правописания и их </w:t>
            </w:r>
            <w:r w:rsidRPr="00C70B74">
              <w:rPr>
                <w:lang w:val="ru-RU"/>
              </w:rPr>
              <w:br/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применение: мягкий знак после шипящих на конце имён </w:t>
            </w:r>
            <w:r w:rsidRPr="00C70B74">
              <w:rPr>
                <w:lang w:val="ru-RU"/>
              </w:rPr>
              <w:br/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существительных."; Контрольный </w:t>
            </w:r>
            <w:r w:rsidRPr="00C70B74">
              <w:rPr>
                <w:lang w:val="ru-RU"/>
              </w:rPr>
              <w:br/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диктант №4 Тема: " Правила </w:t>
            </w:r>
            <w:r w:rsidRPr="00C70B74">
              <w:rPr>
                <w:lang w:val="ru-RU"/>
              </w:rPr>
              <w:br/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правописания и их </w:t>
            </w:r>
            <w:r w:rsidRPr="00C70B74">
              <w:rPr>
                <w:lang w:val="ru-RU"/>
              </w:rPr>
              <w:br/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применение:.</w:t>
            </w:r>
          </w:p>
          <w:p w:rsidR="00FA439A" w:rsidRPr="00C70B74" w:rsidRDefault="00414779">
            <w:pPr>
              <w:autoSpaceDE w:val="0"/>
              <w:autoSpaceDN w:val="0"/>
              <w:spacing w:before="18" w:after="0" w:line="254" w:lineRule="auto"/>
              <w:ind w:left="72"/>
              <w:rPr>
                <w:lang w:val="ru-RU"/>
              </w:rPr>
            </w:pP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непроверяемые </w:t>
            </w:r>
            <w:r w:rsidRPr="00C70B74">
              <w:rPr>
                <w:lang w:val="ru-RU"/>
              </w:rPr>
              <w:br/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гласные и согласные (перечень слов в </w:t>
            </w:r>
            <w:r w:rsidRPr="00C70B74">
              <w:rPr>
                <w:lang w:val="ru-RU"/>
              </w:rPr>
              <w:br/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орфографическом </w:t>
            </w:r>
            <w:r w:rsidRPr="00C70B74">
              <w:rPr>
                <w:lang w:val="ru-RU"/>
              </w:rPr>
              <w:br/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словаре учебника) "; Контрольное </w:t>
            </w:r>
            <w:r w:rsidRPr="00C70B74">
              <w:rPr>
                <w:lang w:val="ru-RU"/>
              </w:rPr>
              <w:br/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списывание №2; </w:t>
            </w:r>
            <w:r w:rsidRPr="00C70B74">
              <w:rPr>
                <w:lang w:val="ru-RU"/>
              </w:rPr>
              <w:br/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Итоговый </w:t>
            </w:r>
            <w:r w:rsidRPr="00C70B74">
              <w:rPr>
                <w:lang w:val="ru-RU"/>
              </w:rPr>
              <w:br/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контрольный </w:t>
            </w:r>
            <w:r w:rsidRPr="00C70B74">
              <w:rPr>
                <w:lang w:val="ru-RU"/>
              </w:rPr>
              <w:br/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диктант №5; </w:t>
            </w:r>
            <w:r w:rsidRPr="00C70B74">
              <w:rPr>
                <w:lang w:val="ru-RU"/>
              </w:rPr>
              <w:br/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C70B74" w:rsidRDefault="00414779">
            <w:pPr>
              <w:autoSpaceDE w:val="0"/>
              <w:autoSpaceDN w:val="0"/>
              <w:spacing w:before="268" w:after="0" w:line="254" w:lineRule="auto"/>
              <w:ind w:left="72"/>
              <w:rPr>
                <w:lang w:val="ru-RU"/>
              </w:rPr>
            </w:pP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Сайт «Я иду на урок русского языка» и электронная версия газеты «Русский язык»</w:t>
            </w:r>
            <w:r w:rsidRPr="00C70B74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rus</w:t>
            </w:r>
            <w:proofErr w:type="spellEnd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.1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september</w:t>
            </w:r>
            <w:proofErr w:type="spellEnd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Уроки Кирилла и </w:t>
            </w:r>
            <w:proofErr w:type="spellStart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Мефодия</w:t>
            </w:r>
            <w:proofErr w:type="spellEnd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C70B74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mmc</w:t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rightside</w:t>
            </w:r>
            <w:proofErr w:type="spellEnd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links</w:t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/66-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nachalka</w:t>
            </w:r>
            <w:proofErr w:type="spellEnd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/139-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</w:t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8</w:t>
            </w:r>
          </w:p>
        </w:tc>
      </w:tr>
      <w:tr w:rsidR="00FA439A">
        <w:trPr>
          <w:trHeight w:hRule="exact" w:val="348"/>
        </w:trPr>
        <w:tc>
          <w:tcPr>
            <w:tcW w:w="4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50</w:t>
            </w:r>
          </w:p>
        </w:tc>
        <w:tc>
          <w:tcPr>
            <w:tcW w:w="106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FA439A"/>
        </w:tc>
      </w:tr>
      <w:tr w:rsidR="00FA439A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8.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речи</w:t>
            </w:r>
            <w:proofErr w:type="spellEnd"/>
          </w:p>
        </w:tc>
      </w:tr>
    </w:tbl>
    <w:p w:rsidR="00FA439A" w:rsidRDefault="00FA439A">
      <w:pPr>
        <w:autoSpaceDE w:val="0"/>
        <w:autoSpaceDN w:val="0"/>
        <w:spacing w:after="0" w:line="14" w:lineRule="exact"/>
      </w:pPr>
    </w:p>
    <w:p w:rsidR="00FA439A" w:rsidRDefault="00FA439A">
      <w:pPr>
        <w:sectPr w:rsidR="00FA439A">
          <w:pgSz w:w="16840" w:h="11900"/>
          <w:pgMar w:top="284" w:right="640" w:bottom="91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A439A" w:rsidRDefault="00FA439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866"/>
        <w:gridCol w:w="528"/>
        <w:gridCol w:w="1106"/>
        <w:gridCol w:w="1140"/>
        <w:gridCol w:w="804"/>
        <w:gridCol w:w="3806"/>
        <w:gridCol w:w="1586"/>
        <w:gridCol w:w="2198"/>
      </w:tblGrid>
      <w:tr w:rsidR="00FA439A" w:rsidRPr="00DB66F2">
        <w:trPr>
          <w:trHeight w:hRule="exact" w:val="227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8.1.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C70B74" w:rsidRDefault="00414779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Нормы речевого этикета: устное и письменное приглашение, просьба, извинение, благодарность, отказ и др.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FA439A"/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C70B74" w:rsidRDefault="00414779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Творческие работы: создание с использованием норм речевого этикета небольших устных и письменных текстов, содержа​</w:t>
            </w:r>
            <w:proofErr w:type="spellStart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щих</w:t>
            </w:r>
            <w:proofErr w:type="spellEnd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C70B74">
              <w:rPr>
                <w:lang w:val="ru-RU"/>
              </w:rPr>
              <w:br/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приглашение/просьбу/извинение/благодарность/отказ;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C70B74" w:rsidRDefault="00414779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НД-393 Академия младшего школьника: 1-4 класс </w:t>
            </w:r>
            <w:r w:rsidRPr="00C70B74">
              <w:rPr>
                <w:lang w:val="ru-RU"/>
              </w:rPr>
              <w:br/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(многопользовательская </w:t>
            </w:r>
            <w:r w:rsidRPr="00C70B74">
              <w:rPr>
                <w:lang w:val="ru-RU"/>
              </w:rPr>
              <w:br/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сетевая версия) </w:t>
            </w:r>
            <w:r w:rsidRPr="00C70B74">
              <w:rPr>
                <w:lang w:val="ru-RU"/>
              </w:rPr>
              <w:br/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Цифровые образовательные ресурсы (для ученика) 8583 НД-139 Компакт-диск</w:t>
            </w:r>
            <w:r w:rsidRPr="00C70B74">
              <w:rPr>
                <w:lang w:val="ru-RU"/>
              </w:rPr>
              <w:br/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«Страна </w:t>
            </w:r>
            <w:proofErr w:type="spellStart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Лингвиния</w:t>
            </w:r>
            <w:proofErr w:type="spellEnd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  <w:p w:rsidR="00FA439A" w:rsidRPr="00C70B74" w:rsidRDefault="00414779">
            <w:pPr>
              <w:autoSpaceDE w:val="0"/>
              <w:autoSpaceDN w:val="0"/>
              <w:spacing w:before="20" w:after="0" w:line="245" w:lineRule="auto"/>
              <w:ind w:left="72" w:right="288"/>
              <w:rPr>
                <w:lang w:val="ru-RU"/>
              </w:rPr>
            </w:pP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Мультимедийная книжка. Фонетика. Графика.</w:t>
            </w:r>
          </w:p>
          <w:p w:rsidR="00FA439A" w:rsidRPr="00C70B74" w:rsidRDefault="00414779">
            <w:pPr>
              <w:autoSpaceDE w:val="0"/>
              <w:autoSpaceDN w:val="0"/>
              <w:spacing w:before="20" w:after="0" w:line="233" w:lineRule="auto"/>
              <w:ind w:left="72"/>
              <w:rPr>
                <w:lang w:val="ru-RU"/>
              </w:rPr>
            </w:pP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Орфография»</w:t>
            </w:r>
          </w:p>
        </w:tc>
      </w:tr>
      <w:tr w:rsidR="00FA439A" w:rsidRPr="00DB66F2">
        <w:trPr>
          <w:trHeight w:hRule="exact" w:val="27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8.2.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C70B74" w:rsidRDefault="00414779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Соблюдение норм речевого этикета и орфоэпических норм в ситуациях учебного и бытового общения.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FA439A"/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C70B74" w:rsidRDefault="00414779">
            <w:pPr>
              <w:autoSpaceDE w:val="0"/>
              <w:autoSpaceDN w:val="0"/>
              <w:spacing w:before="76" w:after="0" w:line="250" w:lineRule="auto"/>
              <w:ind w:left="72" w:right="576"/>
              <w:rPr>
                <w:lang w:val="ru-RU"/>
              </w:rPr>
            </w:pP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работа: построение речевого высказывания в соответствии с поставленной коммуникативной задачей;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Словарный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диктант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C70B74" w:rsidRDefault="00414779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Русские словари. Служба </w:t>
            </w:r>
            <w:r w:rsidRPr="00C70B74">
              <w:rPr>
                <w:lang w:val="ru-RU"/>
              </w:rPr>
              <w:br/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русского языка </w:t>
            </w:r>
            <w:r w:rsidRPr="00C70B74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slovari</w:t>
            </w:r>
            <w:proofErr w:type="spellEnd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C70B74">
              <w:rPr>
                <w:lang w:val="ru-RU"/>
              </w:rPr>
              <w:br/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Словари и энциклопедии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on</w:t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line</w:t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на </w:t>
            </w:r>
            <w:proofErr w:type="spellStart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Академик.ру</w:t>
            </w:r>
            <w:proofErr w:type="spellEnd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C70B74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dic</w:t>
            </w:r>
            <w:proofErr w:type="spellEnd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academic</w:t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C70B74">
              <w:rPr>
                <w:lang w:val="ru-RU"/>
              </w:rPr>
              <w:br/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Словари русского языка на портале "</w:t>
            </w:r>
            <w:proofErr w:type="spellStart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Грамота.ру</w:t>
            </w:r>
            <w:proofErr w:type="spellEnd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 </w:t>
            </w:r>
            <w:r w:rsidRPr="00C70B74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slovari</w:t>
            </w:r>
            <w:proofErr w:type="spellEnd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gramota</w:t>
            </w:r>
            <w:proofErr w:type="spellEnd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C70B74">
              <w:rPr>
                <w:lang w:val="ru-RU"/>
              </w:rPr>
              <w:br/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Служба тематических </w:t>
            </w:r>
            <w:r w:rsidRPr="00C70B74">
              <w:rPr>
                <w:lang w:val="ru-RU"/>
              </w:rPr>
              <w:br/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толковых словарей </w:t>
            </w:r>
            <w:r w:rsidRPr="00C70B74">
              <w:rPr>
                <w:lang w:val="ru-RU"/>
              </w:rPr>
              <w:br/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</w:t>
            </w:r>
            <w:proofErr w:type="spellStart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Глоссарий.ру</w:t>
            </w:r>
            <w:proofErr w:type="spellEnd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 </w:t>
            </w:r>
            <w:r w:rsidRPr="00C70B74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glossary</w:t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FA439A" w:rsidRPr="00DB66F2">
        <w:trPr>
          <w:trHeight w:hRule="exact" w:val="2270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8.3.</w:t>
            </w:r>
          </w:p>
        </w:tc>
        <w:tc>
          <w:tcPr>
            <w:tcW w:w="38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C70B74" w:rsidRDefault="00414779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Особенности речевого этикета в условиях общения с людьми, плохо владеющими русским языком.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FA439A"/>
        </w:tc>
        <w:tc>
          <w:tcPr>
            <w:tcW w:w="38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C70B74" w:rsidRDefault="00414779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соотнесение текста и нескольких </w:t>
            </w:r>
            <w:proofErr w:type="spellStart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вариан</w:t>
            </w:r>
            <w:proofErr w:type="spellEnd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тов</w:t>
            </w:r>
            <w:proofErr w:type="spellEnd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плана этого текста, обоснование выбора наиболее удачно​</w:t>
            </w:r>
            <w:proofErr w:type="spellStart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го</w:t>
            </w:r>
            <w:proofErr w:type="spellEnd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плана;</w:t>
            </w:r>
          </w:p>
        </w:tc>
        <w:tc>
          <w:tcPr>
            <w:tcW w:w="158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Словарный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диктант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9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C70B74" w:rsidRDefault="00414779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НД-393 Академия младшего школьника: 1-4 класс </w:t>
            </w:r>
            <w:r w:rsidRPr="00C70B74">
              <w:rPr>
                <w:lang w:val="ru-RU"/>
              </w:rPr>
              <w:br/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(многопользовательская </w:t>
            </w:r>
            <w:r w:rsidRPr="00C70B74">
              <w:rPr>
                <w:lang w:val="ru-RU"/>
              </w:rPr>
              <w:br/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сетевая версия) </w:t>
            </w:r>
            <w:r w:rsidRPr="00C70B74">
              <w:rPr>
                <w:lang w:val="ru-RU"/>
              </w:rPr>
              <w:br/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Цифровые образовательные ресурсы (для ученика) 8583 НД-139 Компакт-диск</w:t>
            </w:r>
            <w:r w:rsidRPr="00C70B74">
              <w:rPr>
                <w:lang w:val="ru-RU"/>
              </w:rPr>
              <w:br/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«Страна </w:t>
            </w:r>
            <w:proofErr w:type="spellStart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Лингвиния</w:t>
            </w:r>
            <w:proofErr w:type="spellEnd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  <w:p w:rsidR="00FA439A" w:rsidRPr="00C70B74" w:rsidRDefault="00414779">
            <w:pPr>
              <w:autoSpaceDE w:val="0"/>
              <w:autoSpaceDN w:val="0"/>
              <w:spacing w:before="18" w:after="0" w:line="245" w:lineRule="auto"/>
              <w:ind w:left="72" w:right="288"/>
              <w:rPr>
                <w:lang w:val="ru-RU"/>
              </w:rPr>
            </w:pP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Мультимедийная книжка. Фонетика. Графика.</w:t>
            </w:r>
          </w:p>
          <w:p w:rsidR="00FA439A" w:rsidRPr="00C70B74" w:rsidRDefault="00414779">
            <w:pPr>
              <w:autoSpaceDE w:val="0"/>
              <w:autoSpaceDN w:val="0"/>
              <w:spacing w:before="20" w:after="0" w:line="230" w:lineRule="auto"/>
              <w:ind w:left="72"/>
              <w:rPr>
                <w:lang w:val="ru-RU"/>
              </w:rPr>
            </w:pP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Орфография»</w:t>
            </w:r>
          </w:p>
        </w:tc>
      </w:tr>
      <w:tr w:rsidR="00FA439A" w:rsidRPr="00DB66F2">
        <w:trPr>
          <w:trHeight w:hRule="exact" w:val="186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8.4.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C70B74" w:rsidRDefault="00414779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Формулировка и аргументирование собственного мнения в диалоге и дискуссии. Умение договариваться и приходить к общему решению в совместной </w:t>
            </w:r>
            <w:r w:rsidRPr="00C70B74">
              <w:rPr>
                <w:lang w:val="ru-RU"/>
              </w:rPr>
              <w:br/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деятельности. Умение контролировать (устно </w:t>
            </w:r>
            <w:r w:rsidRPr="00C70B74">
              <w:rPr>
                <w:lang w:val="ru-RU"/>
              </w:rPr>
              <w:br/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координировать) действия при проведении парной и групповой работы.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FA439A"/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C70B74" w:rsidRDefault="00414779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соотнесение текста и нескольких </w:t>
            </w:r>
            <w:proofErr w:type="spellStart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вариан</w:t>
            </w:r>
            <w:proofErr w:type="spellEnd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тов</w:t>
            </w:r>
            <w:proofErr w:type="spellEnd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плана этого текста, обоснование выбора наиболее удачно​</w:t>
            </w:r>
            <w:proofErr w:type="spellStart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го</w:t>
            </w:r>
            <w:proofErr w:type="spellEnd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плана;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C70B74" w:rsidRDefault="00414779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C70B74">
              <w:rPr>
                <w:lang w:val="ru-RU"/>
              </w:rPr>
              <w:br/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r w:rsidRPr="00C70B74">
              <w:rPr>
                <w:lang w:val="ru-RU"/>
              </w:rPr>
              <w:br/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«Оценочного листа»; Изложение </w:t>
            </w:r>
            <w:r w:rsidRPr="00C70B74">
              <w:rPr>
                <w:lang w:val="ru-RU"/>
              </w:rPr>
              <w:br/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повествовательного текста; </w:t>
            </w:r>
            <w:r w:rsidRPr="00C70B74">
              <w:rPr>
                <w:lang w:val="ru-RU"/>
              </w:rPr>
              <w:br/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составление </w:t>
            </w:r>
            <w:r w:rsidRPr="00C70B74">
              <w:rPr>
                <w:lang w:val="ru-RU"/>
              </w:rPr>
              <w:br/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небольшого </w:t>
            </w:r>
            <w:r w:rsidRPr="00C70B74">
              <w:rPr>
                <w:lang w:val="ru-RU"/>
              </w:rPr>
              <w:br/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рассказа;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C70B74" w:rsidRDefault="00414779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«Единая коллекция цифровых образовательных ресурсов» 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collektion</w:t>
            </w:r>
            <w:proofErr w:type="spellEnd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Портал "Начальная школа"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nachalka</w:t>
            </w:r>
            <w:proofErr w:type="spellEnd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</w:tbl>
    <w:p w:rsidR="00FA439A" w:rsidRPr="00C70B74" w:rsidRDefault="00FA439A">
      <w:pPr>
        <w:autoSpaceDE w:val="0"/>
        <w:autoSpaceDN w:val="0"/>
        <w:spacing w:after="0" w:line="14" w:lineRule="exact"/>
        <w:rPr>
          <w:lang w:val="ru-RU"/>
        </w:rPr>
      </w:pPr>
    </w:p>
    <w:p w:rsidR="00FA439A" w:rsidRPr="00C70B74" w:rsidRDefault="00FA439A">
      <w:pPr>
        <w:rPr>
          <w:lang w:val="ru-RU"/>
        </w:rPr>
        <w:sectPr w:rsidR="00FA439A" w:rsidRPr="00C70B74">
          <w:pgSz w:w="16840" w:h="11900"/>
          <w:pgMar w:top="284" w:right="640" w:bottom="105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A439A" w:rsidRPr="00C70B74" w:rsidRDefault="00FA439A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866"/>
        <w:gridCol w:w="528"/>
        <w:gridCol w:w="1106"/>
        <w:gridCol w:w="1140"/>
        <w:gridCol w:w="804"/>
        <w:gridCol w:w="3806"/>
        <w:gridCol w:w="1586"/>
        <w:gridCol w:w="2198"/>
      </w:tblGrid>
      <w:tr w:rsidR="00FA439A" w:rsidRPr="00DB66F2">
        <w:trPr>
          <w:trHeight w:hRule="exact" w:val="227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8.5.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C70B74" w:rsidRDefault="00414779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FA439A"/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C70B74" w:rsidRDefault="00414779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парах: составление плана предложенного текста; </w:t>
            </w:r>
            <w:r w:rsidRPr="00C70B74">
              <w:rPr>
                <w:lang w:val="ru-RU"/>
              </w:rPr>
              <w:br/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соотнесение текста и нескольких </w:t>
            </w:r>
            <w:proofErr w:type="spellStart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вариан</w:t>
            </w:r>
            <w:proofErr w:type="spellEnd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тов</w:t>
            </w:r>
            <w:proofErr w:type="spellEnd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плана этого текста, обоснование выбора наиболее удачно​</w:t>
            </w:r>
            <w:proofErr w:type="spellStart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го</w:t>
            </w:r>
            <w:proofErr w:type="spellEnd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плана;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78" w:after="0" w:line="247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C70B74" w:rsidRDefault="00414779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НД-393 Академия младшего школьника: 1-4 класс </w:t>
            </w:r>
            <w:r w:rsidRPr="00C70B74">
              <w:rPr>
                <w:lang w:val="ru-RU"/>
              </w:rPr>
              <w:br/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(многопользовательская </w:t>
            </w:r>
            <w:r w:rsidRPr="00C70B74">
              <w:rPr>
                <w:lang w:val="ru-RU"/>
              </w:rPr>
              <w:br/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сетевая версия) </w:t>
            </w:r>
            <w:r w:rsidRPr="00C70B74">
              <w:rPr>
                <w:lang w:val="ru-RU"/>
              </w:rPr>
              <w:br/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Цифровые образовательные ресурсы (для ученика) 8583 НД-139 Компакт-диск</w:t>
            </w:r>
            <w:r w:rsidRPr="00C70B74">
              <w:rPr>
                <w:lang w:val="ru-RU"/>
              </w:rPr>
              <w:br/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«Страна </w:t>
            </w:r>
            <w:proofErr w:type="spellStart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Лингвиния</w:t>
            </w:r>
            <w:proofErr w:type="spellEnd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  <w:p w:rsidR="00FA439A" w:rsidRPr="00C70B74" w:rsidRDefault="00414779">
            <w:pPr>
              <w:autoSpaceDE w:val="0"/>
              <w:autoSpaceDN w:val="0"/>
              <w:spacing w:before="20" w:after="0" w:line="245" w:lineRule="auto"/>
              <w:ind w:left="72" w:right="288"/>
              <w:rPr>
                <w:lang w:val="ru-RU"/>
              </w:rPr>
            </w:pP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Мультимедийная книжка. Фонетика. Графика.</w:t>
            </w:r>
          </w:p>
          <w:p w:rsidR="00FA439A" w:rsidRPr="00C70B74" w:rsidRDefault="00414779">
            <w:pPr>
              <w:autoSpaceDE w:val="0"/>
              <w:autoSpaceDN w:val="0"/>
              <w:spacing w:before="20" w:after="0" w:line="230" w:lineRule="auto"/>
              <w:ind w:left="72"/>
              <w:rPr>
                <w:lang w:val="ru-RU"/>
              </w:rPr>
            </w:pP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Орфография»</w:t>
            </w:r>
          </w:p>
        </w:tc>
      </w:tr>
      <w:tr w:rsidR="00FA439A" w:rsidRPr="00DB66F2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8.6.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C70B74" w:rsidRDefault="00414779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План текста. Составление плана текста, написание текста по заданному плану. Связь предложений в тексте с помощью личных местоимений, синонимов, союзов </w:t>
            </w:r>
            <w:r w:rsidRPr="00C70B74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>и, а, но</w:t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FA439A"/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C70B74" w:rsidRDefault="00414779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соотнесение текста и нескольких </w:t>
            </w:r>
            <w:proofErr w:type="spellStart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вариан</w:t>
            </w:r>
            <w:proofErr w:type="spellEnd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тов</w:t>
            </w:r>
            <w:proofErr w:type="spellEnd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плана этого текста, обоснование выбора наиболее удачно​</w:t>
            </w:r>
            <w:proofErr w:type="spellStart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го</w:t>
            </w:r>
            <w:proofErr w:type="spellEnd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плана;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C70B74" w:rsidRDefault="00414779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C70B74">
              <w:rPr>
                <w:lang w:val="ru-RU"/>
              </w:rPr>
              <w:br/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r w:rsidRPr="00C70B74">
              <w:rPr>
                <w:lang w:val="ru-RU"/>
              </w:rPr>
              <w:br/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«Оценочного листа»; Составление текста на заданную тему; </w:t>
            </w:r>
            <w:r w:rsidRPr="00C70B74">
              <w:rPr>
                <w:lang w:val="ru-RU"/>
              </w:rPr>
              <w:br/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</w:t>
            </w:r>
            <w:r w:rsidRPr="00C70B74">
              <w:rPr>
                <w:lang w:val="ru-RU"/>
              </w:rPr>
              <w:br/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контроль;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C70B74" w:rsidRDefault="00414779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.4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stupeni</w:t>
            </w:r>
            <w:proofErr w:type="spellEnd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- клуб учителей начальной школы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trudovik</w:t>
            </w:r>
            <w:proofErr w:type="spellEnd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ucoz</w:t>
            </w:r>
            <w:proofErr w:type="spellEnd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ua</w:t>
            </w:r>
            <w:proofErr w:type="spellEnd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-</w:t>
            </w:r>
            <w:r w:rsidRPr="00C70B74">
              <w:rPr>
                <w:lang w:val="ru-RU"/>
              </w:rPr>
              <w:br/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материалы для уроков </w:t>
            </w:r>
            <w:r w:rsidRPr="00C70B74">
              <w:rPr>
                <w:lang w:val="ru-RU"/>
              </w:rPr>
              <w:br/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учителю начальных классов</w:t>
            </w:r>
          </w:p>
        </w:tc>
      </w:tr>
      <w:tr w:rsidR="00FA439A" w:rsidRPr="00DB66F2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8.7.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C70B74" w:rsidRDefault="0041477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Ключевые слова в тексте.</w:t>
            </w:r>
          </w:p>
          <w:p w:rsidR="00FA439A" w:rsidRPr="00C70B74" w:rsidRDefault="00414779">
            <w:pPr>
              <w:autoSpaceDE w:val="0"/>
              <w:autoSpaceDN w:val="0"/>
              <w:spacing w:before="20" w:after="0" w:line="247" w:lineRule="auto"/>
              <w:ind w:left="72"/>
              <w:rPr>
                <w:lang w:val="ru-RU"/>
              </w:rPr>
            </w:pP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Определение типов текстов (повествование, описание, рассуждение) и создание собственных текстов </w:t>
            </w:r>
            <w:r w:rsidRPr="00C70B74">
              <w:rPr>
                <w:lang w:val="ru-RU"/>
              </w:rPr>
              <w:br/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заданного типа.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FA439A"/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C70B74" w:rsidRDefault="00414779">
            <w:pPr>
              <w:autoSpaceDE w:val="0"/>
              <w:autoSpaceDN w:val="0"/>
              <w:spacing w:before="78" w:after="0" w:line="250" w:lineRule="auto"/>
              <w:ind w:left="72" w:right="432"/>
              <w:rPr>
                <w:lang w:val="ru-RU"/>
              </w:rPr>
            </w:pP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Наблюдение за тремя текстами разного типа (повествование, описание, рассуждение) на одну тему, формулирование выводов об особенностях каждого из трёх типов текстов;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C70B74" w:rsidRDefault="00414779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</w:t>
            </w:r>
            <w:r w:rsidRPr="00C70B74">
              <w:rPr>
                <w:lang w:val="ru-RU"/>
              </w:rPr>
              <w:br/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C70B74">
              <w:rPr>
                <w:lang w:val="ru-RU"/>
              </w:rPr>
              <w:br/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Составление текстов на заданную тему;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C70B74" w:rsidRDefault="00414779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«Единая коллекция цифровых образовательных ресурсов» 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collektion</w:t>
            </w:r>
            <w:proofErr w:type="spellEnd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Портал "Начальная школа"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nachalka</w:t>
            </w:r>
            <w:proofErr w:type="spellEnd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FA439A" w:rsidRPr="00DB66F2">
        <w:trPr>
          <w:trHeight w:hRule="exact" w:val="227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8.8.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C70B74" w:rsidRDefault="00414779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жанром письма, поздравительной открытки, объявления.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FA439A"/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C70B74" w:rsidRDefault="00414779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Творческие работы: создание с использованием норм </w:t>
            </w:r>
            <w:proofErr w:type="spellStart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речево</w:t>
            </w:r>
            <w:proofErr w:type="spellEnd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го</w:t>
            </w:r>
            <w:proofErr w:type="spellEnd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этикета небольших устных и письменных текстов, </w:t>
            </w:r>
            <w:proofErr w:type="spellStart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содер</w:t>
            </w:r>
            <w:proofErr w:type="spellEnd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жащих</w:t>
            </w:r>
            <w:proofErr w:type="spellEnd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C70B74">
              <w:rPr>
                <w:lang w:val="ru-RU"/>
              </w:rPr>
              <w:br/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приглашение/просьбу/извинение/благодарность/ отказ;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78" w:after="0" w:line="245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C70B74" w:rsidRDefault="00414779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НД-393 Академия младшего школьника: 1-4 класс </w:t>
            </w:r>
            <w:r w:rsidRPr="00C70B74">
              <w:rPr>
                <w:lang w:val="ru-RU"/>
              </w:rPr>
              <w:br/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(многопользовательская </w:t>
            </w:r>
            <w:r w:rsidRPr="00C70B74">
              <w:rPr>
                <w:lang w:val="ru-RU"/>
              </w:rPr>
              <w:br/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сетевая версия) </w:t>
            </w:r>
            <w:r w:rsidRPr="00C70B74">
              <w:rPr>
                <w:lang w:val="ru-RU"/>
              </w:rPr>
              <w:br/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Цифровые образовательные ресурсы (для ученика) 8583 НД-139 Компакт-диск</w:t>
            </w:r>
            <w:r w:rsidRPr="00C70B74">
              <w:rPr>
                <w:lang w:val="ru-RU"/>
              </w:rPr>
              <w:br/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«Страна </w:t>
            </w:r>
            <w:proofErr w:type="spellStart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Лингвиния</w:t>
            </w:r>
            <w:proofErr w:type="spellEnd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  <w:p w:rsidR="00FA439A" w:rsidRPr="00C70B74" w:rsidRDefault="00414779">
            <w:pPr>
              <w:autoSpaceDE w:val="0"/>
              <w:autoSpaceDN w:val="0"/>
              <w:spacing w:before="18" w:after="0" w:line="245" w:lineRule="auto"/>
              <w:ind w:left="72" w:right="288"/>
              <w:rPr>
                <w:lang w:val="ru-RU"/>
              </w:rPr>
            </w:pP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Мультимедийная книжка. Фонетика. Графика.</w:t>
            </w:r>
          </w:p>
          <w:p w:rsidR="00FA439A" w:rsidRPr="00C70B74" w:rsidRDefault="00414779">
            <w:pPr>
              <w:autoSpaceDE w:val="0"/>
              <w:autoSpaceDN w:val="0"/>
              <w:spacing w:before="18" w:after="0" w:line="233" w:lineRule="auto"/>
              <w:ind w:left="72"/>
              <w:rPr>
                <w:lang w:val="ru-RU"/>
              </w:rPr>
            </w:pP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Орфография»</w:t>
            </w:r>
          </w:p>
        </w:tc>
      </w:tr>
      <w:tr w:rsidR="00FA439A" w:rsidRPr="00DB66F2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8.9.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C70B74" w:rsidRDefault="00414779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Изложение текста по коллективно или самостоятельно составленному плану.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FA439A"/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C70B74" w:rsidRDefault="00414779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Творческие задания: создавать устные и письменные тексты разных типов (описание, рассуждение, </w:t>
            </w:r>
            <w:r w:rsidRPr="00C70B74">
              <w:rPr>
                <w:lang w:val="ru-RU"/>
              </w:rPr>
              <w:br/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повествование);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Творческая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C70B74" w:rsidRDefault="00414779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.4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stupeni</w:t>
            </w:r>
            <w:proofErr w:type="spellEnd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- клуб учителей начальной школы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trudovik</w:t>
            </w:r>
            <w:proofErr w:type="spellEnd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ucoz</w:t>
            </w:r>
            <w:proofErr w:type="spellEnd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ua</w:t>
            </w:r>
            <w:proofErr w:type="spellEnd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-</w:t>
            </w:r>
            <w:r w:rsidRPr="00C70B74">
              <w:rPr>
                <w:lang w:val="ru-RU"/>
              </w:rPr>
              <w:br/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материалы для уроков </w:t>
            </w:r>
            <w:r w:rsidRPr="00C70B74">
              <w:rPr>
                <w:lang w:val="ru-RU"/>
              </w:rPr>
              <w:br/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учителю начальных классов</w:t>
            </w:r>
          </w:p>
        </w:tc>
      </w:tr>
      <w:tr w:rsidR="00FA439A" w:rsidRPr="00DB66F2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8.10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Изучающее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ознакомительное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чтение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FA439A"/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C70B74" w:rsidRDefault="00414779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Запись собственного выступления с последующим </w:t>
            </w:r>
            <w:proofErr w:type="spellStart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самоана</w:t>
            </w:r>
            <w:proofErr w:type="spellEnd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лизом</w:t>
            </w:r>
            <w:proofErr w:type="spellEnd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78" w:after="0" w:line="245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C70B74" w:rsidRDefault="00414779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«Единая коллекция цифровых образовательных ресурсов» 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collektion</w:t>
            </w:r>
            <w:proofErr w:type="spellEnd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Портал "Начальная школа"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nachalka</w:t>
            </w:r>
            <w:proofErr w:type="spellEnd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70B74">
              <w:rPr>
                <w:lang w:val="ru-RU"/>
              </w:rPr>
              <w:br/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Портал "Введение ФГОС </w:t>
            </w:r>
            <w:r w:rsidRPr="00C70B74">
              <w:rPr>
                <w:lang w:val="ru-RU"/>
              </w:rPr>
              <w:br/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НОО" </w:t>
            </w:r>
            <w:r w:rsidRPr="00C70B74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nachalka</w:t>
            </w:r>
            <w:proofErr w:type="spellEnd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seminfo</w:t>
            </w:r>
            <w:proofErr w:type="spellEnd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FA439A">
        <w:trPr>
          <w:trHeight w:hRule="exact" w:val="328"/>
        </w:trPr>
        <w:tc>
          <w:tcPr>
            <w:tcW w:w="4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</w:t>
            </w:r>
          </w:p>
        </w:tc>
        <w:tc>
          <w:tcPr>
            <w:tcW w:w="106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FA439A"/>
        </w:tc>
      </w:tr>
    </w:tbl>
    <w:p w:rsidR="00FA439A" w:rsidRDefault="00FA439A">
      <w:pPr>
        <w:autoSpaceDE w:val="0"/>
        <w:autoSpaceDN w:val="0"/>
        <w:spacing w:after="0" w:line="14" w:lineRule="exact"/>
      </w:pPr>
    </w:p>
    <w:p w:rsidR="00FA439A" w:rsidRDefault="00FA439A">
      <w:pPr>
        <w:sectPr w:rsidR="00FA439A">
          <w:pgSz w:w="16840" w:h="11900"/>
          <w:pgMar w:top="284" w:right="640" w:bottom="40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A439A" w:rsidRDefault="00FA439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334"/>
        <w:gridCol w:w="528"/>
        <w:gridCol w:w="1106"/>
        <w:gridCol w:w="1140"/>
        <w:gridCol w:w="8394"/>
      </w:tblGrid>
      <w:tr w:rsidR="00FA439A">
        <w:trPr>
          <w:trHeight w:hRule="exact" w:val="348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время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F77E8E" w:rsidRDefault="00414779" w:rsidP="00F77E8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  <w:r w:rsidR="00F77E8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7</w:t>
            </w:r>
          </w:p>
        </w:tc>
        <w:tc>
          <w:tcPr>
            <w:tcW w:w="10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FA439A"/>
        </w:tc>
      </w:tr>
      <w:tr w:rsidR="00FA439A">
        <w:trPr>
          <w:trHeight w:hRule="exact" w:val="328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C70B74" w:rsidRDefault="0041477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C70B7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</w:t>
            </w: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FA439A"/>
        </w:tc>
      </w:tr>
    </w:tbl>
    <w:p w:rsidR="00FA439A" w:rsidRDefault="00FA439A">
      <w:pPr>
        <w:autoSpaceDE w:val="0"/>
        <w:autoSpaceDN w:val="0"/>
        <w:spacing w:after="0" w:line="14" w:lineRule="exact"/>
      </w:pPr>
    </w:p>
    <w:p w:rsidR="00FA439A" w:rsidRDefault="00FA439A">
      <w:pPr>
        <w:sectPr w:rsidR="00FA439A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A439A" w:rsidRDefault="00FA439A">
      <w:pPr>
        <w:autoSpaceDE w:val="0"/>
        <w:autoSpaceDN w:val="0"/>
        <w:spacing w:after="76" w:line="220" w:lineRule="exact"/>
      </w:pPr>
    </w:p>
    <w:p w:rsidR="00FA439A" w:rsidRDefault="00414779">
      <w:pPr>
        <w:autoSpaceDE w:val="0"/>
        <w:autoSpaceDN w:val="0"/>
        <w:spacing w:after="296" w:line="230" w:lineRule="auto"/>
      </w:pPr>
      <w:r>
        <w:rPr>
          <w:rFonts w:ascii="Times New Roman" w:eastAsia="Times New Roman" w:hAnsi="Times New Roman"/>
          <w:b/>
          <w:color w:val="000000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32"/>
        <w:gridCol w:w="3306"/>
        <w:gridCol w:w="676"/>
        <w:gridCol w:w="1496"/>
        <w:gridCol w:w="1542"/>
        <w:gridCol w:w="1074"/>
        <w:gridCol w:w="2030"/>
      </w:tblGrid>
      <w:tr w:rsidR="00FA439A">
        <w:trPr>
          <w:trHeight w:hRule="exact" w:val="456"/>
        </w:trPr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4" w:after="0" w:line="262" w:lineRule="auto"/>
              <w:ind w:left="66"/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</w:rPr>
              <w:t>п/п</w:t>
            </w:r>
          </w:p>
        </w:tc>
        <w:tc>
          <w:tcPr>
            <w:tcW w:w="33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4" w:after="0" w:line="230" w:lineRule="auto"/>
              <w:ind w:left="66"/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Тема урока</w:t>
            </w:r>
          </w:p>
        </w:tc>
        <w:tc>
          <w:tcPr>
            <w:tcW w:w="3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4" w:after="0" w:line="230" w:lineRule="auto"/>
              <w:ind w:left="66"/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Количество часов</w:t>
            </w:r>
          </w:p>
        </w:tc>
        <w:tc>
          <w:tcPr>
            <w:tcW w:w="1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4" w:after="0" w:line="262" w:lineRule="auto"/>
              <w:ind w:left="64"/>
            </w:pPr>
            <w:r>
              <w:rPr>
                <w:rFonts w:ascii="Times New Roman" w:eastAsia="Times New Roman" w:hAnsi="Times New Roman"/>
                <w:b/>
                <w:color w:val="000000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</w:rPr>
              <w:t>изучения</w:t>
            </w:r>
          </w:p>
        </w:tc>
        <w:tc>
          <w:tcPr>
            <w:tcW w:w="2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4" w:after="0" w:line="262" w:lineRule="auto"/>
              <w:ind w:left="66" w:right="432"/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Виды, формы контроля</w:t>
            </w:r>
          </w:p>
        </w:tc>
      </w:tr>
      <w:tr w:rsidR="00FA439A">
        <w:trPr>
          <w:trHeight w:hRule="exact" w:val="764"/>
        </w:trPr>
        <w:tc>
          <w:tcPr>
            <w:tcW w:w="1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39A" w:rsidRDefault="00FA439A"/>
        </w:tc>
        <w:tc>
          <w:tcPr>
            <w:tcW w:w="1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39A" w:rsidRDefault="00FA439A"/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b/>
                <w:color w:val="000000"/>
              </w:rPr>
              <w:t xml:space="preserve">всего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62" w:lineRule="auto"/>
              <w:ind w:left="66"/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контрольные работы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62" w:lineRule="auto"/>
              <w:ind w:left="66"/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практические работы</w:t>
            </w:r>
          </w:p>
        </w:tc>
        <w:tc>
          <w:tcPr>
            <w:tcW w:w="1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39A" w:rsidRDefault="00FA439A"/>
        </w:tc>
        <w:tc>
          <w:tcPr>
            <w:tcW w:w="1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39A" w:rsidRDefault="00FA439A"/>
        </w:tc>
      </w:tr>
      <w:tr w:rsidR="00FA439A" w:rsidTr="00DB66F2">
        <w:trPr>
          <w:trHeight w:hRule="exact" w:val="942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F77E8E" w:rsidRDefault="00A03F58">
            <w:pPr>
              <w:autoSpaceDE w:val="0"/>
              <w:autoSpaceDN w:val="0"/>
              <w:spacing w:before="64" w:after="0"/>
              <w:ind w:left="66" w:right="144"/>
              <w:rPr>
                <w:lang w:val="ru-RU"/>
              </w:rPr>
            </w:pPr>
            <w:r w:rsidRPr="00F77E8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Русский язык как государственный язык Российской Федерации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FA439A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Устный опрос;</w:t>
            </w:r>
          </w:p>
        </w:tc>
      </w:tr>
      <w:tr w:rsidR="00FA439A" w:rsidTr="00DB66F2">
        <w:trPr>
          <w:trHeight w:hRule="exact" w:val="714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2.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F77E8E" w:rsidRDefault="00A03F58" w:rsidP="00A03F58">
            <w:pPr>
              <w:autoSpaceDE w:val="0"/>
              <w:autoSpaceDN w:val="0"/>
              <w:spacing w:before="90" w:after="0" w:line="283" w:lineRule="auto"/>
              <w:ind w:left="66"/>
              <w:rPr>
                <w:lang w:val="ru-RU"/>
              </w:rPr>
            </w:pPr>
            <w:r w:rsidRPr="00F77E8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Знакомство с жанром письма</w:t>
            </w:r>
            <w:r w:rsidRPr="00F77E8E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r w:rsidR="00414779" w:rsidRPr="00F77E8E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с </w:t>
            </w:r>
            <w:r w:rsidRPr="00F77E8E">
              <w:rPr>
                <w:rFonts w:ascii="Times New Roman" w:eastAsia="Times New Roman" w:hAnsi="Times New Roman"/>
                <w:color w:val="000000"/>
                <w:lang w:val="ru-RU"/>
              </w:rPr>
              <w:t>6-7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FA439A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Устный опрос;</w:t>
            </w:r>
          </w:p>
        </w:tc>
      </w:tr>
      <w:tr w:rsidR="00FA439A" w:rsidRPr="00DB66F2" w:rsidTr="00DB66F2">
        <w:trPr>
          <w:trHeight w:hRule="exact" w:val="140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4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3.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F77E8E" w:rsidRDefault="00A03F58">
            <w:pPr>
              <w:autoSpaceDE w:val="0"/>
              <w:autoSpaceDN w:val="0"/>
              <w:spacing w:before="66" w:after="0" w:line="283" w:lineRule="auto"/>
              <w:ind w:left="66"/>
              <w:rPr>
                <w:lang w:val="ru-RU"/>
              </w:rPr>
            </w:pPr>
            <w:proofErr w:type="spellStart"/>
            <w:r w:rsidRPr="00F77E8E">
              <w:rPr>
                <w:rFonts w:ascii="Times New Roman" w:eastAsia="Times New Roman" w:hAnsi="Times New Roman" w:cs="Times New Roman"/>
                <w:b/>
                <w:lang w:eastAsia="ru-RU"/>
              </w:rPr>
              <w:t>Учимся</w:t>
            </w:r>
            <w:proofErr w:type="spellEnd"/>
            <w:r w:rsidRPr="00F77E8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F77E8E">
              <w:rPr>
                <w:rFonts w:ascii="Times New Roman" w:eastAsia="Times New Roman" w:hAnsi="Times New Roman" w:cs="Times New Roman"/>
                <w:b/>
                <w:lang w:eastAsia="ru-RU"/>
              </w:rPr>
              <w:t>писать</w:t>
            </w:r>
            <w:proofErr w:type="spellEnd"/>
            <w:r w:rsidRPr="00F77E8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F77E8E">
              <w:rPr>
                <w:rFonts w:ascii="Times New Roman" w:eastAsia="Times New Roman" w:hAnsi="Times New Roman" w:cs="Times New Roman"/>
                <w:b/>
                <w:lang w:eastAsia="ru-RU"/>
              </w:rPr>
              <w:t>письма</w:t>
            </w:r>
            <w:proofErr w:type="spellEnd"/>
            <w:r w:rsidRPr="00F77E8E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  <w:r w:rsidRPr="00F77E8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 8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4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4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4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0.25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FA439A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C70B74" w:rsidRDefault="00414779">
            <w:pPr>
              <w:autoSpaceDE w:val="0"/>
              <w:autoSpaceDN w:val="0"/>
              <w:spacing w:before="94" w:after="0"/>
              <w:ind w:left="66" w:right="288"/>
              <w:rPr>
                <w:lang w:val="ru-RU"/>
              </w:rPr>
            </w:pPr>
            <w:r w:rsidRPr="00C70B74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Самооценка с </w:t>
            </w:r>
            <w:r w:rsidRPr="00C70B74">
              <w:rPr>
                <w:lang w:val="ru-RU"/>
              </w:rPr>
              <w:br/>
            </w:r>
            <w:proofErr w:type="spellStart"/>
            <w:r w:rsidRPr="00C70B74">
              <w:rPr>
                <w:rFonts w:ascii="Times New Roman" w:eastAsia="Times New Roman" w:hAnsi="Times New Roman"/>
                <w:color w:val="000000"/>
                <w:lang w:val="ru-RU"/>
              </w:rPr>
              <w:t>использованием«Оценочного</w:t>
            </w:r>
            <w:proofErr w:type="spellEnd"/>
            <w:r w:rsidRPr="00C70B74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r w:rsidRPr="00C70B74">
              <w:rPr>
                <w:lang w:val="ru-RU"/>
              </w:rPr>
              <w:br/>
            </w:r>
            <w:r w:rsidRPr="00C70B74">
              <w:rPr>
                <w:rFonts w:ascii="Times New Roman" w:eastAsia="Times New Roman" w:hAnsi="Times New Roman"/>
                <w:color w:val="000000"/>
                <w:lang w:val="ru-RU"/>
              </w:rPr>
              <w:t>листа»;</w:t>
            </w:r>
          </w:p>
        </w:tc>
      </w:tr>
      <w:tr w:rsidR="00FA439A" w:rsidRPr="00DB66F2" w:rsidTr="00DB66F2">
        <w:trPr>
          <w:trHeight w:hRule="exact" w:val="1992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4.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F77E8E" w:rsidRDefault="00A03F58">
            <w:pPr>
              <w:autoSpaceDE w:val="0"/>
              <w:autoSpaceDN w:val="0"/>
              <w:spacing w:before="66" w:after="0" w:line="283" w:lineRule="auto"/>
              <w:ind w:left="66"/>
              <w:rPr>
                <w:lang w:val="ru-RU"/>
              </w:rPr>
            </w:pPr>
            <w:r w:rsidRPr="00F77E8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Повторение и продолжение работы с текстом, начатой во 2 классе: признаки текста с 9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0.25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FA439A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C70B74" w:rsidRDefault="00414779">
            <w:pPr>
              <w:autoSpaceDE w:val="0"/>
              <w:autoSpaceDN w:val="0"/>
              <w:spacing w:before="90" w:after="0" w:line="283" w:lineRule="auto"/>
              <w:ind w:left="66"/>
              <w:rPr>
                <w:lang w:val="ru-RU"/>
              </w:rPr>
            </w:pPr>
            <w:r w:rsidRPr="00C70B74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Изложение </w:t>
            </w:r>
            <w:r w:rsidRPr="00C70B74">
              <w:rPr>
                <w:lang w:val="ru-RU"/>
              </w:rPr>
              <w:br/>
            </w:r>
            <w:r w:rsidRPr="00C70B74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повествовательного текста; </w:t>
            </w:r>
            <w:r w:rsidRPr="00C70B74">
              <w:rPr>
                <w:lang w:val="ru-RU"/>
              </w:rPr>
              <w:br/>
            </w:r>
            <w:r w:rsidRPr="00C70B74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составление </w:t>
            </w:r>
            <w:r w:rsidRPr="00C70B74">
              <w:rPr>
                <w:lang w:val="ru-RU"/>
              </w:rPr>
              <w:br/>
            </w:r>
            <w:r w:rsidRPr="00C70B74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небольшого </w:t>
            </w:r>
            <w:r w:rsidRPr="00C70B74">
              <w:rPr>
                <w:lang w:val="ru-RU"/>
              </w:rPr>
              <w:br/>
            </w:r>
            <w:r w:rsidRPr="00C70B74">
              <w:rPr>
                <w:rFonts w:ascii="Times New Roman" w:eastAsia="Times New Roman" w:hAnsi="Times New Roman"/>
                <w:color w:val="000000"/>
                <w:lang w:val="ru-RU"/>
              </w:rPr>
              <w:t>рассказа;</w:t>
            </w:r>
          </w:p>
        </w:tc>
      </w:tr>
    </w:tbl>
    <w:p w:rsidR="00FA439A" w:rsidRPr="00C70B74" w:rsidRDefault="00FA439A">
      <w:pPr>
        <w:autoSpaceDE w:val="0"/>
        <w:autoSpaceDN w:val="0"/>
        <w:spacing w:after="0" w:line="14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32"/>
        <w:gridCol w:w="3306"/>
        <w:gridCol w:w="676"/>
        <w:gridCol w:w="1496"/>
        <w:gridCol w:w="1542"/>
        <w:gridCol w:w="1074"/>
        <w:gridCol w:w="2030"/>
      </w:tblGrid>
      <w:tr w:rsidR="00FA439A" w:rsidTr="00DB66F2">
        <w:trPr>
          <w:trHeight w:hRule="exact" w:val="1428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5.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F77E8E" w:rsidRDefault="00A03F58">
            <w:pPr>
              <w:autoSpaceDE w:val="0"/>
              <w:autoSpaceDN w:val="0"/>
              <w:spacing w:before="90" w:after="0" w:line="283" w:lineRule="auto"/>
              <w:ind w:left="66"/>
              <w:rPr>
                <w:lang w:val="ru-RU"/>
              </w:rPr>
            </w:pPr>
            <w:r w:rsidRPr="00F77E8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Повторение и продолжение работы с текстом, начатой во 2 классе: тема текста, основная мысль текста с 10-11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0.25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FA439A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62" w:lineRule="auto"/>
              <w:ind w:left="66" w:right="864"/>
            </w:pPr>
            <w:r>
              <w:rPr>
                <w:rFonts w:ascii="Times New Roman" w:eastAsia="Times New Roman" w:hAnsi="Times New Roman"/>
                <w:color w:val="000000"/>
              </w:rPr>
              <w:t>Словарный диктант;</w:t>
            </w:r>
          </w:p>
        </w:tc>
      </w:tr>
      <w:tr w:rsidR="00FA439A" w:rsidTr="00DB66F2">
        <w:trPr>
          <w:trHeight w:hRule="exact" w:val="994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6.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F77E8E" w:rsidRDefault="00A03F58">
            <w:pPr>
              <w:autoSpaceDE w:val="0"/>
              <w:autoSpaceDN w:val="0"/>
              <w:spacing w:before="90" w:after="0" w:line="283" w:lineRule="auto"/>
              <w:ind w:left="66"/>
              <w:rPr>
                <w:lang w:val="ru-RU"/>
              </w:rPr>
            </w:pPr>
            <w:r w:rsidRPr="00F77E8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Повторение и продолжение работы с текстом, начатой во 2 классе: заголовок с 12-14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FA439A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Устный опрос;</w:t>
            </w:r>
          </w:p>
        </w:tc>
      </w:tr>
      <w:tr w:rsidR="00FA439A" w:rsidRPr="00DB66F2" w:rsidTr="00DB66F2">
        <w:trPr>
          <w:trHeight w:hRule="exact" w:val="1278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7.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F77E8E" w:rsidRDefault="00A03F58">
            <w:pPr>
              <w:autoSpaceDE w:val="0"/>
              <w:autoSpaceDN w:val="0"/>
              <w:spacing w:before="64" w:after="0" w:line="281" w:lineRule="auto"/>
              <w:ind w:left="66" w:right="144"/>
              <w:rPr>
                <w:lang w:val="ru-RU"/>
              </w:rPr>
            </w:pPr>
            <w:r w:rsidRPr="00F77E8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Вспоминаем нормы речевого этикета: приглашение, просьба, извинение, благодарность, отказ</w:t>
            </w:r>
            <w:r w:rsidRPr="00F77E8E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  <w:r w:rsidR="00AB0D60" w:rsidRPr="00F77E8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с 15-16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0.25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FA439A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C70B74" w:rsidRDefault="00414779">
            <w:pPr>
              <w:autoSpaceDE w:val="0"/>
              <w:autoSpaceDN w:val="0"/>
              <w:spacing w:before="90" w:after="0" w:line="271" w:lineRule="auto"/>
              <w:ind w:left="66" w:right="432"/>
              <w:rPr>
                <w:lang w:val="ru-RU"/>
              </w:rPr>
            </w:pPr>
            <w:r w:rsidRPr="00C70B74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Составление </w:t>
            </w:r>
            <w:r w:rsidRPr="00C70B74">
              <w:rPr>
                <w:lang w:val="ru-RU"/>
              </w:rPr>
              <w:br/>
            </w:r>
            <w:r w:rsidRPr="00C70B74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текстов на </w:t>
            </w:r>
            <w:r w:rsidRPr="00C70B74">
              <w:rPr>
                <w:lang w:val="ru-RU"/>
              </w:rPr>
              <w:br/>
            </w:r>
            <w:r w:rsidRPr="00C70B74">
              <w:rPr>
                <w:rFonts w:ascii="Times New Roman" w:eastAsia="Times New Roman" w:hAnsi="Times New Roman"/>
                <w:color w:val="000000"/>
                <w:lang w:val="ru-RU"/>
              </w:rPr>
              <w:t>заданную тему;</w:t>
            </w:r>
          </w:p>
        </w:tc>
      </w:tr>
      <w:tr w:rsidR="00FA439A" w:rsidRPr="00DB66F2" w:rsidTr="00DB66F2">
        <w:trPr>
          <w:trHeight w:hRule="exact" w:val="1409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8.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F77E8E" w:rsidRDefault="00AB0D60">
            <w:pPr>
              <w:autoSpaceDE w:val="0"/>
              <w:autoSpaceDN w:val="0"/>
              <w:spacing w:before="90" w:after="0" w:line="283" w:lineRule="auto"/>
              <w:ind w:left="66" w:right="288"/>
              <w:rPr>
                <w:lang w:val="ru-RU"/>
              </w:rPr>
            </w:pPr>
            <w:r w:rsidRPr="00F77E8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Как помочь вести диалог человеку, для которого русский язык не является родным с 17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0.25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FA439A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C70B74" w:rsidRDefault="00414779">
            <w:pPr>
              <w:autoSpaceDE w:val="0"/>
              <w:autoSpaceDN w:val="0"/>
              <w:spacing w:before="90" w:after="0" w:line="271" w:lineRule="auto"/>
              <w:ind w:left="66" w:right="432"/>
              <w:rPr>
                <w:lang w:val="ru-RU"/>
              </w:rPr>
            </w:pPr>
            <w:r w:rsidRPr="00C70B74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Составление </w:t>
            </w:r>
            <w:r w:rsidRPr="00C70B74">
              <w:rPr>
                <w:lang w:val="ru-RU"/>
              </w:rPr>
              <w:br/>
            </w:r>
            <w:r w:rsidRPr="00C70B74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текстов на </w:t>
            </w:r>
            <w:r w:rsidRPr="00C70B74">
              <w:rPr>
                <w:lang w:val="ru-RU"/>
              </w:rPr>
              <w:br/>
            </w:r>
            <w:r w:rsidRPr="00C70B74">
              <w:rPr>
                <w:rFonts w:ascii="Times New Roman" w:eastAsia="Times New Roman" w:hAnsi="Times New Roman"/>
                <w:color w:val="000000"/>
                <w:lang w:val="ru-RU"/>
              </w:rPr>
              <w:t>заданную тему;</w:t>
            </w:r>
          </w:p>
        </w:tc>
      </w:tr>
      <w:tr w:rsidR="00FA439A">
        <w:trPr>
          <w:trHeight w:hRule="exact" w:val="766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9.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F77E8E" w:rsidRDefault="00414779">
            <w:pPr>
              <w:autoSpaceDE w:val="0"/>
              <w:autoSpaceDN w:val="0"/>
              <w:spacing w:before="92" w:after="0" w:line="262" w:lineRule="auto"/>
              <w:ind w:left="66" w:right="144"/>
              <w:rPr>
                <w:b/>
              </w:rPr>
            </w:pPr>
            <w:r w:rsidRPr="00F77E8E">
              <w:rPr>
                <w:rFonts w:ascii="Times New Roman" w:eastAsia="Times New Roman" w:hAnsi="Times New Roman"/>
                <w:b/>
                <w:color w:val="000000"/>
              </w:rPr>
              <w:t>Входной контрольный  диктант№1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FA439A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2" w:after="0" w:line="262" w:lineRule="auto"/>
              <w:ind w:left="66" w:right="720"/>
            </w:pPr>
            <w:r>
              <w:rPr>
                <w:rFonts w:ascii="Times New Roman" w:eastAsia="Times New Roman" w:hAnsi="Times New Roman"/>
                <w:color w:val="000000"/>
              </w:rPr>
              <w:t>Контрольная работа;</w:t>
            </w:r>
          </w:p>
        </w:tc>
      </w:tr>
      <w:tr w:rsidR="00FA439A" w:rsidRPr="00DB66F2" w:rsidTr="00DB66F2">
        <w:trPr>
          <w:trHeight w:hRule="exact" w:val="1072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10.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F77E8E" w:rsidRDefault="00414779">
            <w:pPr>
              <w:autoSpaceDE w:val="0"/>
              <w:autoSpaceDN w:val="0"/>
              <w:spacing w:before="90" w:after="0"/>
              <w:ind w:left="66" w:right="432"/>
              <w:rPr>
                <w:lang w:val="ru-RU"/>
              </w:rPr>
            </w:pPr>
            <w:r w:rsidRPr="00F77E8E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Работа над ошибками.</w:t>
            </w:r>
            <w:r w:rsidR="00AB0D60" w:rsidRPr="00F77E8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Наблюдение за связью предложений в тексте с 18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9410CE" w:rsidRDefault="00414779">
            <w:pPr>
              <w:autoSpaceDE w:val="0"/>
              <w:autoSpaceDN w:val="0"/>
              <w:spacing w:before="90" w:after="0" w:line="230" w:lineRule="auto"/>
              <w:ind w:left="66"/>
              <w:rPr>
                <w:lang w:val="ru-RU"/>
              </w:rPr>
            </w:pPr>
            <w:r w:rsidRPr="009410CE">
              <w:rPr>
                <w:rFonts w:ascii="Times New Roman" w:eastAsia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9410CE" w:rsidRDefault="00414779">
            <w:pPr>
              <w:autoSpaceDE w:val="0"/>
              <w:autoSpaceDN w:val="0"/>
              <w:spacing w:before="90" w:after="0" w:line="230" w:lineRule="auto"/>
              <w:ind w:left="66"/>
              <w:rPr>
                <w:lang w:val="ru-RU"/>
              </w:rPr>
            </w:pPr>
            <w:r w:rsidRPr="009410CE">
              <w:rPr>
                <w:rFonts w:ascii="Times New Roman" w:eastAsia="Times New Roman" w:hAnsi="Times New Roman"/>
                <w:color w:val="000000"/>
                <w:lang w:val="ru-RU"/>
              </w:rPr>
              <w:t>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9410CE" w:rsidRDefault="00414779">
            <w:pPr>
              <w:autoSpaceDE w:val="0"/>
              <w:autoSpaceDN w:val="0"/>
              <w:spacing w:before="90" w:after="0" w:line="230" w:lineRule="auto"/>
              <w:ind w:left="66"/>
              <w:rPr>
                <w:lang w:val="ru-RU"/>
              </w:rPr>
            </w:pPr>
            <w:r w:rsidRPr="009410CE">
              <w:rPr>
                <w:rFonts w:ascii="Times New Roman" w:eastAsia="Times New Roman" w:hAnsi="Times New Roman"/>
                <w:color w:val="000000"/>
                <w:lang w:val="ru-RU"/>
              </w:rPr>
              <w:t>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9410CE" w:rsidRDefault="00FA439A">
            <w:pPr>
              <w:rPr>
                <w:lang w:val="ru-RU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C70B74" w:rsidRDefault="00414779">
            <w:pPr>
              <w:autoSpaceDE w:val="0"/>
              <w:autoSpaceDN w:val="0"/>
              <w:spacing w:before="90" w:after="0"/>
              <w:ind w:left="66" w:right="288"/>
              <w:rPr>
                <w:lang w:val="ru-RU"/>
              </w:rPr>
            </w:pPr>
            <w:r w:rsidRPr="00C70B74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Самооценка с </w:t>
            </w:r>
            <w:r w:rsidRPr="00C70B74">
              <w:rPr>
                <w:lang w:val="ru-RU"/>
              </w:rPr>
              <w:br/>
            </w:r>
            <w:proofErr w:type="spellStart"/>
            <w:r w:rsidRPr="00C70B74">
              <w:rPr>
                <w:rFonts w:ascii="Times New Roman" w:eastAsia="Times New Roman" w:hAnsi="Times New Roman"/>
                <w:color w:val="000000"/>
                <w:lang w:val="ru-RU"/>
              </w:rPr>
              <w:t>использованием«Оценочного</w:t>
            </w:r>
            <w:proofErr w:type="spellEnd"/>
            <w:r w:rsidRPr="00C70B74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r w:rsidRPr="00C70B74">
              <w:rPr>
                <w:lang w:val="ru-RU"/>
              </w:rPr>
              <w:br/>
            </w:r>
            <w:r w:rsidRPr="00C70B74">
              <w:rPr>
                <w:rFonts w:ascii="Times New Roman" w:eastAsia="Times New Roman" w:hAnsi="Times New Roman"/>
                <w:color w:val="000000"/>
                <w:lang w:val="ru-RU"/>
              </w:rPr>
              <w:t>листа»;</w:t>
            </w:r>
          </w:p>
        </w:tc>
      </w:tr>
      <w:tr w:rsidR="00FA439A" w:rsidRPr="00DB66F2" w:rsidTr="00DB66F2">
        <w:trPr>
          <w:trHeight w:hRule="exact" w:val="719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9410CE" w:rsidRDefault="00414779">
            <w:pPr>
              <w:autoSpaceDE w:val="0"/>
              <w:autoSpaceDN w:val="0"/>
              <w:spacing w:before="90" w:after="0" w:line="230" w:lineRule="auto"/>
              <w:ind w:left="66"/>
              <w:rPr>
                <w:lang w:val="ru-RU"/>
              </w:rPr>
            </w:pPr>
            <w:r w:rsidRPr="009410CE">
              <w:rPr>
                <w:rFonts w:ascii="Times New Roman" w:eastAsia="Times New Roman" w:hAnsi="Times New Roman"/>
                <w:color w:val="000000"/>
                <w:lang w:val="ru-RU"/>
              </w:rPr>
              <w:t>11.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F77E8E" w:rsidRDefault="00AB0D60">
            <w:pPr>
              <w:autoSpaceDE w:val="0"/>
              <w:autoSpaceDN w:val="0"/>
              <w:spacing w:before="90" w:after="0" w:line="271" w:lineRule="auto"/>
              <w:ind w:left="66" w:right="144"/>
              <w:rPr>
                <w:lang w:val="ru-RU"/>
              </w:rPr>
            </w:pPr>
            <w:r w:rsidRPr="00F77E8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Ключевые слова в тексте 19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9410CE" w:rsidRDefault="00414779">
            <w:pPr>
              <w:autoSpaceDE w:val="0"/>
              <w:autoSpaceDN w:val="0"/>
              <w:spacing w:before="90" w:after="0" w:line="230" w:lineRule="auto"/>
              <w:ind w:left="66"/>
              <w:rPr>
                <w:lang w:val="ru-RU"/>
              </w:rPr>
            </w:pPr>
            <w:r w:rsidRPr="009410CE">
              <w:rPr>
                <w:rFonts w:ascii="Times New Roman" w:eastAsia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9410CE" w:rsidRDefault="00414779">
            <w:pPr>
              <w:autoSpaceDE w:val="0"/>
              <w:autoSpaceDN w:val="0"/>
              <w:spacing w:before="90" w:after="0" w:line="230" w:lineRule="auto"/>
              <w:ind w:left="66"/>
              <w:rPr>
                <w:lang w:val="ru-RU"/>
              </w:rPr>
            </w:pPr>
            <w:r w:rsidRPr="009410CE">
              <w:rPr>
                <w:rFonts w:ascii="Times New Roman" w:eastAsia="Times New Roman" w:hAnsi="Times New Roman"/>
                <w:color w:val="000000"/>
                <w:lang w:val="ru-RU"/>
              </w:rPr>
              <w:t>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9410CE" w:rsidRDefault="00414779">
            <w:pPr>
              <w:autoSpaceDE w:val="0"/>
              <w:autoSpaceDN w:val="0"/>
              <w:spacing w:before="90" w:after="0" w:line="230" w:lineRule="auto"/>
              <w:ind w:left="66"/>
              <w:rPr>
                <w:lang w:val="ru-RU"/>
              </w:rPr>
            </w:pPr>
            <w:r w:rsidRPr="009410CE">
              <w:rPr>
                <w:rFonts w:ascii="Times New Roman" w:eastAsia="Times New Roman" w:hAnsi="Times New Roman"/>
                <w:color w:val="000000"/>
                <w:lang w:val="ru-RU"/>
              </w:rPr>
              <w:t>0.25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9410CE" w:rsidRDefault="00FA439A">
            <w:pPr>
              <w:rPr>
                <w:lang w:val="ru-RU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C70B74" w:rsidRDefault="00414779">
            <w:pPr>
              <w:autoSpaceDE w:val="0"/>
              <w:autoSpaceDN w:val="0"/>
              <w:spacing w:before="90" w:after="0" w:line="262" w:lineRule="auto"/>
              <w:ind w:left="66"/>
              <w:rPr>
                <w:lang w:val="ru-RU"/>
              </w:rPr>
            </w:pPr>
            <w:r w:rsidRPr="00C70B74">
              <w:rPr>
                <w:rFonts w:ascii="Times New Roman" w:eastAsia="Times New Roman" w:hAnsi="Times New Roman"/>
                <w:color w:val="000000"/>
                <w:lang w:val="ru-RU"/>
              </w:rPr>
              <w:t>Составление текста на заданную тему;</w:t>
            </w:r>
          </w:p>
        </w:tc>
      </w:tr>
      <w:tr w:rsidR="00FA439A" w:rsidRPr="009410CE" w:rsidTr="00DB66F2">
        <w:trPr>
          <w:trHeight w:hRule="exact" w:val="70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9410CE" w:rsidRDefault="00414779">
            <w:pPr>
              <w:autoSpaceDE w:val="0"/>
              <w:autoSpaceDN w:val="0"/>
              <w:spacing w:before="90" w:after="0" w:line="230" w:lineRule="auto"/>
              <w:ind w:left="66"/>
              <w:rPr>
                <w:lang w:val="ru-RU"/>
              </w:rPr>
            </w:pPr>
            <w:r w:rsidRPr="009410CE">
              <w:rPr>
                <w:rFonts w:ascii="Times New Roman" w:eastAsia="Times New Roman" w:hAnsi="Times New Roman"/>
                <w:color w:val="000000"/>
                <w:lang w:val="ru-RU"/>
              </w:rPr>
              <w:t>12.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F77E8E" w:rsidRDefault="00AB0D60">
            <w:pPr>
              <w:autoSpaceDE w:val="0"/>
              <w:autoSpaceDN w:val="0"/>
              <w:spacing w:before="90" w:after="0" w:line="281" w:lineRule="auto"/>
              <w:ind w:left="66" w:right="144"/>
              <w:rPr>
                <w:lang w:val="ru-RU"/>
              </w:rPr>
            </w:pPr>
            <w:r w:rsidRPr="00F77E8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План текста с 20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9410CE" w:rsidRDefault="00414779">
            <w:pPr>
              <w:autoSpaceDE w:val="0"/>
              <w:autoSpaceDN w:val="0"/>
              <w:spacing w:before="90" w:after="0" w:line="230" w:lineRule="auto"/>
              <w:ind w:left="66"/>
              <w:rPr>
                <w:lang w:val="ru-RU"/>
              </w:rPr>
            </w:pPr>
            <w:r w:rsidRPr="009410CE">
              <w:rPr>
                <w:rFonts w:ascii="Times New Roman" w:eastAsia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9410CE" w:rsidRDefault="00414779">
            <w:pPr>
              <w:autoSpaceDE w:val="0"/>
              <w:autoSpaceDN w:val="0"/>
              <w:spacing w:before="90" w:after="0" w:line="230" w:lineRule="auto"/>
              <w:ind w:left="66"/>
              <w:rPr>
                <w:lang w:val="ru-RU"/>
              </w:rPr>
            </w:pPr>
            <w:r w:rsidRPr="009410CE">
              <w:rPr>
                <w:rFonts w:ascii="Times New Roman" w:eastAsia="Times New Roman" w:hAnsi="Times New Roman"/>
                <w:color w:val="000000"/>
                <w:lang w:val="ru-RU"/>
              </w:rPr>
              <w:t>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9410CE" w:rsidRDefault="00414779">
            <w:pPr>
              <w:autoSpaceDE w:val="0"/>
              <w:autoSpaceDN w:val="0"/>
              <w:spacing w:before="90" w:after="0" w:line="230" w:lineRule="auto"/>
              <w:ind w:left="66"/>
              <w:rPr>
                <w:lang w:val="ru-RU"/>
              </w:rPr>
            </w:pPr>
            <w:r w:rsidRPr="009410CE">
              <w:rPr>
                <w:rFonts w:ascii="Times New Roman" w:eastAsia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9410CE" w:rsidRDefault="00FA439A">
            <w:pPr>
              <w:rPr>
                <w:lang w:val="ru-RU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9410CE" w:rsidRDefault="00414779">
            <w:pPr>
              <w:autoSpaceDE w:val="0"/>
              <w:autoSpaceDN w:val="0"/>
              <w:spacing w:before="90" w:after="0" w:line="262" w:lineRule="auto"/>
              <w:ind w:left="66" w:right="576"/>
              <w:rPr>
                <w:lang w:val="ru-RU"/>
              </w:rPr>
            </w:pPr>
            <w:r w:rsidRPr="009410CE">
              <w:rPr>
                <w:rFonts w:ascii="Times New Roman" w:eastAsia="Times New Roman" w:hAnsi="Times New Roman"/>
                <w:color w:val="000000"/>
                <w:lang w:val="ru-RU"/>
              </w:rPr>
              <w:t>Практическая работа;</w:t>
            </w:r>
          </w:p>
        </w:tc>
      </w:tr>
    </w:tbl>
    <w:p w:rsidR="00FA439A" w:rsidRPr="009410CE" w:rsidRDefault="00FA439A">
      <w:pPr>
        <w:autoSpaceDE w:val="0"/>
        <w:autoSpaceDN w:val="0"/>
        <w:spacing w:after="0" w:line="14" w:lineRule="exact"/>
        <w:rPr>
          <w:lang w:val="ru-RU"/>
        </w:rPr>
      </w:pPr>
    </w:p>
    <w:p w:rsidR="00FA439A" w:rsidRPr="009410CE" w:rsidRDefault="00FA439A">
      <w:pPr>
        <w:rPr>
          <w:lang w:val="ru-RU"/>
        </w:rPr>
        <w:sectPr w:rsidR="00FA439A" w:rsidRPr="009410CE" w:rsidSect="00DB31F0">
          <w:pgSz w:w="11900" w:h="16840"/>
          <w:pgMar w:top="284" w:right="556" w:bottom="851" w:left="658" w:header="720" w:footer="720" w:gutter="0"/>
          <w:cols w:space="720" w:equalWidth="0">
            <w:col w:w="10686" w:space="0"/>
          </w:cols>
          <w:docGrid w:linePitch="360"/>
        </w:sectPr>
      </w:pPr>
    </w:p>
    <w:p w:rsidR="00FA439A" w:rsidRPr="009410CE" w:rsidRDefault="00FA439A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32"/>
        <w:gridCol w:w="3306"/>
        <w:gridCol w:w="676"/>
        <w:gridCol w:w="1496"/>
        <w:gridCol w:w="1542"/>
        <w:gridCol w:w="1074"/>
        <w:gridCol w:w="2030"/>
      </w:tblGrid>
      <w:tr w:rsidR="00FA439A" w:rsidRPr="009410CE" w:rsidTr="00DB66F2">
        <w:trPr>
          <w:trHeight w:hRule="exact" w:val="719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9410CE" w:rsidRDefault="00414779">
            <w:pPr>
              <w:autoSpaceDE w:val="0"/>
              <w:autoSpaceDN w:val="0"/>
              <w:spacing w:before="90" w:after="0" w:line="230" w:lineRule="auto"/>
              <w:ind w:left="66"/>
              <w:rPr>
                <w:lang w:val="ru-RU"/>
              </w:rPr>
            </w:pPr>
            <w:r w:rsidRPr="009410CE">
              <w:rPr>
                <w:rFonts w:ascii="Times New Roman" w:eastAsia="Times New Roman" w:hAnsi="Times New Roman"/>
                <w:color w:val="000000"/>
                <w:lang w:val="ru-RU"/>
              </w:rPr>
              <w:t>13.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F77E8E" w:rsidRDefault="00AB0D60">
            <w:pPr>
              <w:autoSpaceDE w:val="0"/>
              <w:autoSpaceDN w:val="0"/>
              <w:spacing w:before="90" w:after="0" w:line="288" w:lineRule="auto"/>
              <w:ind w:left="66" w:right="288"/>
              <w:rPr>
                <w:lang w:val="ru-RU"/>
              </w:rPr>
            </w:pPr>
            <w:r w:rsidRPr="00F77E8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Составление плана текста с 21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9410CE" w:rsidRDefault="00414779">
            <w:pPr>
              <w:autoSpaceDE w:val="0"/>
              <w:autoSpaceDN w:val="0"/>
              <w:spacing w:before="90" w:after="0" w:line="230" w:lineRule="auto"/>
              <w:ind w:left="66"/>
              <w:rPr>
                <w:lang w:val="ru-RU"/>
              </w:rPr>
            </w:pPr>
            <w:r w:rsidRPr="009410CE">
              <w:rPr>
                <w:rFonts w:ascii="Times New Roman" w:eastAsia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9410CE" w:rsidRDefault="00414779">
            <w:pPr>
              <w:autoSpaceDE w:val="0"/>
              <w:autoSpaceDN w:val="0"/>
              <w:spacing w:before="90" w:after="0" w:line="230" w:lineRule="auto"/>
              <w:ind w:left="66"/>
              <w:rPr>
                <w:lang w:val="ru-RU"/>
              </w:rPr>
            </w:pPr>
            <w:r w:rsidRPr="009410CE">
              <w:rPr>
                <w:rFonts w:ascii="Times New Roman" w:eastAsia="Times New Roman" w:hAnsi="Times New Roman"/>
                <w:color w:val="000000"/>
                <w:lang w:val="ru-RU"/>
              </w:rPr>
              <w:t>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9410CE" w:rsidRDefault="00414779">
            <w:pPr>
              <w:autoSpaceDE w:val="0"/>
              <w:autoSpaceDN w:val="0"/>
              <w:spacing w:before="90" w:after="0" w:line="230" w:lineRule="auto"/>
              <w:ind w:left="66"/>
              <w:rPr>
                <w:lang w:val="ru-RU"/>
              </w:rPr>
            </w:pPr>
            <w:r w:rsidRPr="009410CE">
              <w:rPr>
                <w:rFonts w:ascii="Times New Roman" w:eastAsia="Times New Roman" w:hAnsi="Times New Roman"/>
                <w:color w:val="000000"/>
                <w:lang w:val="ru-RU"/>
              </w:rPr>
              <w:t>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9410CE" w:rsidRDefault="00FA439A">
            <w:pPr>
              <w:rPr>
                <w:lang w:val="ru-RU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9410CE" w:rsidRDefault="00414779">
            <w:pPr>
              <w:autoSpaceDE w:val="0"/>
              <w:autoSpaceDN w:val="0"/>
              <w:spacing w:before="90" w:after="0" w:line="230" w:lineRule="auto"/>
              <w:ind w:left="66"/>
              <w:rPr>
                <w:lang w:val="ru-RU"/>
              </w:rPr>
            </w:pPr>
            <w:r w:rsidRPr="009410CE">
              <w:rPr>
                <w:rFonts w:ascii="Times New Roman" w:eastAsia="Times New Roman" w:hAnsi="Times New Roman"/>
                <w:color w:val="000000"/>
                <w:lang w:val="ru-RU"/>
              </w:rPr>
              <w:t>Устный опрос;</w:t>
            </w:r>
          </w:p>
        </w:tc>
      </w:tr>
      <w:tr w:rsidR="00FA439A" w:rsidTr="00DB66F2">
        <w:trPr>
          <w:trHeight w:hRule="exact" w:val="70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9410CE" w:rsidRDefault="00414779">
            <w:pPr>
              <w:autoSpaceDE w:val="0"/>
              <w:autoSpaceDN w:val="0"/>
              <w:spacing w:before="94" w:after="0" w:line="230" w:lineRule="auto"/>
              <w:ind w:left="66"/>
              <w:rPr>
                <w:lang w:val="ru-RU"/>
              </w:rPr>
            </w:pPr>
            <w:r w:rsidRPr="009410CE">
              <w:rPr>
                <w:rFonts w:ascii="Times New Roman" w:eastAsia="Times New Roman" w:hAnsi="Times New Roman"/>
                <w:color w:val="000000"/>
                <w:lang w:val="ru-RU"/>
              </w:rPr>
              <w:t>14.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F77E8E" w:rsidRDefault="00AB0D60">
            <w:pPr>
              <w:autoSpaceDE w:val="0"/>
              <w:autoSpaceDN w:val="0"/>
              <w:spacing w:before="94" w:after="0" w:line="286" w:lineRule="auto"/>
              <w:ind w:left="66"/>
              <w:rPr>
                <w:lang w:val="ru-RU"/>
              </w:rPr>
            </w:pPr>
            <w:r w:rsidRPr="00F77E8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Определение типов текстов с 22 -23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9410CE" w:rsidRDefault="00414779">
            <w:pPr>
              <w:autoSpaceDE w:val="0"/>
              <w:autoSpaceDN w:val="0"/>
              <w:spacing w:before="94" w:after="0" w:line="230" w:lineRule="auto"/>
              <w:ind w:left="66"/>
              <w:rPr>
                <w:lang w:val="ru-RU"/>
              </w:rPr>
            </w:pPr>
            <w:r w:rsidRPr="009410CE">
              <w:rPr>
                <w:rFonts w:ascii="Times New Roman" w:eastAsia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4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4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FA439A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4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Устный опрос;</w:t>
            </w:r>
          </w:p>
        </w:tc>
      </w:tr>
      <w:tr w:rsidR="00FA439A" w:rsidTr="00DB66F2">
        <w:trPr>
          <w:trHeight w:hRule="exact" w:val="994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15.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F77E8E" w:rsidRDefault="00AB0D60">
            <w:pPr>
              <w:autoSpaceDE w:val="0"/>
              <w:autoSpaceDN w:val="0"/>
              <w:spacing w:before="92" w:after="0" w:line="286" w:lineRule="auto"/>
              <w:ind w:left="66"/>
              <w:rPr>
                <w:lang w:val="ru-RU"/>
              </w:rPr>
            </w:pPr>
            <w:r w:rsidRPr="00F77E8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Изложение текста с опорой на коллективно составленный план</w:t>
            </w:r>
            <w:r w:rsidRPr="00F77E8E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  <w:r w:rsidRPr="00F77E8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с 25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FA439A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2" w:after="0" w:line="262" w:lineRule="auto"/>
              <w:ind w:left="66" w:right="576"/>
            </w:pPr>
            <w:r>
              <w:rPr>
                <w:rFonts w:ascii="Times New Roman" w:eastAsia="Times New Roman" w:hAnsi="Times New Roman"/>
                <w:color w:val="000000"/>
              </w:rPr>
              <w:t>Практическая работа;</w:t>
            </w:r>
          </w:p>
        </w:tc>
      </w:tr>
      <w:tr w:rsidR="00AB0D60" w:rsidTr="00DB66F2">
        <w:trPr>
          <w:trHeight w:hRule="exact" w:val="71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D60" w:rsidRDefault="00AB0D60" w:rsidP="00AB0D60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16.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D60" w:rsidRPr="00F77E8E" w:rsidRDefault="00AB0D60" w:rsidP="00AB0D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proofErr w:type="spellStart"/>
            <w:r w:rsidRPr="00F77E8E">
              <w:rPr>
                <w:rFonts w:ascii="Times New Roman" w:eastAsia="Times New Roman" w:hAnsi="Times New Roman" w:cs="Times New Roman"/>
                <w:b/>
                <w:lang w:eastAsia="ru-RU"/>
              </w:rPr>
              <w:t>Составление</w:t>
            </w:r>
            <w:proofErr w:type="spellEnd"/>
            <w:r w:rsidRPr="00F77E8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F77E8E">
              <w:rPr>
                <w:rFonts w:ascii="Times New Roman" w:eastAsia="Times New Roman" w:hAnsi="Times New Roman" w:cs="Times New Roman"/>
                <w:b/>
                <w:lang w:eastAsia="ru-RU"/>
              </w:rPr>
              <w:t>плана</w:t>
            </w:r>
            <w:proofErr w:type="spellEnd"/>
            <w:r w:rsidRPr="00F77E8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F77E8E">
              <w:rPr>
                <w:rFonts w:ascii="Times New Roman" w:eastAsia="Times New Roman" w:hAnsi="Times New Roman" w:cs="Times New Roman"/>
                <w:b/>
                <w:lang w:eastAsia="ru-RU"/>
              </w:rPr>
              <w:t>текста</w:t>
            </w:r>
            <w:proofErr w:type="spellEnd"/>
            <w:r w:rsidRPr="00F77E8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 26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D60" w:rsidRDefault="00AB0D60" w:rsidP="00AB0D60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D60" w:rsidRDefault="00AB0D60" w:rsidP="00AB0D60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D60" w:rsidRDefault="00AB0D60" w:rsidP="00AB0D60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D60" w:rsidRDefault="00AB0D60" w:rsidP="00AB0D60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D60" w:rsidRDefault="00AB0D60" w:rsidP="00AB0D60">
            <w:pPr>
              <w:autoSpaceDE w:val="0"/>
              <w:autoSpaceDN w:val="0"/>
              <w:spacing w:before="88" w:after="0" w:line="262" w:lineRule="auto"/>
              <w:ind w:left="66" w:right="720"/>
            </w:pPr>
            <w:r>
              <w:rPr>
                <w:rFonts w:ascii="Times New Roman" w:eastAsia="Times New Roman" w:hAnsi="Times New Roman"/>
                <w:color w:val="000000"/>
              </w:rPr>
              <w:t>Письменный контроль;</w:t>
            </w:r>
          </w:p>
        </w:tc>
      </w:tr>
      <w:tr w:rsidR="00AB0D60" w:rsidTr="00DB66F2">
        <w:trPr>
          <w:trHeight w:hRule="exact" w:val="72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D60" w:rsidRDefault="00AB0D60" w:rsidP="00AB0D60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17.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D60" w:rsidRPr="00F77E8E" w:rsidRDefault="00BA4244" w:rsidP="00AB0D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77E8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Продолжаем учиться составлять план текста с 27-28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D60" w:rsidRDefault="00AB0D60" w:rsidP="00AB0D60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D60" w:rsidRDefault="00AB0D60" w:rsidP="00AB0D60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D60" w:rsidRDefault="00AB0D60" w:rsidP="00AB0D60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D60" w:rsidRDefault="00AB0D60" w:rsidP="00AB0D60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D60" w:rsidRDefault="00AB0D60" w:rsidP="00AB0D60">
            <w:pPr>
              <w:autoSpaceDE w:val="0"/>
              <w:autoSpaceDN w:val="0"/>
              <w:spacing w:before="90" w:after="0" w:line="262" w:lineRule="auto"/>
              <w:ind w:left="66" w:right="720"/>
            </w:pPr>
            <w:r>
              <w:rPr>
                <w:rFonts w:ascii="Times New Roman" w:eastAsia="Times New Roman" w:hAnsi="Times New Roman"/>
                <w:color w:val="000000"/>
              </w:rPr>
              <w:t>Письменный контроль;</w:t>
            </w:r>
          </w:p>
        </w:tc>
      </w:tr>
      <w:tr w:rsidR="00AB0D60" w:rsidTr="00DB66F2">
        <w:trPr>
          <w:trHeight w:hRule="exact" w:val="1127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D60" w:rsidRDefault="00AB0D60" w:rsidP="00AB0D60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18.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D60" w:rsidRPr="00F77E8E" w:rsidRDefault="00BA4244" w:rsidP="00AB0D60">
            <w:pPr>
              <w:autoSpaceDE w:val="0"/>
              <w:autoSpaceDN w:val="0"/>
              <w:spacing w:before="90" w:after="0" w:line="271" w:lineRule="auto"/>
              <w:ind w:left="66" w:right="288"/>
              <w:rPr>
                <w:lang w:val="ru-RU"/>
              </w:rPr>
            </w:pPr>
            <w:r w:rsidRPr="00F77E8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Корректирование текстов с нарушенным порядком предложений</w:t>
            </w:r>
            <w:r w:rsidRPr="00F77E8E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  <w:r w:rsidRPr="00F77E8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с 29-30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D60" w:rsidRDefault="00AB0D60" w:rsidP="00AB0D60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D60" w:rsidRDefault="00AB0D60" w:rsidP="00AB0D60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D60" w:rsidRDefault="00AB0D60" w:rsidP="00AB0D60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D60" w:rsidRDefault="00AB0D60" w:rsidP="00AB0D60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D60" w:rsidRDefault="00AB0D60" w:rsidP="00AB0D60">
            <w:pPr>
              <w:autoSpaceDE w:val="0"/>
              <w:autoSpaceDN w:val="0"/>
              <w:spacing w:before="90" w:after="0" w:line="262" w:lineRule="auto"/>
              <w:ind w:left="66" w:right="576"/>
            </w:pPr>
            <w:r>
              <w:rPr>
                <w:rFonts w:ascii="Times New Roman" w:eastAsia="Times New Roman" w:hAnsi="Times New Roman"/>
                <w:color w:val="000000"/>
              </w:rPr>
              <w:t>Практическая работа;</w:t>
            </w:r>
          </w:p>
        </w:tc>
      </w:tr>
      <w:tr w:rsidR="00AB0D60" w:rsidTr="00DB66F2">
        <w:trPr>
          <w:trHeight w:hRule="exact" w:val="86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D60" w:rsidRDefault="00AB0D60" w:rsidP="00AB0D60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19.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D60" w:rsidRPr="00F77E8E" w:rsidRDefault="00BA4244" w:rsidP="00AB0D60">
            <w:pPr>
              <w:autoSpaceDE w:val="0"/>
              <w:autoSpaceDN w:val="0"/>
              <w:spacing w:before="90" w:after="0" w:line="286" w:lineRule="auto"/>
              <w:ind w:left="66"/>
              <w:rPr>
                <w:lang w:val="ru-RU"/>
              </w:rPr>
            </w:pPr>
            <w:r w:rsidRPr="00F77E8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Характеристика звуков русского языка</w:t>
            </w:r>
            <w:r w:rsidRPr="00F77E8E">
              <w:rPr>
                <w:rFonts w:ascii="Times New Roman" w:eastAsia="Times New Roman" w:hAnsi="Times New Roman" w:cs="Times New Roman"/>
                <w:b/>
                <w:lang w:eastAsia="ru-RU"/>
              </w:rPr>
              <w:t>  </w:t>
            </w:r>
            <w:r w:rsidRPr="00F77E8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с31-33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D60" w:rsidRDefault="00AB0D60" w:rsidP="00AB0D60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D60" w:rsidRDefault="00AB0D60" w:rsidP="00AB0D60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D60" w:rsidRDefault="00AB0D60" w:rsidP="00AB0D60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D60" w:rsidRDefault="00AB0D60" w:rsidP="00AB0D60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D60" w:rsidRDefault="00AB0D60" w:rsidP="00AB0D60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Устный опрос;</w:t>
            </w:r>
          </w:p>
        </w:tc>
      </w:tr>
    </w:tbl>
    <w:p w:rsidR="00FA439A" w:rsidRDefault="00FA439A">
      <w:pPr>
        <w:autoSpaceDE w:val="0"/>
        <w:autoSpaceDN w:val="0"/>
        <w:spacing w:after="0" w:line="14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32"/>
        <w:gridCol w:w="3306"/>
        <w:gridCol w:w="676"/>
        <w:gridCol w:w="1496"/>
        <w:gridCol w:w="1542"/>
        <w:gridCol w:w="1074"/>
        <w:gridCol w:w="2030"/>
      </w:tblGrid>
      <w:tr w:rsidR="00FA439A" w:rsidTr="00DB66F2">
        <w:trPr>
          <w:trHeight w:hRule="exact" w:val="86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20.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F77E8E" w:rsidRDefault="00BA4244">
            <w:pPr>
              <w:autoSpaceDE w:val="0"/>
              <w:autoSpaceDN w:val="0"/>
              <w:spacing w:before="90" w:after="0" w:line="286" w:lineRule="auto"/>
              <w:ind w:left="66"/>
              <w:rPr>
                <w:lang w:val="ru-RU"/>
              </w:rPr>
            </w:pPr>
            <w:r w:rsidRPr="00F77E8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Соотношение звукового и буквенного состава слов</w:t>
            </w:r>
            <w:r w:rsidRPr="00F77E8E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  <w:r w:rsidRPr="00F77E8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с 34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0.25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FA439A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62" w:lineRule="auto"/>
              <w:ind w:left="66" w:right="864"/>
            </w:pPr>
            <w:r>
              <w:rPr>
                <w:rFonts w:ascii="Times New Roman" w:eastAsia="Times New Roman" w:hAnsi="Times New Roman"/>
                <w:color w:val="000000"/>
              </w:rPr>
              <w:t>Словарный диктант;</w:t>
            </w:r>
          </w:p>
        </w:tc>
      </w:tr>
      <w:tr w:rsidR="00FA439A" w:rsidTr="00DB66F2">
        <w:trPr>
          <w:trHeight w:hRule="exact" w:val="716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21.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F77E8E" w:rsidRDefault="001D54E7">
            <w:pPr>
              <w:autoSpaceDE w:val="0"/>
              <w:autoSpaceDN w:val="0"/>
              <w:spacing w:before="90" w:after="0" w:line="286" w:lineRule="auto"/>
              <w:ind w:left="66"/>
              <w:rPr>
                <w:lang w:val="ru-RU"/>
              </w:rPr>
            </w:pPr>
            <w:r w:rsidRPr="00F77E8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Работаем с толковыми словарями </w:t>
            </w:r>
            <w:r w:rsidR="00BA4244" w:rsidRPr="00F77E8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с 35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FA439A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62" w:lineRule="auto"/>
              <w:ind w:left="66" w:right="576"/>
            </w:pPr>
            <w:r>
              <w:rPr>
                <w:rFonts w:ascii="Times New Roman" w:eastAsia="Times New Roman" w:hAnsi="Times New Roman"/>
                <w:color w:val="000000"/>
              </w:rPr>
              <w:t>Практическая работа;</w:t>
            </w:r>
          </w:p>
        </w:tc>
      </w:tr>
      <w:tr w:rsidR="00FA439A" w:rsidTr="00DB66F2">
        <w:trPr>
          <w:trHeight w:hRule="exact" w:val="98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22.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F77E8E" w:rsidRDefault="00BA4244">
            <w:pPr>
              <w:autoSpaceDE w:val="0"/>
              <w:autoSpaceDN w:val="0"/>
              <w:spacing w:before="64" w:after="0" w:line="283" w:lineRule="auto"/>
              <w:ind w:left="66" w:right="288"/>
              <w:rPr>
                <w:lang w:val="ru-RU"/>
              </w:rPr>
            </w:pPr>
            <w:r w:rsidRPr="00F77E8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Повторяем правописание проверяемых безударных гласных в корне слова с 36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FA439A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Устный опрос;</w:t>
            </w:r>
          </w:p>
        </w:tc>
      </w:tr>
      <w:tr w:rsidR="00FA439A" w:rsidTr="00DB66F2">
        <w:trPr>
          <w:trHeight w:hRule="exact" w:val="698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23.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F77E8E" w:rsidRDefault="00315347">
            <w:pPr>
              <w:autoSpaceDE w:val="0"/>
              <w:autoSpaceDN w:val="0"/>
              <w:spacing w:before="90" w:after="0"/>
              <w:ind w:left="66"/>
              <w:rPr>
                <w:lang w:val="ru-RU"/>
              </w:rPr>
            </w:pPr>
            <w:r w:rsidRPr="00F77E8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Отработка орфограмм, вызывающих трудности с 37-40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FA439A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Устный опрос;</w:t>
            </w:r>
          </w:p>
        </w:tc>
      </w:tr>
      <w:tr w:rsidR="00FA439A" w:rsidTr="00DB66F2">
        <w:trPr>
          <w:trHeight w:hRule="exact" w:val="1289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24.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F77E8E" w:rsidRDefault="00315347">
            <w:pPr>
              <w:autoSpaceDE w:val="0"/>
              <w:autoSpaceDN w:val="0"/>
              <w:spacing w:before="92" w:after="0" w:line="286" w:lineRule="auto"/>
              <w:ind w:left="66"/>
              <w:rPr>
                <w:lang w:val="ru-RU"/>
              </w:rPr>
            </w:pPr>
            <w:r w:rsidRPr="00F77E8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Повторяем правописание проверяемых и непроверяемых безударных гласных в корне слова с 41-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0.25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FA439A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Тестирование;</w:t>
            </w:r>
          </w:p>
        </w:tc>
      </w:tr>
    </w:tbl>
    <w:p w:rsidR="00FA439A" w:rsidRDefault="00FA439A">
      <w:pPr>
        <w:autoSpaceDE w:val="0"/>
        <w:autoSpaceDN w:val="0"/>
        <w:spacing w:after="0" w:line="14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32"/>
        <w:gridCol w:w="3306"/>
        <w:gridCol w:w="676"/>
        <w:gridCol w:w="1496"/>
        <w:gridCol w:w="1542"/>
        <w:gridCol w:w="1074"/>
        <w:gridCol w:w="2030"/>
      </w:tblGrid>
      <w:tr w:rsidR="00FA439A" w:rsidTr="00DB66F2">
        <w:trPr>
          <w:trHeight w:hRule="exact" w:val="86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25.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F77E8E" w:rsidRDefault="00315347">
            <w:pPr>
              <w:autoSpaceDE w:val="0"/>
              <w:autoSpaceDN w:val="0"/>
              <w:spacing w:before="90" w:after="0" w:line="286" w:lineRule="auto"/>
              <w:ind w:left="66"/>
              <w:rPr>
                <w:lang w:val="ru-RU"/>
              </w:rPr>
            </w:pPr>
            <w:proofErr w:type="spellStart"/>
            <w:r w:rsidRPr="00F77E8E">
              <w:rPr>
                <w:rFonts w:ascii="Times New Roman" w:eastAsia="Times New Roman" w:hAnsi="Times New Roman" w:cs="Times New Roman"/>
                <w:b/>
                <w:lang w:eastAsia="ru-RU"/>
              </w:rPr>
              <w:t>Пишем</w:t>
            </w:r>
            <w:proofErr w:type="spellEnd"/>
            <w:r w:rsidRPr="00F77E8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F77E8E">
              <w:rPr>
                <w:rFonts w:ascii="Times New Roman" w:eastAsia="Times New Roman" w:hAnsi="Times New Roman" w:cs="Times New Roman"/>
                <w:b/>
                <w:lang w:eastAsia="ru-RU"/>
              </w:rPr>
              <w:t>поздравительную</w:t>
            </w:r>
            <w:proofErr w:type="spellEnd"/>
            <w:r w:rsidRPr="00F77E8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  </w:t>
            </w:r>
            <w:proofErr w:type="spellStart"/>
            <w:r w:rsidRPr="00F77E8E">
              <w:rPr>
                <w:rFonts w:ascii="Times New Roman" w:eastAsia="Times New Roman" w:hAnsi="Times New Roman" w:cs="Times New Roman"/>
                <w:b/>
                <w:lang w:eastAsia="ru-RU"/>
              </w:rPr>
              <w:t>открытку</w:t>
            </w:r>
            <w:proofErr w:type="spellEnd"/>
            <w:r w:rsidRPr="00F77E8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FA439A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Устный опрос;</w:t>
            </w:r>
          </w:p>
        </w:tc>
      </w:tr>
      <w:tr w:rsidR="00FA439A">
        <w:trPr>
          <w:trHeight w:hRule="exact" w:val="764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26.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F77E8E" w:rsidRDefault="00315347">
            <w:pPr>
              <w:autoSpaceDE w:val="0"/>
              <w:autoSpaceDN w:val="0"/>
              <w:spacing w:before="90" w:after="0" w:line="262" w:lineRule="auto"/>
              <w:ind w:left="66" w:right="288"/>
              <w:rPr>
                <w:lang w:val="ru-RU"/>
              </w:rPr>
            </w:pPr>
            <w:r w:rsidRPr="00F77E8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Знакомство с жанром объявления с 44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FA439A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62" w:lineRule="auto"/>
              <w:ind w:left="66" w:right="576"/>
            </w:pPr>
            <w:r>
              <w:rPr>
                <w:rFonts w:ascii="Times New Roman" w:eastAsia="Times New Roman" w:hAnsi="Times New Roman"/>
                <w:color w:val="000000"/>
              </w:rPr>
              <w:t>Практическая работа;</w:t>
            </w:r>
          </w:p>
        </w:tc>
      </w:tr>
      <w:tr w:rsidR="00FA439A" w:rsidTr="00A94F50">
        <w:trPr>
          <w:trHeight w:hRule="exact" w:val="984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27.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F77E8E" w:rsidRDefault="00414779">
            <w:pPr>
              <w:autoSpaceDE w:val="0"/>
              <w:autoSpaceDN w:val="0"/>
              <w:spacing w:before="92" w:after="0" w:line="262" w:lineRule="auto"/>
              <w:ind w:left="66" w:right="144"/>
              <w:rPr>
                <w:lang w:val="ru-RU"/>
              </w:rPr>
            </w:pPr>
            <w:r w:rsidRPr="00F77E8E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r w:rsidR="00315347" w:rsidRPr="00F77E8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Правописание слов с двумя безударными гласными в корне слова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FA439A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2" w:after="0" w:line="23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Творческая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;</w:t>
            </w:r>
          </w:p>
          <w:p w:rsidR="00A94F50" w:rsidRDefault="00A94F50">
            <w:pPr>
              <w:autoSpaceDE w:val="0"/>
              <w:autoSpaceDN w:val="0"/>
              <w:spacing w:before="92" w:after="0" w:line="23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:rsidR="00A94F50" w:rsidRDefault="00A94F50">
            <w:pPr>
              <w:autoSpaceDE w:val="0"/>
              <w:autoSpaceDN w:val="0"/>
              <w:spacing w:before="92" w:after="0" w:line="23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:rsidR="00A94F50" w:rsidRDefault="00A94F50">
            <w:pPr>
              <w:autoSpaceDE w:val="0"/>
              <w:autoSpaceDN w:val="0"/>
              <w:spacing w:before="92" w:after="0" w:line="23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:rsidR="00A94F50" w:rsidRDefault="00A94F50">
            <w:pPr>
              <w:autoSpaceDE w:val="0"/>
              <w:autoSpaceDN w:val="0"/>
              <w:spacing w:before="92" w:after="0" w:line="230" w:lineRule="auto"/>
              <w:jc w:val="center"/>
            </w:pPr>
          </w:p>
        </w:tc>
      </w:tr>
      <w:tr w:rsidR="00FA439A" w:rsidTr="00A94F50">
        <w:trPr>
          <w:trHeight w:hRule="exact" w:val="1349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4F50" w:rsidRDefault="00A94F50">
            <w:pPr>
              <w:autoSpaceDE w:val="0"/>
              <w:autoSpaceDN w:val="0"/>
              <w:spacing w:before="90" w:after="0" w:line="230" w:lineRule="auto"/>
              <w:ind w:left="66"/>
              <w:rPr>
                <w:rFonts w:ascii="Times New Roman" w:eastAsia="Times New Roman" w:hAnsi="Times New Roman"/>
                <w:color w:val="000000"/>
              </w:rPr>
            </w:pPr>
          </w:p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28.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F77E8E" w:rsidRDefault="00315347">
            <w:pPr>
              <w:autoSpaceDE w:val="0"/>
              <w:autoSpaceDN w:val="0"/>
              <w:spacing w:before="90" w:after="0" w:line="262" w:lineRule="auto"/>
              <w:ind w:left="66" w:right="288"/>
              <w:rPr>
                <w:lang w:val="ru-RU"/>
              </w:rPr>
            </w:pPr>
            <w:r w:rsidRPr="00F77E8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FA439A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62" w:lineRule="auto"/>
              <w:ind w:left="66" w:right="576"/>
            </w:pPr>
            <w:r>
              <w:rPr>
                <w:rFonts w:ascii="Times New Roman" w:eastAsia="Times New Roman" w:hAnsi="Times New Roman"/>
                <w:color w:val="000000"/>
              </w:rPr>
              <w:t>Практическая работа;</w:t>
            </w:r>
          </w:p>
        </w:tc>
      </w:tr>
      <w:tr w:rsidR="00FA439A" w:rsidTr="00A94F50">
        <w:trPr>
          <w:trHeight w:hRule="exact" w:val="1289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4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29.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F77E8E" w:rsidRDefault="00A94F50">
            <w:pPr>
              <w:autoSpaceDE w:val="0"/>
              <w:autoSpaceDN w:val="0"/>
              <w:spacing w:before="94" w:after="0" w:line="262" w:lineRule="auto"/>
              <w:ind w:left="66" w:right="288"/>
              <w:rPr>
                <w:lang w:val="ru-RU"/>
              </w:rPr>
            </w:pPr>
            <w:r w:rsidRPr="00F77E8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Повторяем правописание парных по звонкости-глухости согласных в корне слова</w:t>
            </w:r>
            <w:r w:rsidRPr="00F77E8E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  <w:r w:rsidRPr="00F77E8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корне слова</w:t>
            </w:r>
            <w:r w:rsidRPr="00F77E8E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  <w:r w:rsidRPr="00F77E8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с 48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4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4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4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FA439A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4" w:after="0" w:line="262" w:lineRule="auto"/>
              <w:ind w:left="66" w:right="576"/>
            </w:pPr>
            <w:r>
              <w:rPr>
                <w:rFonts w:ascii="Times New Roman" w:eastAsia="Times New Roman" w:hAnsi="Times New Roman"/>
                <w:color w:val="000000"/>
              </w:rPr>
              <w:t>Практическая работа;</w:t>
            </w:r>
          </w:p>
        </w:tc>
      </w:tr>
      <w:tr w:rsidR="00FA439A" w:rsidTr="00DB66F2">
        <w:trPr>
          <w:trHeight w:hRule="exact" w:val="992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30.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F77E8E" w:rsidRDefault="00A94F50">
            <w:pPr>
              <w:autoSpaceDE w:val="0"/>
              <w:autoSpaceDN w:val="0"/>
              <w:spacing w:before="90" w:after="0"/>
              <w:ind w:left="66" w:right="144"/>
              <w:rPr>
                <w:lang w:val="ru-RU"/>
              </w:rPr>
            </w:pPr>
            <w:r w:rsidRPr="00F77E8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Наблюдение за обозначением буквами непроизносимых согласных в корне слова с49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0.25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FA439A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71" w:lineRule="auto"/>
              <w:ind w:left="66" w:right="432"/>
            </w:pPr>
            <w:r>
              <w:rPr>
                <w:rFonts w:ascii="Times New Roman" w:eastAsia="Times New Roman" w:hAnsi="Times New Roman"/>
                <w:color w:val="000000"/>
              </w:rPr>
              <w:t xml:space="preserve">Устный опрос; Словарный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</w:rPr>
              <w:t>диктант;</w:t>
            </w:r>
          </w:p>
        </w:tc>
      </w:tr>
      <w:tr w:rsidR="00FA439A" w:rsidTr="00DB66F2">
        <w:trPr>
          <w:trHeight w:hRule="exact" w:val="992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31.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F77E8E" w:rsidRDefault="00A94F50">
            <w:pPr>
              <w:autoSpaceDE w:val="0"/>
              <w:autoSpaceDN w:val="0"/>
              <w:spacing w:before="90" w:after="0" w:line="262" w:lineRule="auto"/>
              <w:ind w:left="66" w:right="864"/>
              <w:rPr>
                <w:lang w:val="ru-RU"/>
              </w:rPr>
            </w:pPr>
            <w:r w:rsidRPr="00F77E8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Непроизносимые согласные в корне слова с 50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0.25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FA439A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62" w:lineRule="auto"/>
              <w:ind w:left="66" w:right="576"/>
            </w:pPr>
            <w:r>
              <w:rPr>
                <w:rFonts w:ascii="Times New Roman" w:eastAsia="Times New Roman" w:hAnsi="Times New Roman"/>
                <w:color w:val="000000"/>
              </w:rPr>
              <w:t>Практическая работа;</w:t>
            </w:r>
          </w:p>
        </w:tc>
      </w:tr>
      <w:tr w:rsidR="00FA439A" w:rsidTr="00A94F50">
        <w:trPr>
          <w:trHeight w:hRule="exact" w:val="1076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4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32.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F77E8E" w:rsidRDefault="00A94F50">
            <w:pPr>
              <w:autoSpaceDE w:val="0"/>
              <w:autoSpaceDN w:val="0"/>
              <w:spacing w:before="94" w:after="0" w:line="262" w:lineRule="auto"/>
              <w:ind w:left="66" w:right="288"/>
              <w:rPr>
                <w:lang w:val="ru-RU"/>
              </w:rPr>
            </w:pPr>
            <w:r w:rsidRPr="00F77E8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Повторяем правописание слов с разделительным мягким знаком</w:t>
            </w:r>
            <w:r w:rsidRPr="00F77E8E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  <w:r w:rsidRPr="00F77E8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 51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4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4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4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FA439A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4" w:after="0" w:line="262" w:lineRule="auto"/>
              <w:ind w:left="66" w:right="576"/>
            </w:pPr>
            <w:r>
              <w:rPr>
                <w:rFonts w:ascii="Times New Roman" w:eastAsia="Times New Roman" w:hAnsi="Times New Roman"/>
                <w:color w:val="000000"/>
              </w:rPr>
              <w:t>Практическая работа;</w:t>
            </w:r>
          </w:p>
        </w:tc>
      </w:tr>
      <w:tr w:rsidR="00FA439A" w:rsidRPr="00DB66F2" w:rsidTr="00A94F50">
        <w:trPr>
          <w:trHeight w:hRule="exact" w:val="144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33.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F77E8E" w:rsidRDefault="00A94F50">
            <w:pPr>
              <w:autoSpaceDE w:val="0"/>
              <w:autoSpaceDN w:val="0"/>
              <w:spacing w:before="90" w:after="0" w:line="281" w:lineRule="auto"/>
              <w:ind w:left="66" w:right="144"/>
              <w:rPr>
                <w:lang w:val="ru-RU"/>
              </w:rPr>
            </w:pPr>
            <w:r w:rsidRPr="00F77E8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Правописание слов с удвоенными согласными с 53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FA439A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C70B74" w:rsidRDefault="00414779">
            <w:pPr>
              <w:autoSpaceDE w:val="0"/>
              <w:autoSpaceDN w:val="0"/>
              <w:spacing w:before="90" w:after="0"/>
              <w:ind w:left="66" w:right="288"/>
              <w:rPr>
                <w:lang w:val="ru-RU"/>
              </w:rPr>
            </w:pPr>
            <w:r w:rsidRPr="00C70B74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Самооценка с </w:t>
            </w:r>
            <w:r w:rsidRPr="00C70B74">
              <w:rPr>
                <w:lang w:val="ru-RU"/>
              </w:rPr>
              <w:br/>
            </w:r>
            <w:proofErr w:type="spellStart"/>
            <w:r w:rsidRPr="00C70B74">
              <w:rPr>
                <w:rFonts w:ascii="Times New Roman" w:eastAsia="Times New Roman" w:hAnsi="Times New Roman"/>
                <w:color w:val="000000"/>
                <w:lang w:val="ru-RU"/>
              </w:rPr>
              <w:t>использованием«Оценочного</w:t>
            </w:r>
            <w:proofErr w:type="spellEnd"/>
            <w:r w:rsidRPr="00C70B74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r w:rsidRPr="00C70B74">
              <w:rPr>
                <w:lang w:val="ru-RU"/>
              </w:rPr>
              <w:br/>
            </w:r>
            <w:r w:rsidRPr="00C70B74">
              <w:rPr>
                <w:rFonts w:ascii="Times New Roman" w:eastAsia="Times New Roman" w:hAnsi="Times New Roman"/>
                <w:color w:val="000000"/>
                <w:lang w:val="ru-RU"/>
              </w:rPr>
              <w:t>листа»;</w:t>
            </w:r>
          </w:p>
        </w:tc>
      </w:tr>
      <w:tr w:rsidR="00FA439A" w:rsidTr="00A94F50">
        <w:trPr>
          <w:trHeight w:hRule="exact" w:val="1114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34.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F77E8E" w:rsidRDefault="00A94F50">
            <w:pPr>
              <w:autoSpaceDE w:val="0"/>
              <w:autoSpaceDN w:val="0"/>
              <w:spacing w:before="92" w:after="0" w:line="262" w:lineRule="auto"/>
              <w:ind w:left="66" w:right="288"/>
              <w:rPr>
                <w:lang w:val="ru-RU"/>
              </w:rPr>
            </w:pPr>
            <w:r w:rsidRPr="00F77E8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Отработка правописания слов с удвоенными согласными с 54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FA439A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Творческая работа;</w:t>
            </w:r>
          </w:p>
        </w:tc>
      </w:tr>
      <w:tr w:rsidR="00FA439A" w:rsidTr="00A94F50">
        <w:trPr>
          <w:trHeight w:hRule="exact" w:val="1704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35.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F77E8E" w:rsidRDefault="00A94F50">
            <w:pPr>
              <w:autoSpaceDE w:val="0"/>
              <w:autoSpaceDN w:val="0"/>
              <w:spacing w:before="90" w:after="0" w:line="262" w:lineRule="auto"/>
              <w:ind w:left="66" w:right="288"/>
              <w:rPr>
                <w:b/>
                <w:lang w:val="ru-RU"/>
              </w:rPr>
            </w:pPr>
            <w:r w:rsidRPr="00F77E8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Повторение изученных орфографических правил: гласные после шипящих, буквосочетания </w:t>
            </w:r>
            <w:proofErr w:type="spellStart"/>
            <w:r w:rsidRPr="00F77E8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чк</w:t>
            </w:r>
            <w:proofErr w:type="spellEnd"/>
            <w:r w:rsidRPr="00F77E8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, </w:t>
            </w:r>
            <w:proofErr w:type="spellStart"/>
            <w:r w:rsidRPr="00F77E8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чн</w:t>
            </w:r>
            <w:proofErr w:type="spellEnd"/>
            <w:r w:rsidRPr="00F77E8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, </w:t>
            </w:r>
            <w:proofErr w:type="spellStart"/>
            <w:r w:rsidRPr="00F77E8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чт</w:t>
            </w:r>
            <w:proofErr w:type="spellEnd"/>
            <w:r w:rsidRPr="00F77E8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, </w:t>
            </w:r>
            <w:proofErr w:type="spellStart"/>
            <w:r w:rsidRPr="00F77E8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щн</w:t>
            </w:r>
            <w:proofErr w:type="spellEnd"/>
            <w:r w:rsidRPr="00F77E8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, </w:t>
            </w:r>
            <w:proofErr w:type="spellStart"/>
            <w:r w:rsidRPr="00F77E8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нч</w:t>
            </w:r>
            <w:proofErr w:type="spellEnd"/>
            <w:r w:rsidRPr="00F77E8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 56</w:t>
            </w:r>
            <w:r w:rsidR="001D54E7" w:rsidRPr="00F77E8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-57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FA439A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Устный опрос;</w:t>
            </w:r>
          </w:p>
        </w:tc>
      </w:tr>
      <w:tr w:rsidR="00FA439A" w:rsidTr="001D54E7">
        <w:trPr>
          <w:trHeight w:hRule="exact" w:val="114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36.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F77E8E" w:rsidRDefault="001D54E7">
            <w:pPr>
              <w:autoSpaceDE w:val="0"/>
              <w:autoSpaceDN w:val="0"/>
              <w:spacing w:before="92" w:after="0" w:line="262" w:lineRule="auto"/>
              <w:ind w:left="66" w:right="288"/>
              <w:rPr>
                <w:lang w:val="ru-RU"/>
              </w:rPr>
            </w:pPr>
            <w:proofErr w:type="spellStart"/>
            <w:r w:rsidRPr="00F77E8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Резерный</w:t>
            </w:r>
            <w:proofErr w:type="spellEnd"/>
            <w:r w:rsidRPr="00F77E8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урок по разделу развитие речи: работаем</w:t>
            </w:r>
            <w:r w:rsidRPr="00F77E8E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  <w:r w:rsidRPr="00F77E8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с текстами с 57-59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0.25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FA439A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2" w:after="0" w:line="262" w:lineRule="auto"/>
              <w:ind w:left="66" w:right="576"/>
            </w:pPr>
            <w:r>
              <w:rPr>
                <w:rFonts w:ascii="Times New Roman" w:eastAsia="Times New Roman" w:hAnsi="Times New Roman"/>
                <w:color w:val="000000"/>
              </w:rPr>
              <w:t>Практическая работа;</w:t>
            </w:r>
          </w:p>
        </w:tc>
      </w:tr>
      <w:tr w:rsidR="00FA439A" w:rsidTr="00DB66F2">
        <w:trPr>
          <w:trHeight w:hRule="exact" w:val="758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37.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F77E8E" w:rsidRDefault="001D54E7">
            <w:pPr>
              <w:autoSpaceDE w:val="0"/>
              <w:autoSpaceDN w:val="0"/>
              <w:spacing w:before="90" w:after="0"/>
              <w:ind w:left="66"/>
              <w:rPr>
                <w:lang w:val="ru-RU"/>
              </w:rPr>
            </w:pPr>
            <w:proofErr w:type="spellStart"/>
            <w:r w:rsidRPr="00F77E8E">
              <w:rPr>
                <w:rFonts w:ascii="Times New Roman" w:eastAsia="Times New Roman" w:hAnsi="Times New Roman" w:cs="Times New Roman"/>
                <w:b/>
                <w:lang w:eastAsia="ru-RU"/>
              </w:rPr>
              <w:t>Лексическое</w:t>
            </w:r>
            <w:proofErr w:type="spellEnd"/>
            <w:r w:rsidRPr="00F77E8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F77E8E">
              <w:rPr>
                <w:rFonts w:ascii="Times New Roman" w:eastAsia="Times New Roman" w:hAnsi="Times New Roman" w:cs="Times New Roman"/>
                <w:b/>
                <w:lang w:eastAsia="ru-RU"/>
              </w:rPr>
              <w:t>значение</w:t>
            </w:r>
            <w:proofErr w:type="spellEnd"/>
            <w:r w:rsidRPr="00F77E8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F77E8E">
              <w:rPr>
                <w:rFonts w:ascii="Times New Roman" w:eastAsia="Times New Roman" w:hAnsi="Times New Roman" w:cs="Times New Roman"/>
                <w:b/>
                <w:lang w:eastAsia="ru-RU"/>
              </w:rPr>
              <w:t>слова</w:t>
            </w:r>
            <w:proofErr w:type="spellEnd"/>
            <w:r w:rsidRPr="00F77E8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 60-62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FA439A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62" w:lineRule="auto"/>
              <w:ind w:left="66" w:right="720"/>
            </w:pPr>
            <w:r>
              <w:rPr>
                <w:rFonts w:ascii="Times New Roman" w:eastAsia="Times New Roman" w:hAnsi="Times New Roman"/>
                <w:color w:val="000000"/>
              </w:rPr>
              <w:t>Письменный контроль;</w:t>
            </w:r>
          </w:p>
        </w:tc>
      </w:tr>
      <w:tr w:rsidR="00FA439A" w:rsidTr="00DB66F2">
        <w:trPr>
          <w:trHeight w:hRule="exact" w:val="1144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38.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F77E8E" w:rsidRDefault="00414779">
            <w:pPr>
              <w:autoSpaceDE w:val="0"/>
              <w:autoSpaceDN w:val="0"/>
              <w:spacing w:before="90" w:after="0" w:line="286" w:lineRule="auto"/>
              <w:ind w:left="66"/>
              <w:rPr>
                <w:lang w:val="ru-RU"/>
              </w:rPr>
            </w:pPr>
            <w:r w:rsidRPr="00F77E8E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Контрольный диктант №2 Тема: </w:t>
            </w:r>
            <w:r w:rsidR="00917EA4" w:rsidRPr="00F77E8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"Правописание слов с орфограммами в корне"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FA439A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62" w:lineRule="auto"/>
              <w:ind w:left="66" w:right="720"/>
            </w:pPr>
            <w:r>
              <w:rPr>
                <w:rFonts w:ascii="Times New Roman" w:eastAsia="Times New Roman" w:hAnsi="Times New Roman"/>
                <w:color w:val="000000"/>
              </w:rPr>
              <w:t>Контрольная работа;</w:t>
            </w:r>
          </w:p>
        </w:tc>
      </w:tr>
      <w:tr w:rsidR="00FA439A" w:rsidTr="00DB66F2">
        <w:trPr>
          <w:trHeight w:hRule="exact" w:val="99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39.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F77E8E" w:rsidRDefault="00414779">
            <w:pPr>
              <w:autoSpaceDE w:val="0"/>
              <w:autoSpaceDN w:val="0"/>
              <w:spacing w:before="90" w:after="0" w:line="230" w:lineRule="auto"/>
              <w:ind w:left="66"/>
              <w:rPr>
                <w:lang w:val="ru-RU"/>
              </w:rPr>
            </w:pPr>
            <w:r w:rsidRPr="00F77E8E">
              <w:rPr>
                <w:rFonts w:ascii="Times New Roman" w:eastAsia="Times New Roman" w:hAnsi="Times New Roman"/>
                <w:color w:val="000000"/>
                <w:lang w:val="ru-RU"/>
              </w:rPr>
              <w:t>Работа над ошибками.</w:t>
            </w:r>
          </w:p>
          <w:p w:rsidR="00FA439A" w:rsidRPr="00F77E8E" w:rsidRDefault="001D54E7">
            <w:pPr>
              <w:autoSpaceDE w:val="0"/>
              <w:autoSpaceDN w:val="0"/>
              <w:spacing w:before="64" w:after="0"/>
              <w:ind w:left="66"/>
              <w:rPr>
                <w:lang w:val="ru-RU"/>
              </w:rPr>
            </w:pPr>
            <w:r w:rsidRPr="00F77E8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Наблюдаем за значениями слов в тексте с 63-65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FA439A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Устный опрос;</w:t>
            </w:r>
          </w:p>
        </w:tc>
      </w:tr>
      <w:tr w:rsidR="00FA439A">
        <w:trPr>
          <w:trHeight w:hRule="exact" w:val="764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40.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F77E8E" w:rsidRDefault="001D54E7">
            <w:pPr>
              <w:autoSpaceDE w:val="0"/>
              <w:autoSpaceDN w:val="0"/>
              <w:spacing w:before="88" w:after="0" w:line="230" w:lineRule="auto"/>
              <w:ind w:left="66"/>
              <w:rPr>
                <w:lang w:val="ru-RU"/>
              </w:rPr>
            </w:pPr>
            <w:r w:rsidRPr="00F77E8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Прямое и переносное значение слова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0.25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FA439A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88" w:after="0" w:line="262" w:lineRule="auto"/>
              <w:ind w:left="66" w:right="864"/>
            </w:pPr>
            <w:r>
              <w:rPr>
                <w:rFonts w:ascii="Times New Roman" w:eastAsia="Times New Roman" w:hAnsi="Times New Roman"/>
                <w:color w:val="000000"/>
              </w:rPr>
              <w:t>Словарный диктант;</w:t>
            </w:r>
          </w:p>
        </w:tc>
      </w:tr>
      <w:tr w:rsidR="00FA439A" w:rsidTr="00DB66F2">
        <w:trPr>
          <w:trHeight w:hRule="exact" w:val="66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41.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F77E8E" w:rsidRDefault="001D54E7">
            <w:pPr>
              <w:autoSpaceDE w:val="0"/>
              <w:autoSpaceDN w:val="0"/>
              <w:spacing w:before="90" w:after="0" w:line="262" w:lineRule="auto"/>
              <w:ind w:left="66"/>
              <w:rPr>
                <w:lang w:val="ru-RU"/>
              </w:rPr>
            </w:pPr>
            <w:proofErr w:type="spellStart"/>
            <w:r w:rsidRPr="00F77E8E">
              <w:rPr>
                <w:rFonts w:ascii="Times New Roman" w:eastAsia="Times New Roman" w:hAnsi="Times New Roman" w:cs="Times New Roman"/>
                <w:b/>
                <w:lang w:eastAsia="ru-RU"/>
              </w:rPr>
              <w:t>Устаревшие</w:t>
            </w:r>
            <w:proofErr w:type="spellEnd"/>
            <w:r w:rsidRPr="00F77E8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F77E8E">
              <w:rPr>
                <w:rFonts w:ascii="Times New Roman" w:eastAsia="Times New Roman" w:hAnsi="Times New Roman" w:cs="Times New Roman"/>
                <w:b/>
                <w:lang w:eastAsia="ru-RU"/>
              </w:rPr>
              <w:t>слова</w:t>
            </w:r>
            <w:proofErr w:type="spellEnd"/>
            <w:r w:rsidRPr="00F77E8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 69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FA439A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Устный опрос;</w:t>
            </w:r>
          </w:p>
        </w:tc>
      </w:tr>
      <w:tr w:rsidR="00FA439A" w:rsidTr="00DB66F2">
        <w:trPr>
          <w:trHeight w:hRule="exact" w:val="982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42.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F77E8E" w:rsidRDefault="001D54E7">
            <w:pPr>
              <w:autoSpaceDE w:val="0"/>
              <w:autoSpaceDN w:val="0"/>
              <w:spacing w:before="88" w:after="0" w:line="262" w:lineRule="auto"/>
              <w:ind w:left="66"/>
              <w:rPr>
                <w:lang w:val="ru-RU"/>
              </w:rPr>
            </w:pPr>
            <w:r w:rsidRPr="00F77E8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FA439A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88" w:after="0" w:line="262" w:lineRule="auto"/>
              <w:ind w:left="66" w:right="720"/>
            </w:pPr>
            <w:r>
              <w:rPr>
                <w:rFonts w:ascii="Times New Roman" w:eastAsia="Times New Roman" w:hAnsi="Times New Roman"/>
                <w:color w:val="000000"/>
              </w:rPr>
              <w:t>Письменный контроль;</w:t>
            </w:r>
          </w:p>
        </w:tc>
      </w:tr>
      <w:tr w:rsidR="00FA439A" w:rsidTr="00DB66F2">
        <w:trPr>
          <w:trHeight w:hRule="exact" w:val="996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43.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F77E8E" w:rsidRDefault="001D54E7">
            <w:pPr>
              <w:autoSpaceDE w:val="0"/>
              <w:autoSpaceDN w:val="0"/>
              <w:spacing w:before="90" w:after="0"/>
              <w:ind w:left="66" w:right="144"/>
              <w:rPr>
                <w:lang w:val="ru-RU"/>
              </w:rPr>
            </w:pPr>
            <w:r w:rsidRPr="00F77E8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Изложение текста с опорой на коллективно составленный план</w:t>
            </w:r>
            <w:r w:rsidRPr="00F77E8E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  <w:r w:rsidRPr="00F77E8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с 72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FA439A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Устный опрос;</w:t>
            </w:r>
          </w:p>
        </w:tc>
      </w:tr>
      <w:tr w:rsidR="00FA439A" w:rsidTr="00DB66F2">
        <w:trPr>
          <w:trHeight w:hRule="exact" w:val="1279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44.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F77E8E" w:rsidRDefault="008559ED">
            <w:pPr>
              <w:autoSpaceDE w:val="0"/>
              <w:autoSpaceDN w:val="0"/>
              <w:spacing w:before="90" w:after="0" w:line="271" w:lineRule="auto"/>
              <w:ind w:left="66" w:right="288"/>
              <w:rPr>
                <w:lang w:val="ru-RU"/>
              </w:rPr>
            </w:pPr>
            <w:r w:rsidRPr="00F77E8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Отработка умения определять тип текста (повествование, описание, рассуждение)</w:t>
            </w:r>
            <w:r w:rsidRPr="00F77E8E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  <w:r w:rsidRPr="00F77E8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с 74-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FA439A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62" w:lineRule="auto"/>
              <w:ind w:left="66" w:right="576"/>
            </w:pPr>
            <w:r>
              <w:rPr>
                <w:rFonts w:ascii="Times New Roman" w:eastAsia="Times New Roman" w:hAnsi="Times New Roman"/>
                <w:color w:val="000000"/>
              </w:rPr>
              <w:t>Практическая работа;</w:t>
            </w:r>
          </w:p>
        </w:tc>
      </w:tr>
      <w:tr w:rsidR="00FA439A" w:rsidTr="00DB66F2">
        <w:trPr>
          <w:trHeight w:hRule="exact" w:val="100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45.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F77E8E" w:rsidRDefault="008559ED">
            <w:pPr>
              <w:autoSpaceDE w:val="0"/>
              <w:autoSpaceDN w:val="0"/>
              <w:spacing w:before="90" w:after="0" w:line="286" w:lineRule="auto"/>
              <w:ind w:left="66"/>
              <w:rPr>
                <w:lang w:val="ru-RU"/>
              </w:rPr>
            </w:pPr>
            <w:r w:rsidRPr="00F77E8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Корректирование текстов с нарушенным порядком</w:t>
            </w:r>
            <w:r w:rsidRPr="00F77E8E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  <w:r w:rsidRPr="00F77E8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абзацев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FA439A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62" w:lineRule="auto"/>
              <w:ind w:left="66" w:right="288"/>
            </w:pPr>
            <w:r>
              <w:rPr>
                <w:rFonts w:ascii="Times New Roman" w:eastAsia="Times New Roman" w:hAnsi="Times New Roman"/>
                <w:color w:val="000000"/>
              </w:rPr>
              <w:t>Индивидуальные задания;</w:t>
            </w:r>
          </w:p>
        </w:tc>
      </w:tr>
      <w:tr w:rsidR="00FA439A">
        <w:trPr>
          <w:trHeight w:hRule="exact" w:val="764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46.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F77E8E" w:rsidRDefault="008559ED">
            <w:pPr>
              <w:autoSpaceDE w:val="0"/>
              <w:autoSpaceDN w:val="0"/>
              <w:spacing w:before="92" w:after="0" w:line="262" w:lineRule="auto"/>
              <w:ind w:left="66"/>
              <w:rPr>
                <w:lang w:val="ru-RU"/>
              </w:rPr>
            </w:pPr>
            <w:proofErr w:type="spellStart"/>
            <w:r w:rsidRPr="00F77E8E">
              <w:rPr>
                <w:rFonts w:ascii="Times New Roman" w:eastAsia="Times New Roman" w:hAnsi="Times New Roman" w:cs="Times New Roman"/>
                <w:b/>
                <w:lang w:eastAsia="ru-RU"/>
              </w:rPr>
              <w:t>Предложение</w:t>
            </w:r>
            <w:proofErr w:type="spellEnd"/>
            <w:r w:rsidRPr="00F77E8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 84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0.25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FA439A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2" w:after="0" w:line="262" w:lineRule="auto"/>
              <w:ind w:left="66" w:right="576"/>
            </w:pPr>
            <w:r>
              <w:rPr>
                <w:rFonts w:ascii="Times New Roman" w:eastAsia="Times New Roman" w:hAnsi="Times New Roman"/>
                <w:color w:val="000000"/>
              </w:rPr>
              <w:t>Практическая работа;</w:t>
            </w:r>
          </w:p>
        </w:tc>
      </w:tr>
      <w:tr w:rsidR="00FA439A">
        <w:trPr>
          <w:trHeight w:hRule="exact" w:val="766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47.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F77E8E" w:rsidRDefault="008559ED">
            <w:pPr>
              <w:autoSpaceDE w:val="0"/>
              <w:autoSpaceDN w:val="0"/>
              <w:spacing w:before="92" w:after="0" w:line="262" w:lineRule="auto"/>
              <w:ind w:left="66" w:right="144"/>
              <w:rPr>
                <w:lang w:val="ru-RU"/>
              </w:rPr>
            </w:pPr>
            <w:r w:rsidRPr="00F77E8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Связь слов в предложении с 85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FA439A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Устный опрос;</w:t>
            </w:r>
          </w:p>
        </w:tc>
      </w:tr>
      <w:tr w:rsidR="00FA439A" w:rsidTr="00DB66F2">
        <w:trPr>
          <w:trHeight w:hRule="exact" w:val="58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48.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F77E8E" w:rsidRDefault="008559ED">
            <w:pPr>
              <w:autoSpaceDE w:val="0"/>
              <w:autoSpaceDN w:val="0"/>
              <w:spacing w:before="90" w:after="0" w:line="262" w:lineRule="auto"/>
              <w:ind w:left="66" w:right="144"/>
              <w:rPr>
                <w:lang w:val="ru-RU"/>
              </w:rPr>
            </w:pPr>
            <w:proofErr w:type="spellStart"/>
            <w:r w:rsidRPr="00F77E8E">
              <w:rPr>
                <w:rFonts w:ascii="Times New Roman" w:eastAsia="Times New Roman" w:hAnsi="Times New Roman" w:cs="Times New Roman"/>
                <w:b/>
                <w:lang w:eastAsia="ru-RU"/>
              </w:rPr>
              <w:t>Виды</w:t>
            </w:r>
            <w:proofErr w:type="spellEnd"/>
            <w:r w:rsidRPr="00F77E8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F77E8E">
              <w:rPr>
                <w:rFonts w:ascii="Times New Roman" w:eastAsia="Times New Roman" w:hAnsi="Times New Roman" w:cs="Times New Roman"/>
                <w:b/>
                <w:lang w:eastAsia="ru-RU"/>
              </w:rPr>
              <w:t>предложений</w:t>
            </w:r>
            <w:proofErr w:type="spellEnd"/>
            <w:r w:rsidRPr="00F77E8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с 86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FA439A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Устный опрос;</w:t>
            </w:r>
          </w:p>
        </w:tc>
      </w:tr>
      <w:tr w:rsidR="00FA439A">
        <w:trPr>
          <w:trHeight w:hRule="exact" w:val="766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49.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F77E8E" w:rsidRDefault="008559ED">
            <w:pPr>
              <w:autoSpaceDE w:val="0"/>
              <w:autoSpaceDN w:val="0"/>
              <w:spacing w:before="92" w:after="0" w:line="262" w:lineRule="auto"/>
              <w:ind w:left="66" w:right="144"/>
              <w:rPr>
                <w:lang w:val="ru-RU"/>
              </w:rPr>
            </w:pPr>
            <w:r w:rsidRPr="00F77E8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Обобщение знаний о видах предложений с 87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FA439A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2" w:after="0" w:line="262" w:lineRule="auto"/>
              <w:ind w:left="66" w:right="720"/>
            </w:pPr>
            <w:r>
              <w:rPr>
                <w:rFonts w:ascii="Times New Roman" w:eastAsia="Times New Roman" w:hAnsi="Times New Roman"/>
                <w:color w:val="000000"/>
              </w:rPr>
              <w:t>Письменный контроль;</w:t>
            </w:r>
          </w:p>
        </w:tc>
      </w:tr>
      <w:tr w:rsidR="00FA439A" w:rsidTr="00DB66F2">
        <w:trPr>
          <w:trHeight w:hRule="exact" w:val="136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50.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F77E8E" w:rsidRDefault="008559ED">
            <w:pPr>
              <w:autoSpaceDE w:val="0"/>
              <w:autoSpaceDN w:val="0"/>
              <w:spacing w:before="90" w:after="0" w:line="262" w:lineRule="auto"/>
              <w:ind w:left="66" w:right="144"/>
              <w:rPr>
                <w:lang w:val="ru-RU"/>
              </w:rPr>
            </w:pPr>
            <w:proofErr w:type="spellStart"/>
            <w:r w:rsidRPr="00F77E8E">
              <w:rPr>
                <w:rFonts w:ascii="Times New Roman" w:eastAsia="Times New Roman" w:hAnsi="Times New Roman" w:cs="Times New Roman"/>
                <w:b/>
                <w:lang w:eastAsia="ru-RU"/>
              </w:rPr>
              <w:t>Главные</w:t>
            </w:r>
            <w:proofErr w:type="spellEnd"/>
            <w:r w:rsidRPr="00F77E8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F77E8E">
              <w:rPr>
                <w:rFonts w:ascii="Times New Roman" w:eastAsia="Times New Roman" w:hAnsi="Times New Roman" w:cs="Times New Roman"/>
                <w:b/>
                <w:lang w:eastAsia="ru-RU"/>
              </w:rPr>
              <w:t>члены</w:t>
            </w:r>
            <w:proofErr w:type="spellEnd"/>
            <w:r w:rsidRPr="00F77E8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F77E8E">
              <w:rPr>
                <w:rFonts w:ascii="Times New Roman" w:eastAsia="Times New Roman" w:hAnsi="Times New Roman" w:cs="Times New Roman"/>
                <w:b/>
                <w:lang w:eastAsia="ru-RU"/>
              </w:rPr>
              <w:t>предложения</w:t>
            </w:r>
            <w:proofErr w:type="spellEnd"/>
            <w:r w:rsidRPr="00F77E8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 88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0.25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0.25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FA439A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/>
              <w:ind w:left="66" w:right="57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</w:rPr>
              <w:t xml:space="preserve">Словарный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</w:rPr>
              <w:t>диктант;</w:t>
            </w:r>
          </w:p>
        </w:tc>
      </w:tr>
      <w:tr w:rsidR="00FA439A" w:rsidTr="00DB66F2">
        <w:trPr>
          <w:trHeight w:hRule="exact" w:val="56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51.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F77E8E" w:rsidRDefault="008559ED">
            <w:pPr>
              <w:autoSpaceDE w:val="0"/>
              <w:autoSpaceDN w:val="0"/>
              <w:spacing w:before="90" w:after="0" w:line="262" w:lineRule="auto"/>
              <w:ind w:left="66" w:right="144"/>
              <w:rPr>
                <w:lang w:val="ru-RU"/>
              </w:rPr>
            </w:pPr>
            <w:proofErr w:type="spellStart"/>
            <w:r w:rsidRPr="00F77E8E">
              <w:rPr>
                <w:rFonts w:ascii="Times New Roman" w:eastAsia="Times New Roman" w:hAnsi="Times New Roman" w:cs="Times New Roman"/>
                <w:b/>
                <w:lang w:eastAsia="ru-RU"/>
              </w:rPr>
              <w:t>Подлежащее</w:t>
            </w:r>
            <w:proofErr w:type="spellEnd"/>
            <w:r w:rsidRPr="00F77E8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 89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0.25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FA439A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Тестирование;</w:t>
            </w:r>
          </w:p>
        </w:tc>
      </w:tr>
      <w:tr w:rsidR="00FA439A">
        <w:trPr>
          <w:trHeight w:hRule="exact" w:val="766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52.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F77E8E" w:rsidRDefault="008559ED">
            <w:pPr>
              <w:autoSpaceDE w:val="0"/>
              <w:autoSpaceDN w:val="0"/>
              <w:spacing w:before="90" w:after="0" w:line="262" w:lineRule="auto"/>
              <w:ind w:left="66" w:right="720"/>
              <w:rPr>
                <w:lang w:val="ru-RU"/>
              </w:rPr>
            </w:pPr>
            <w:proofErr w:type="spellStart"/>
            <w:r w:rsidRPr="00F77E8E">
              <w:rPr>
                <w:rFonts w:ascii="Times New Roman" w:eastAsia="Times New Roman" w:hAnsi="Times New Roman" w:cs="Times New Roman"/>
                <w:b/>
                <w:lang w:eastAsia="ru-RU"/>
              </w:rPr>
              <w:t>Сказуемое</w:t>
            </w:r>
            <w:proofErr w:type="spellEnd"/>
            <w:r w:rsidR="004D619C" w:rsidRPr="00F77E8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 89-91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FA439A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62" w:lineRule="auto"/>
              <w:ind w:left="66" w:right="720"/>
            </w:pPr>
            <w:r>
              <w:rPr>
                <w:rFonts w:ascii="Times New Roman" w:eastAsia="Times New Roman" w:hAnsi="Times New Roman"/>
                <w:color w:val="000000"/>
              </w:rPr>
              <w:t>Письменный контроль;</w:t>
            </w:r>
          </w:p>
        </w:tc>
      </w:tr>
      <w:tr w:rsidR="00FA439A" w:rsidTr="00DB66F2">
        <w:trPr>
          <w:trHeight w:hRule="exact" w:val="65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53.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F77E8E" w:rsidRDefault="008559ED">
            <w:pPr>
              <w:autoSpaceDE w:val="0"/>
              <w:autoSpaceDN w:val="0"/>
              <w:spacing w:before="90" w:after="0" w:line="271" w:lineRule="auto"/>
              <w:ind w:left="66" w:right="144"/>
              <w:rPr>
                <w:lang w:val="ru-RU"/>
              </w:rPr>
            </w:pPr>
            <w:proofErr w:type="spellStart"/>
            <w:r w:rsidRPr="00F77E8E">
              <w:rPr>
                <w:rFonts w:ascii="Times New Roman" w:eastAsia="Times New Roman" w:hAnsi="Times New Roman" w:cs="Times New Roman"/>
                <w:b/>
                <w:lang w:eastAsia="ru-RU"/>
              </w:rPr>
              <w:t>Подлежащее</w:t>
            </w:r>
            <w:proofErr w:type="spellEnd"/>
            <w:r w:rsidRPr="00F77E8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 </w:t>
            </w:r>
            <w:proofErr w:type="spellStart"/>
            <w:r w:rsidRPr="00F77E8E">
              <w:rPr>
                <w:rFonts w:ascii="Times New Roman" w:eastAsia="Times New Roman" w:hAnsi="Times New Roman" w:cs="Times New Roman"/>
                <w:b/>
                <w:lang w:eastAsia="ru-RU"/>
              </w:rPr>
              <w:t>сказуемое</w:t>
            </w:r>
            <w:proofErr w:type="spellEnd"/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0.25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FA439A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62" w:lineRule="auto"/>
              <w:ind w:left="66" w:right="576"/>
            </w:pPr>
            <w:r>
              <w:rPr>
                <w:rFonts w:ascii="Times New Roman" w:eastAsia="Times New Roman" w:hAnsi="Times New Roman"/>
                <w:color w:val="000000"/>
              </w:rPr>
              <w:t>Практическая работа;</w:t>
            </w:r>
          </w:p>
        </w:tc>
      </w:tr>
      <w:tr w:rsidR="00FA439A">
        <w:trPr>
          <w:trHeight w:hRule="exact" w:val="764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54.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F77E8E" w:rsidRDefault="008559ED">
            <w:pPr>
              <w:autoSpaceDE w:val="0"/>
              <w:autoSpaceDN w:val="0"/>
              <w:spacing w:before="92" w:after="0" w:line="262" w:lineRule="auto"/>
              <w:ind w:left="66" w:right="288"/>
            </w:pPr>
            <w:proofErr w:type="spellStart"/>
            <w:r w:rsidRPr="00F77E8E">
              <w:rPr>
                <w:rFonts w:ascii="Times New Roman" w:eastAsia="Times New Roman" w:hAnsi="Times New Roman" w:cs="Times New Roman"/>
                <w:b/>
                <w:lang w:eastAsia="ru-RU"/>
              </w:rPr>
              <w:t>Второстепенные</w:t>
            </w:r>
            <w:proofErr w:type="spellEnd"/>
            <w:r w:rsidRPr="00F77E8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F77E8E">
              <w:rPr>
                <w:rFonts w:ascii="Times New Roman" w:eastAsia="Times New Roman" w:hAnsi="Times New Roman" w:cs="Times New Roman"/>
                <w:b/>
                <w:lang w:eastAsia="ru-RU"/>
              </w:rPr>
              <w:t>члены</w:t>
            </w:r>
            <w:proofErr w:type="spellEnd"/>
            <w:r w:rsidRPr="00F77E8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F77E8E">
              <w:rPr>
                <w:rFonts w:ascii="Times New Roman" w:eastAsia="Times New Roman" w:hAnsi="Times New Roman" w:cs="Times New Roman"/>
                <w:b/>
                <w:lang w:eastAsia="ru-RU"/>
              </w:rPr>
              <w:t>предложения</w:t>
            </w:r>
            <w:proofErr w:type="spellEnd"/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FA439A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2" w:after="0" w:line="262" w:lineRule="auto"/>
              <w:ind w:left="66" w:right="576"/>
            </w:pPr>
            <w:r>
              <w:rPr>
                <w:rFonts w:ascii="Times New Roman" w:eastAsia="Times New Roman" w:hAnsi="Times New Roman"/>
                <w:color w:val="000000"/>
              </w:rPr>
              <w:t>Практическая работа;</w:t>
            </w:r>
          </w:p>
        </w:tc>
      </w:tr>
      <w:tr w:rsidR="00FA439A" w:rsidTr="008559ED">
        <w:trPr>
          <w:trHeight w:hRule="exact" w:val="1018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55.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F77E8E" w:rsidRDefault="008559ED">
            <w:pPr>
              <w:autoSpaceDE w:val="0"/>
              <w:autoSpaceDN w:val="0"/>
              <w:spacing w:before="90" w:after="0" w:line="230" w:lineRule="auto"/>
              <w:ind w:left="66"/>
            </w:pPr>
            <w:proofErr w:type="spellStart"/>
            <w:r w:rsidRPr="00F77E8E">
              <w:rPr>
                <w:rFonts w:ascii="Times New Roman" w:eastAsia="Times New Roman" w:hAnsi="Times New Roman" w:cs="Times New Roman"/>
                <w:b/>
                <w:lang w:eastAsia="ru-RU"/>
              </w:rPr>
              <w:t>Предложения</w:t>
            </w:r>
            <w:proofErr w:type="spellEnd"/>
            <w:r w:rsidRPr="00F77E8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F77E8E">
              <w:rPr>
                <w:rFonts w:ascii="Times New Roman" w:eastAsia="Times New Roman" w:hAnsi="Times New Roman" w:cs="Times New Roman"/>
                <w:b/>
                <w:lang w:eastAsia="ru-RU"/>
              </w:rPr>
              <w:t>распространённые</w:t>
            </w:r>
            <w:proofErr w:type="spellEnd"/>
            <w:r w:rsidRPr="00F77E8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 </w:t>
            </w:r>
            <w:proofErr w:type="spellStart"/>
            <w:r w:rsidRPr="00F77E8E">
              <w:rPr>
                <w:rFonts w:ascii="Times New Roman" w:eastAsia="Times New Roman" w:hAnsi="Times New Roman" w:cs="Times New Roman"/>
                <w:b/>
                <w:lang w:eastAsia="ru-RU"/>
              </w:rPr>
              <w:t>нераспространённые</w:t>
            </w:r>
            <w:proofErr w:type="spellEnd"/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FA439A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Устный опрос;</w:t>
            </w:r>
          </w:p>
        </w:tc>
      </w:tr>
      <w:tr w:rsidR="00FA439A">
        <w:trPr>
          <w:trHeight w:hRule="exact" w:val="764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56.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F77E8E" w:rsidRDefault="004D619C">
            <w:pPr>
              <w:autoSpaceDE w:val="0"/>
              <w:autoSpaceDN w:val="0"/>
              <w:spacing w:before="92" w:after="0" w:line="230" w:lineRule="auto"/>
              <w:ind w:left="66"/>
              <w:rPr>
                <w:lang w:val="ru-RU"/>
              </w:rPr>
            </w:pPr>
            <w:proofErr w:type="spellStart"/>
            <w:r w:rsidRPr="00F77E8E">
              <w:rPr>
                <w:rFonts w:ascii="Times New Roman" w:eastAsia="Times New Roman" w:hAnsi="Times New Roman" w:cs="Times New Roman"/>
                <w:b/>
                <w:lang w:eastAsia="ru-RU"/>
              </w:rPr>
              <w:t>Однородные</w:t>
            </w:r>
            <w:proofErr w:type="spellEnd"/>
            <w:r w:rsidRPr="00F77E8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F77E8E">
              <w:rPr>
                <w:rFonts w:ascii="Times New Roman" w:eastAsia="Times New Roman" w:hAnsi="Times New Roman" w:cs="Times New Roman"/>
                <w:b/>
                <w:lang w:eastAsia="ru-RU"/>
              </w:rPr>
              <w:t>члены</w:t>
            </w:r>
            <w:proofErr w:type="spellEnd"/>
            <w:r w:rsidRPr="00F77E8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F77E8E">
              <w:rPr>
                <w:rFonts w:ascii="Times New Roman" w:eastAsia="Times New Roman" w:hAnsi="Times New Roman" w:cs="Times New Roman"/>
                <w:b/>
                <w:lang w:eastAsia="ru-RU"/>
              </w:rPr>
              <w:t>предложения</w:t>
            </w:r>
            <w:proofErr w:type="spellEnd"/>
            <w:r w:rsidRPr="00F77E8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 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0.25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FA439A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2" w:after="0" w:line="262" w:lineRule="auto"/>
              <w:ind w:left="66" w:right="864"/>
            </w:pPr>
            <w:r>
              <w:rPr>
                <w:rFonts w:ascii="Times New Roman" w:eastAsia="Times New Roman" w:hAnsi="Times New Roman"/>
                <w:color w:val="000000"/>
              </w:rPr>
              <w:t xml:space="preserve">Работа по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</w:rPr>
              <w:t>карточкам;</w:t>
            </w:r>
          </w:p>
        </w:tc>
      </w:tr>
      <w:tr w:rsidR="00FA439A">
        <w:trPr>
          <w:trHeight w:hRule="exact" w:val="1076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57.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F77E8E" w:rsidRDefault="004D619C">
            <w:pPr>
              <w:autoSpaceDE w:val="0"/>
              <w:autoSpaceDN w:val="0"/>
              <w:spacing w:before="90" w:after="0" w:line="271" w:lineRule="auto"/>
              <w:ind w:left="66" w:right="144"/>
              <w:rPr>
                <w:lang w:val="ru-RU"/>
              </w:rPr>
            </w:pPr>
            <w:r w:rsidRPr="00F77E8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Однородные члены предложения с союзами и, а, нос 93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FA439A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62" w:lineRule="auto"/>
              <w:ind w:left="66" w:right="720"/>
            </w:pPr>
            <w:r>
              <w:rPr>
                <w:rFonts w:ascii="Times New Roman" w:eastAsia="Times New Roman" w:hAnsi="Times New Roman"/>
                <w:color w:val="000000"/>
              </w:rPr>
              <w:t>Письменный контроль;</w:t>
            </w:r>
          </w:p>
        </w:tc>
      </w:tr>
      <w:tr w:rsidR="00FA439A" w:rsidTr="00DB66F2">
        <w:trPr>
          <w:trHeight w:hRule="exact" w:val="91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58.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F77E8E" w:rsidRDefault="004D619C">
            <w:pPr>
              <w:autoSpaceDE w:val="0"/>
              <w:autoSpaceDN w:val="0"/>
              <w:spacing w:before="92" w:after="0" w:line="288" w:lineRule="auto"/>
              <w:ind w:left="66"/>
              <w:rPr>
                <w:lang w:val="ru-RU"/>
              </w:rPr>
            </w:pPr>
            <w:r w:rsidRPr="00F77E8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Однородные члены предложения без союзов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0.25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FA439A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2" w:after="0" w:line="262" w:lineRule="auto"/>
              <w:ind w:left="66" w:right="720"/>
            </w:pPr>
            <w:r>
              <w:rPr>
                <w:rFonts w:ascii="Times New Roman" w:eastAsia="Times New Roman" w:hAnsi="Times New Roman"/>
                <w:color w:val="000000"/>
              </w:rPr>
              <w:t>Письменный контроль;</w:t>
            </w:r>
          </w:p>
        </w:tc>
      </w:tr>
      <w:tr w:rsidR="00FA439A" w:rsidRPr="00DB66F2" w:rsidTr="00DB66F2">
        <w:trPr>
          <w:trHeight w:hRule="exact" w:val="142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59.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F77E8E" w:rsidRDefault="004D619C">
            <w:pPr>
              <w:autoSpaceDE w:val="0"/>
              <w:autoSpaceDN w:val="0"/>
              <w:spacing w:before="92" w:after="0"/>
              <w:ind w:left="66" w:right="144"/>
              <w:rPr>
                <w:lang w:val="ru-RU"/>
              </w:rPr>
            </w:pPr>
            <w:r w:rsidRPr="00F77E8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FA439A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C70B74" w:rsidRDefault="00414779">
            <w:pPr>
              <w:autoSpaceDE w:val="0"/>
              <w:autoSpaceDN w:val="0"/>
              <w:spacing w:before="92" w:after="0"/>
              <w:ind w:left="66" w:right="288"/>
              <w:rPr>
                <w:lang w:val="ru-RU"/>
              </w:rPr>
            </w:pPr>
            <w:r w:rsidRPr="00C70B74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Самооценка с </w:t>
            </w:r>
            <w:r w:rsidRPr="00C70B74">
              <w:rPr>
                <w:lang w:val="ru-RU"/>
              </w:rPr>
              <w:br/>
            </w:r>
            <w:proofErr w:type="spellStart"/>
            <w:r w:rsidRPr="00C70B74">
              <w:rPr>
                <w:rFonts w:ascii="Times New Roman" w:eastAsia="Times New Roman" w:hAnsi="Times New Roman"/>
                <w:color w:val="000000"/>
                <w:lang w:val="ru-RU"/>
              </w:rPr>
              <w:t>использованием«Оценочного</w:t>
            </w:r>
            <w:proofErr w:type="spellEnd"/>
            <w:r w:rsidRPr="00C70B74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r w:rsidRPr="00C70B74">
              <w:rPr>
                <w:lang w:val="ru-RU"/>
              </w:rPr>
              <w:br/>
            </w:r>
            <w:r w:rsidRPr="00C70B74">
              <w:rPr>
                <w:rFonts w:ascii="Times New Roman" w:eastAsia="Times New Roman" w:hAnsi="Times New Roman"/>
                <w:color w:val="000000"/>
                <w:lang w:val="ru-RU"/>
              </w:rPr>
              <w:t>листа»;</w:t>
            </w:r>
          </w:p>
        </w:tc>
      </w:tr>
      <w:tr w:rsidR="00FA439A">
        <w:trPr>
          <w:trHeight w:hRule="exact" w:val="766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60.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F77E8E" w:rsidRDefault="00414779">
            <w:pPr>
              <w:autoSpaceDE w:val="0"/>
              <w:autoSpaceDN w:val="0"/>
              <w:spacing w:before="92" w:after="0" w:line="230" w:lineRule="auto"/>
              <w:ind w:left="66"/>
            </w:pPr>
            <w:r w:rsidRPr="00F77E8E">
              <w:rPr>
                <w:rFonts w:ascii="Times New Roman" w:eastAsia="Times New Roman" w:hAnsi="Times New Roman"/>
                <w:color w:val="000000"/>
              </w:rPr>
              <w:t>Контрольное списывание №1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FA439A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2" w:after="0" w:line="262" w:lineRule="auto"/>
              <w:ind w:left="66" w:right="720"/>
            </w:pPr>
            <w:r>
              <w:rPr>
                <w:rFonts w:ascii="Times New Roman" w:eastAsia="Times New Roman" w:hAnsi="Times New Roman"/>
                <w:color w:val="000000"/>
              </w:rPr>
              <w:t>Контрольная работа;</w:t>
            </w:r>
          </w:p>
        </w:tc>
      </w:tr>
      <w:tr w:rsidR="00FA439A" w:rsidTr="00DB66F2">
        <w:trPr>
          <w:trHeight w:hRule="exact" w:val="179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61.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F77E8E" w:rsidRDefault="004D619C">
            <w:pPr>
              <w:autoSpaceDE w:val="0"/>
              <w:autoSpaceDN w:val="0"/>
              <w:spacing w:before="90" w:after="0" w:line="271" w:lineRule="auto"/>
              <w:ind w:left="66" w:right="144"/>
              <w:rPr>
                <w:lang w:val="ru-RU"/>
              </w:rPr>
            </w:pPr>
            <w:r w:rsidRPr="00F77E8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0.25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FA439A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62" w:lineRule="auto"/>
              <w:ind w:left="66" w:right="864"/>
            </w:pPr>
            <w:r>
              <w:rPr>
                <w:rFonts w:ascii="Times New Roman" w:eastAsia="Times New Roman" w:hAnsi="Times New Roman"/>
                <w:color w:val="000000"/>
              </w:rPr>
              <w:t>Словарный диктант;</w:t>
            </w:r>
          </w:p>
        </w:tc>
      </w:tr>
    </w:tbl>
    <w:p w:rsidR="00FA439A" w:rsidRDefault="00FA439A">
      <w:pPr>
        <w:autoSpaceDE w:val="0"/>
        <w:autoSpaceDN w:val="0"/>
        <w:spacing w:after="0" w:line="14" w:lineRule="exact"/>
      </w:pPr>
    </w:p>
    <w:p w:rsidR="00FA439A" w:rsidRDefault="00FA439A">
      <w:pPr>
        <w:autoSpaceDE w:val="0"/>
        <w:autoSpaceDN w:val="0"/>
        <w:spacing w:after="0" w:line="14" w:lineRule="exact"/>
      </w:pPr>
    </w:p>
    <w:p w:rsidR="00FA439A" w:rsidRDefault="00FA439A">
      <w:pPr>
        <w:sectPr w:rsidR="00FA439A">
          <w:pgSz w:w="11900" w:h="16840"/>
          <w:pgMar w:top="0" w:right="556" w:bottom="290" w:left="658" w:header="720" w:footer="720" w:gutter="0"/>
          <w:cols w:space="720" w:equalWidth="0">
            <w:col w:w="10686" w:space="0"/>
          </w:cols>
          <w:docGrid w:linePitch="360"/>
        </w:sectPr>
      </w:pPr>
    </w:p>
    <w:p w:rsidR="00FA439A" w:rsidRDefault="00FA439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32"/>
        <w:gridCol w:w="3306"/>
        <w:gridCol w:w="676"/>
        <w:gridCol w:w="1496"/>
        <w:gridCol w:w="1542"/>
        <w:gridCol w:w="1074"/>
        <w:gridCol w:w="2030"/>
      </w:tblGrid>
      <w:tr w:rsidR="00FA439A" w:rsidTr="00DB66F2">
        <w:trPr>
          <w:trHeight w:hRule="exact" w:val="1286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62.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F77E8E" w:rsidRDefault="004D619C">
            <w:pPr>
              <w:autoSpaceDE w:val="0"/>
              <w:autoSpaceDN w:val="0"/>
              <w:spacing w:before="64" w:after="0"/>
              <w:ind w:left="66" w:right="576"/>
              <w:rPr>
                <w:lang w:val="ru-RU"/>
              </w:rPr>
            </w:pPr>
            <w:r w:rsidRPr="00F77E8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Однокоренные (родственные) слова; признаки однокоренных (родственных) слов с 95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FA439A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Устный опрос;</w:t>
            </w:r>
          </w:p>
        </w:tc>
      </w:tr>
      <w:tr w:rsidR="00FA439A" w:rsidTr="00DB66F2">
        <w:trPr>
          <w:trHeight w:hRule="exact" w:val="127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63.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F77E8E" w:rsidRDefault="004D619C">
            <w:pPr>
              <w:autoSpaceDE w:val="0"/>
              <w:autoSpaceDN w:val="0"/>
              <w:spacing w:before="66" w:after="0"/>
              <w:ind w:left="66" w:right="576"/>
              <w:rPr>
                <w:b/>
                <w:lang w:val="ru-RU"/>
              </w:rPr>
            </w:pPr>
            <w:r w:rsidRPr="00F77E8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Различение однокоренных слов и слов с омонимичными корнями</w:t>
            </w:r>
            <w:r w:rsidR="00F27DFF" w:rsidRPr="00F77E8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 97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0.25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FA439A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62" w:lineRule="auto"/>
              <w:ind w:left="66" w:right="576"/>
            </w:pPr>
            <w:r>
              <w:rPr>
                <w:rFonts w:ascii="Times New Roman" w:eastAsia="Times New Roman" w:hAnsi="Times New Roman"/>
                <w:color w:val="000000"/>
              </w:rPr>
              <w:t>Практическая работа;</w:t>
            </w:r>
          </w:p>
        </w:tc>
      </w:tr>
      <w:tr w:rsidR="00FA439A" w:rsidRPr="004D619C">
        <w:trPr>
          <w:trHeight w:hRule="exact" w:val="1076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64.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F77E8E" w:rsidRDefault="004D619C">
            <w:pPr>
              <w:autoSpaceDE w:val="0"/>
              <w:autoSpaceDN w:val="0"/>
              <w:spacing w:before="92" w:after="0" w:line="271" w:lineRule="auto"/>
              <w:ind w:left="66" w:right="432"/>
              <w:rPr>
                <w:b/>
                <w:lang w:val="ru-RU"/>
              </w:rPr>
            </w:pPr>
            <w:r w:rsidRPr="00F77E8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Однокоренные слова и формы одного и того же слова. </w:t>
            </w:r>
            <w:r w:rsidR="00F27DFF" w:rsidRPr="00F77E8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с 99-117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4D619C" w:rsidRDefault="00414779">
            <w:pPr>
              <w:autoSpaceDE w:val="0"/>
              <w:autoSpaceDN w:val="0"/>
              <w:spacing w:before="92" w:after="0" w:line="230" w:lineRule="auto"/>
              <w:ind w:left="66"/>
              <w:rPr>
                <w:lang w:val="ru-RU"/>
              </w:rPr>
            </w:pPr>
            <w:r w:rsidRPr="004D619C">
              <w:rPr>
                <w:rFonts w:ascii="Times New Roman" w:eastAsia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4D619C" w:rsidRDefault="00414779">
            <w:pPr>
              <w:autoSpaceDE w:val="0"/>
              <w:autoSpaceDN w:val="0"/>
              <w:spacing w:before="92" w:after="0" w:line="230" w:lineRule="auto"/>
              <w:ind w:left="66"/>
              <w:rPr>
                <w:lang w:val="ru-RU"/>
              </w:rPr>
            </w:pPr>
            <w:r w:rsidRPr="004D619C">
              <w:rPr>
                <w:rFonts w:ascii="Times New Roman" w:eastAsia="Times New Roman" w:hAnsi="Times New Roman"/>
                <w:color w:val="000000"/>
                <w:lang w:val="ru-RU"/>
              </w:rPr>
              <w:t>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4D619C" w:rsidRDefault="00414779">
            <w:pPr>
              <w:autoSpaceDE w:val="0"/>
              <w:autoSpaceDN w:val="0"/>
              <w:spacing w:before="92" w:after="0" w:line="230" w:lineRule="auto"/>
              <w:ind w:left="66"/>
              <w:rPr>
                <w:lang w:val="ru-RU"/>
              </w:rPr>
            </w:pPr>
            <w:r w:rsidRPr="004D619C">
              <w:rPr>
                <w:rFonts w:ascii="Times New Roman" w:eastAsia="Times New Roman" w:hAnsi="Times New Roman"/>
                <w:color w:val="000000"/>
                <w:lang w:val="ru-RU"/>
              </w:rPr>
              <w:t>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4D619C" w:rsidRDefault="00FA439A">
            <w:pPr>
              <w:rPr>
                <w:lang w:val="ru-RU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4D619C" w:rsidRDefault="00414779">
            <w:pPr>
              <w:autoSpaceDE w:val="0"/>
              <w:autoSpaceDN w:val="0"/>
              <w:spacing w:before="92" w:after="0" w:line="262" w:lineRule="auto"/>
              <w:ind w:left="66" w:right="288"/>
              <w:rPr>
                <w:lang w:val="ru-RU"/>
              </w:rPr>
            </w:pPr>
            <w:r w:rsidRPr="004D619C">
              <w:rPr>
                <w:rFonts w:ascii="Times New Roman" w:eastAsia="Times New Roman" w:hAnsi="Times New Roman"/>
                <w:color w:val="000000"/>
                <w:lang w:val="ru-RU"/>
              </w:rPr>
              <w:t>Индивидуальные задания;</w:t>
            </w:r>
          </w:p>
        </w:tc>
      </w:tr>
      <w:tr w:rsidR="00FA439A" w:rsidRPr="004D619C" w:rsidTr="00DB66F2">
        <w:trPr>
          <w:trHeight w:hRule="exact" w:val="1054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4D619C" w:rsidRDefault="00414779">
            <w:pPr>
              <w:autoSpaceDE w:val="0"/>
              <w:autoSpaceDN w:val="0"/>
              <w:spacing w:before="92" w:after="0" w:line="230" w:lineRule="auto"/>
              <w:ind w:left="66"/>
              <w:rPr>
                <w:lang w:val="ru-RU"/>
              </w:rPr>
            </w:pPr>
            <w:r w:rsidRPr="004D619C">
              <w:rPr>
                <w:rFonts w:ascii="Times New Roman" w:eastAsia="Times New Roman" w:hAnsi="Times New Roman"/>
                <w:color w:val="000000"/>
                <w:lang w:val="ru-RU"/>
              </w:rPr>
              <w:t>65.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F77E8E" w:rsidRDefault="004D619C">
            <w:pPr>
              <w:autoSpaceDE w:val="0"/>
              <w:autoSpaceDN w:val="0"/>
              <w:spacing w:before="92" w:after="0" w:line="271" w:lineRule="auto"/>
              <w:ind w:left="66" w:right="576"/>
              <w:rPr>
                <w:lang w:val="ru-RU"/>
              </w:rPr>
            </w:pPr>
            <w:r w:rsidRPr="00F77E8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Корень, приставка, суффикс — значимые части слова.</w:t>
            </w:r>
            <w:r w:rsidR="00F27DFF" w:rsidRPr="00F77E8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 99-117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4D619C" w:rsidRDefault="00414779">
            <w:pPr>
              <w:autoSpaceDE w:val="0"/>
              <w:autoSpaceDN w:val="0"/>
              <w:spacing w:before="92" w:after="0" w:line="230" w:lineRule="auto"/>
              <w:ind w:left="66"/>
              <w:rPr>
                <w:lang w:val="ru-RU"/>
              </w:rPr>
            </w:pPr>
            <w:r w:rsidRPr="004D619C">
              <w:rPr>
                <w:rFonts w:ascii="Times New Roman" w:eastAsia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4D619C" w:rsidRDefault="00414779">
            <w:pPr>
              <w:autoSpaceDE w:val="0"/>
              <w:autoSpaceDN w:val="0"/>
              <w:spacing w:before="92" w:after="0" w:line="230" w:lineRule="auto"/>
              <w:ind w:left="66"/>
              <w:rPr>
                <w:lang w:val="ru-RU"/>
              </w:rPr>
            </w:pPr>
            <w:r w:rsidRPr="004D619C">
              <w:rPr>
                <w:rFonts w:ascii="Times New Roman" w:eastAsia="Times New Roman" w:hAnsi="Times New Roman"/>
                <w:color w:val="000000"/>
                <w:lang w:val="ru-RU"/>
              </w:rPr>
              <w:t>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4D619C" w:rsidRDefault="00414779">
            <w:pPr>
              <w:autoSpaceDE w:val="0"/>
              <w:autoSpaceDN w:val="0"/>
              <w:spacing w:before="92" w:after="0" w:line="230" w:lineRule="auto"/>
              <w:ind w:left="66"/>
              <w:rPr>
                <w:lang w:val="ru-RU"/>
              </w:rPr>
            </w:pPr>
            <w:r w:rsidRPr="004D619C">
              <w:rPr>
                <w:rFonts w:ascii="Times New Roman" w:eastAsia="Times New Roman" w:hAnsi="Times New Roman"/>
                <w:color w:val="000000"/>
                <w:lang w:val="ru-RU"/>
              </w:rPr>
              <w:t>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4D619C" w:rsidRDefault="00FA439A">
            <w:pPr>
              <w:rPr>
                <w:lang w:val="ru-RU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4D619C" w:rsidRDefault="00414779">
            <w:pPr>
              <w:autoSpaceDE w:val="0"/>
              <w:autoSpaceDN w:val="0"/>
              <w:spacing w:before="92" w:after="0" w:line="230" w:lineRule="auto"/>
              <w:ind w:left="66"/>
              <w:rPr>
                <w:lang w:val="ru-RU"/>
              </w:rPr>
            </w:pPr>
            <w:r w:rsidRPr="004D619C">
              <w:rPr>
                <w:rFonts w:ascii="Times New Roman" w:eastAsia="Times New Roman" w:hAnsi="Times New Roman"/>
                <w:color w:val="000000"/>
                <w:lang w:val="ru-RU"/>
              </w:rPr>
              <w:t>Устный опрос;</w:t>
            </w:r>
          </w:p>
        </w:tc>
      </w:tr>
      <w:tr w:rsidR="00FA439A" w:rsidTr="00DB66F2">
        <w:trPr>
          <w:trHeight w:hRule="exact" w:val="70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4D619C" w:rsidRDefault="00414779">
            <w:pPr>
              <w:autoSpaceDE w:val="0"/>
              <w:autoSpaceDN w:val="0"/>
              <w:spacing w:before="90" w:after="0" w:line="230" w:lineRule="auto"/>
              <w:ind w:left="66"/>
              <w:rPr>
                <w:lang w:val="ru-RU"/>
              </w:rPr>
            </w:pPr>
            <w:r w:rsidRPr="004D619C">
              <w:rPr>
                <w:rFonts w:ascii="Times New Roman" w:eastAsia="Times New Roman" w:hAnsi="Times New Roman"/>
                <w:color w:val="000000"/>
                <w:lang w:val="ru-RU"/>
              </w:rPr>
              <w:t>66.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F77E8E" w:rsidRDefault="004D619C">
            <w:pPr>
              <w:autoSpaceDE w:val="0"/>
              <w:autoSpaceDN w:val="0"/>
              <w:spacing w:before="90" w:after="0"/>
              <w:ind w:left="66" w:right="288"/>
              <w:rPr>
                <w:lang w:val="ru-RU"/>
              </w:rPr>
            </w:pPr>
            <w:r w:rsidRPr="00F77E8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Окончание как изменяемая часть слова.</w:t>
            </w:r>
            <w:r w:rsidR="00F27DFF" w:rsidRPr="00F77E8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 99-117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FA439A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Устный опрос;</w:t>
            </w:r>
          </w:p>
        </w:tc>
      </w:tr>
      <w:tr w:rsidR="00FA439A" w:rsidTr="00DB66F2">
        <w:trPr>
          <w:trHeight w:hRule="exact" w:val="58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67.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F77E8E" w:rsidRDefault="004D619C">
            <w:pPr>
              <w:autoSpaceDE w:val="0"/>
              <w:autoSpaceDN w:val="0"/>
              <w:spacing w:before="90" w:after="0"/>
              <w:ind w:left="66" w:right="288"/>
              <w:rPr>
                <w:lang w:val="ru-RU"/>
              </w:rPr>
            </w:pPr>
            <w:proofErr w:type="spellStart"/>
            <w:r w:rsidRPr="00F77E8E">
              <w:rPr>
                <w:rFonts w:ascii="Times New Roman" w:eastAsia="Times New Roman" w:hAnsi="Times New Roman" w:cs="Times New Roman"/>
                <w:b/>
                <w:lang w:eastAsia="ru-RU"/>
              </w:rPr>
              <w:t>Нулевое</w:t>
            </w:r>
            <w:proofErr w:type="spellEnd"/>
            <w:r w:rsidRPr="00F77E8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F77E8E">
              <w:rPr>
                <w:rFonts w:ascii="Times New Roman" w:eastAsia="Times New Roman" w:hAnsi="Times New Roman" w:cs="Times New Roman"/>
                <w:b/>
                <w:lang w:eastAsia="ru-RU"/>
              </w:rPr>
              <w:t>окончание</w:t>
            </w:r>
            <w:proofErr w:type="spellEnd"/>
            <w:r w:rsidR="00F27DFF" w:rsidRPr="00F77E8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 99-117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FA439A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Устный опрос;</w:t>
            </w:r>
          </w:p>
        </w:tc>
      </w:tr>
      <w:tr w:rsidR="00FA439A" w:rsidTr="00DB66F2">
        <w:trPr>
          <w:trHeight w:hRule="exact" w:val="141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68.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F77E8E" w:rsidRDefault="004D619C">
            <w:pPr>
              <w:autoSpaceDE w:val="0"/>
              <w:autoSpaceDN w:val="0"/>
              <w:spacing w:before="90" w:after="0" w:line="288" w:lineRule="auto"/>
              <w:ind w:left="66"/>
              <w:rPr>
                <w:lang w:val="ru-RU"/>
              </w:rPr>
            </w:pPr>
            <w:r w:rsidRPr="00F77E8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Выделение в словах с однозначно выделяемыми морфемами окончания, корня, приставки, суффикса</w:t>
            </w:r>
            <w:r w:rsidR="00F27DFF" w:rsidRPr="00F77E8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 99-117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0.25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FA439A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62" w:lineRule="auto"/>
              <w:ind w:left="66" w:right="720"/>
            </w:pPr>
            <w:r>
              <w:rPr>
                <w:rFonts w:ascii="Times New Roman" w:eastAsia="Times New Roman" w:hAnsi="Times New Roman"/>
                <w:color w:val="000000"/>
              </w:rPr>
              <w:t>Письменный контроль;</w:t>
            </w:r>
          </w:p>
        </w:tc>
      </w:tr>
      <w:tr w:rsidR="00FA439A" w:rsidTr="00DB66F2">
        <w:trPr>
          <w:trHeight w:hRule="exact" w:val="71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69.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F77E8E" w:rsidRDefault="00F27DFF">
            <w:pPr>
              <w:autoSpaceDE w:val="0"/>
              <w:autoSpaceDN w:val="0"/>
              <w:spacing w:before="90" w:after="0" w:line="283" w:lineRule="auto"/>
              <w:ind w:left="66" w:right="144"/>
              <w:rPr>
                <w:lang w:val="ru-RU"/>
              </w:rPr>
            </w:pPr>
            <w:proofErr w:type="spellStart"/>
            <w:r w:rsidRPr="00F77E8E">
              <w:rPr>
                <w:rFonts w:ascii="Times New Roman" w:eastAsia="Times New Roman" w:hAnsi="Times New Roman" w:cs="Times New Roman"/>
                <w:b/>
                <w:lang w:eastAsia="ru-RU"/>
              </w:rPr>
              <w:t>Состав</w:t>
            </w:r>
            <w:proofErr w:type="spellEnd"/>
            <w:r w:rsidRPr="00F77E8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F77E8E">
              <w:rPr>
                <w:rFonts w:ascii="Times New Roman" w:eastAsia="Times New Roman" w:hAnsi="Times New Roman" w:cs="Times New Roman"/>
                <w:b/>
                <w:lang w:eastAsia="ru-RU"/>
              </w:rPr>
              <w:t>слова</w:t>
            </w:r>
            <w:proofErr w:type="spellEnd"/>
            <w:r w:rsidRPr="00F77E8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: </w:t>
            </w:r>
            <w:proofErr w:type="spellStart"/>
            <w:r w:rsidRPr="00F77E8E">
              <w:rPr>
                <w:rFonts w:ascii="Times New Roman" w:eastAsia="Times New Roman" w:hAnsi="Times New Roman" w:cs="Times New Roman"/>
                <w:b/>
                <w:lang w:eastAsia="ru-RU"/>
              </w:rPr>
              <w:t>обобщение</w:t>
            </w:r>
            <w:proofErr w:type="spellEnd"/>
            <w:r w:rsidRPr="00F77E8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 99-117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0.25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FA439A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62" w:lineRule="auto"/>
              <w:ind w:left="66" w:right="720"/>
            </w:pPr>
            <w:r>
              <w:rPr>
                <w:rFonts w:ascii="Times New Roman" w:eastAsia="Times New Roman" w:hAnsi="Times New Roman"/>
                <w:color w:val="000000"/>
              </w:rPr>
              <w:t>Письменный контроль;</w:t>
            </w:r>
          </w:p>
        </w:tc>
      </w:tr>
      <w:tr w:rsidR="00FA439A" w:rsidTr="00DB66F2">
        <w:trPr>
          <w:trHeight w:hRule="exact" w:val="719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70.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F77E8E" w:rsidRDefault="00A6187F">
            <w:pPr>
              <w:autoSpaceDE w:val="0"/>
              <w:autoSpaceDN w:val="0"/>
              <w:spacing w:before="90" w:after="0" w:line="283" w:lineRule="auto"/>
              <w:ind w:left="66" w:right="144"/>
              <w:rPr>
                <w:lang w:val="ru-RU"/>
              </w:rPr>
            </w:pPr>
            <w:proofErr w:type="spellStart"/>
            <w:r w:rsidRPr="00F77E8E">
              <w:rPr>
                <w:rFonts w:ascii="Times New Roman" w:eastAsia="Times New Roman" w:hAnsi="Times New Roman" w:cs="Times New Roman"/>
                <w:b/>
                <w:lang w:eastAsia="ru-RU"/>
              </w:rPr>
              <w:t>Правописание</w:t>
            </w:r>
            <w:proofErr w:type="spellEnd"/>
            <w:r w:rsidRPr="00F77E8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F77E8E">
              <w:rPr>
                <w:rFonts w:ascii="Times New Roman" w:eastAsia="Times New Roman" w:hAnsi="Times New Roman" w:cs="Times New Roman"/>
                <w:b/>
                <w:lang w:eastAsia="ru-RU"/>
              </w:rPr>
              <w:t>суффиксов</w:t>
            </w:r>
            <w:proofErr w:type="spellEnd"/>
            <w:r w:rsidRPr="00F77E8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 99-117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0.25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FA439A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62" w:lineRule="auto"/>
              <w:ind w:left="66" w:right="720"/>
            </w:pPr>
            <w:r>
              <w:rPr>
                <w:rFonts w:ascii="Times New Roman" w:eastAsia="Times New Roman" w:hAnsi="Times New Roman"/>
                <w:color w:val="000000"/>
              </w:rPr>
              <w:t>Письменный контроль;</w:t>
            </w:r>
          </w:p>
        </w:tc>
      </w:tr>
      <w:tr w:rsidR="00FA439A" w:rsidTr="00DB66F2">
        <w:trPr>
          <w:trHeight w:hRule="exact" w:val="842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71.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F77E8E" w:rsidRDefault="00A6187F">
            <w:pPr>
              <w:autoSpaceDE w:val="0"/>
              <w:autoSpaceDN w:val="0"/>
              <w:spacing w:before="90" w:after="0" w:line="271" w:lineRule="auto"/>
              <w:ind w:left="66" w:right="144"/>
              <w:rPr>
                <w:lang w:val="ru-RU"/>
              </w:rPr>
            </w:pPr>
            <w:proofErr w:type="spellStart"/>
            <w:r w:rsidRPr="00F77E8E">
              <w:rPr>
                <w:rFonts w:ascii="Times New Roman" w:eastAsia="Times New Roman" w:hAnsi="Times New Roman" w:cs="Times New Roman"/>
                <w:b/>
                <w:lang w:eastAsia="ru-RU"/>
              </w:rPr>
              <w:t>Закрепляем</w:t>
            </w:r>
            <w:proofErr w:type="spellEnd"/>
            <w:r w:rsidRPr="00F77E8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F77E8E">
              <w:rPr>
                <w:rFonts w:ascii="Times New Roman" w:eastAsia="Times New Roman" w:hAnsi="Times New Roman" w:cs="Times New Roman"/>
                <w:b/>
                <w:lang w:eastAsia="ru-RU"/>
              </w:rPr>
              <w:t>правописание</w:t>
            </w:r>
            <w:proofErr w:type="spellEnd"/>
            <w:r w:rsidRPr="00F77E8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F77E8E">
              <w:rPr>
                <w:rFonts w:ascii="Times New Roman" w:eastAsia="Times New Roman" w:hAnsi="Times New Roman" w:cs="Times New Roman"/>
                <w:b/>
                <w:lang w:eastAsia="ru-RU"/>
              </w:rPr>
              <w:t>суффиксов</w:t>
            </w:r>
            <w:proofErr w:type="spellEnd"/>
            <w:r w:rsidRPr="00F77E8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 99-117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0.25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FA439A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62" w:lineRule="auto"/>
              <w:ind w:left="66" w:right="864"/>
            </w:pPr>
            <w:r>
              <w:rPr>
                <w:rFonts w:ascii="Times New Roman" w:eastAsia="Times New Roman" w:hAnsi="Times New Roman"/>
                <w:color w:val="000000"/>
              </w:rPr>
              <w:t>Словарный диктант;</w:t>
            </w:r>
          </w:p>
        </w:tc>
      </w:tr>
      <w:tr w:rsidR="00FA439A" w:rsidTr="00DB66F2">
        <w:trPr>
          <w:trHeight w:hRule="exact" w:val="712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72.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F77E8E" w:rsidRDefault="00A6187F">
            <w:pPr>
              <w:autoSpaceDE w:val="0"/>
              <w:autoSpaceDN w:val="0"/>
              <w:spacing w:before="90" w:after="0" w:line="271" w:lineRule="auto"/>
              <w:ind w:left="66" w:right="144"/>
              <w:rPr>
                <w:lang w:val="ru-RU"/>
              </w:rPr>
            </w:pPr>
            <w:proofErr w:type="spellStart"/>
            <w:r w:rsidRPr="00F77E8E">
              <w:rPr>
                <w:rFonts w:ascii="Times New Roman" w:eastAsia="Times New Roman" w:hAnsi="Times New Roman" w:cs="Times New Roman"/>
                <w:b/>
                <w:lang w:eastAsia="ru-RU"/>
              </w:rPr>
              <w:t>Правописание</w:t>
            </w:r>
            <w:proofErr w:type="spellEnd"/>
            <w:r w:rsidRPr="00F77E8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F77E8E">
              <w:rPr>
                <w:rFonts w:ascii="Times New Roman" w:eastAsia="Times New Roman" w:hAnsi="Times New Roman" w:cs="Times New Roman"/>
                <w:b/>
                <w:lang w:eastAsia="ru-RU"/>
              </w:rPr>
              <w:t>приставок</w:t>
            </w:r>
            <w:proofErr w:type="spellEnd"/>
            <w:r w:rsidRPr="00F77E8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 99-117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FA439A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Устный опрос;</w:t>
            </w:r>
          </w:p>
        </w:tc>
      </w:tr>
      <w:tr w:rsidR="00FA439A" w:rsidTr="00DB66F2">
        <w:trPr>
          <w:trHeight w:hRule="exact" w:val="85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73.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F77E8E" w:rsidRDefault="00A6187F">
            <w:pPr>
              <w:autoSpaceDE w:val="0"/>
              <w:autoSpaceDN w:val="0"/>
              <w:spacing w:before="92" w:after="0" w:line="262" w:lineRule="auto"/>
              <w:ind w:left="66" w:right="288"/>
              <w:rPr>
                <w:lang w:val="ru-RU"/>
              </w:rPr>
            </w:pPr>
            <w:proofErr w:type="spellStart"/>
            <w:r w:rsidRPr="00F77E8E">
              <w:rPr>
                <w:rFonts w:ascii="Times New Roman" w:eastAsia="Times New Roman" w:hAnsi="Times New Roman" w:cs="Times New Roman"/>
                <w:b/>
                <w:lang w:eastAsia="ru-RU"/>
              </w:rPr>
              <w:t>Закрепляем</w:t>
            </w:r>
            <w:proofErr w:type="spellEnd"/>
            <w:r w:rsidRPr="00F77E8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F77E8E">
              <w:rPr>
                <w:rFonts w:ascii="Times New Roman" w:eastAsia="Times New Roman" w:hAnsi="Times New Roman" w:cs="Times New Roman"/>
                <w:b/>
                <w:lang w:eastAsia="ru-RU"/>
              </w:rPr>
              <w:t>правописание</w:t>
            </w:r>
            <w:proofErr w:type="spellEnd"/>
            <w:r w:rsidRPr="00F77E8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F77E8E">
              <w:rPr>
                <w:rFonts w:ascii="Times New Roman" w:eastAsia="Times New Roman" w:hAnsi="Times New Roman" w:cs="Times New Roman"/>
                <w:b/>
                <w:lang w:eastAsia="ru-RU"/>
              </w:rPr>
              <w:t>приставок</w:t>
            </w:r>
            <w:proofErr w:type="spellEnd"/>
            <w:r w:rsidRPr="00F77E8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 99-117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0.25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FA439A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2" w:after="0" w:line="262" w:lineRule="auto"/>
              <w:ind w:left="66" w:right="576"/>
            </w:pPr>
            <w:r>
              <w:rPr>
                <w:rFonts w:ascii="Times New Roman" w:eastAsia="Times New Roman" w:hAnsi="Times New Roman"/>
                <w:color w:val="000000"/>
              </w:rPr>
              <w:t>Практическая работа;</w:t>
            </w:r>
          </w:p>
        </w:tc>
      </w:tr>
      <w:tr w:rsidR="00FA439A" w:rsidTr="00DB66F2">
        <w:trPr>
          <w:trHeight w:hRule="exact" w:val="72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74.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F77E8E" w:rsidRDefault="00A6187F">
            <w:pPr>
              <w:autoSpaceDE w:val="0"/>
              <w:autoSpaceDN w:val="0"/>
              <w:spacing w:before="92" w:after="0"/>
              <w:ind w:left="66"/>
              <w:rPr>
                <w:lang w:val="ru-RU"/>
              </w:rPr>
            </w:pPr>
            <w:r w:rsidRPr="00F77E8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Проектное задание "Семья </w:t>
            </w:r>
            <w:proofErr w:type="spellStart"/>
            <w:r w:rsidRPr="00F77E8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слов"с</w:t>
            </w:r>
            <w:proofErr w:type="spellEnd"/>
            <w:r w:rsidRPr="00F77E8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118-122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FA439A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Устный опрос;</w:t>
            </w:r>
          </w:p>
        </w:tc>
      </w:tr>
      <w:tr w:rsidR="00FA439A" w:rsidRPr="00DB66F2" w:rsidTr="00DB66F2">
        <w:trPr>
          <w:trHeight w:hRule="exact" w:val="141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75.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F77E8E" w:rsidRDefault="00A6187F">
            <w:pPr>
              <w:autoSpaceDE w:val="0"/>
              <w:autoSpaceDN w:val="0"/>
              <w:spacing w:before="88" w:after="0" w:line="283" w:lineRule="auto"/>
              <w:ind w:left="66" w:right="144"/>
              <w:rPr>
                <w:lang w:val="ru-RU"/>
              </w:rPr>
            </w:pPr>
            <w:proofErr w:type="spellStart"/>
            <w:r w:rsidRPr="00F77E8E">
              <w:rPr>
                <w:rFonts w:ascii="Times New Roman" w:eastAsia="Times New Roman" w:hAnsi="Times New Roman" w:cs="Times New Roman"/>
                <w:b/>
                <w:lang w:eastAsia="ru-RU"/>
              </w:rPr>
              <w:t>Части</w:t>
            </w:r>
            <w:proofErr w:type="spellEnd"/>
            <w:r w:rsidRPr="00F77E8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F77E8E">
              <w:rPr>
                <w:rFonts w:ascii="Times New Roman" w:eastAsia="Times New Roman" w:hAnsi="Times New Roman" w:cs="Times New Roman"/>
                <w:b/>
                <w:lang w:eastAsia="ru-RU"/>
              </w:rPr>
              <w:t>речи</w:t>
            </w:r>
            <w:proofErr w:type="spellEnd"/>
            <w:r w:rsidRPr="00F77E8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 123</w:t>
            </w:r>
            <w:r w:rsidR="00917EA4" w:rsidRPr="00F77E8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-125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FA439A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C70B74" w:rsidRDefault="00414779">
            <w:pPr>
              <w:autoSpaceDE w:val="0"/>
              <w:autoSpaceDN w:val="0"/>
              <w:spacing w:before="88" w:after="0"/>
              <w:ind w:left="66" w:right="288"/>
              <w:rPr>
                <w:lang w:val="ru-RU"/>
              </w:rPr>
            </w:pPr>
            <w:r w:rsidRPr="00C70B74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Самооценка с </w:t>
            </w:r>
            <w:r w:rsidRPr="00C70B74">
              <w:rPr>
                <w:lang w:val="ru-RU"/>
              </w:rPr>
              <w:br/>
            </w:r>
            <w:proofErr w:type="spellStart"/>
            <w:r w:rsidRPr="00C70B74">
              <w:rPr>
                <w:rFonts w:ascii="Times New Roman" w:eastAsia="Times New Roman" w:hAnsi="Times New Roman"/>
                <w:color w:val="000000"/>
                <w:lang w:val="ru-RU"/>
              </w:rPr>
              <w:t>использованием«Оценочного</w:t>
            </w:r>
            <w:proofErr w:type="spellEnd"/>
            <w:r w:rsidRPr="00C70B74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r w:rsidRPr="00C70B74">
              <w:rPr>
                <w:lang w:val="ru-RU"/>
              </w:rPr>
              <w:br/>
            </w:r>
            <w:r w:rsidRPr="00C70B74">
              <w:rPr>
                <w:rFonts w:ascii="Times New Roman" w:eastAsia="Times New Roman" w:hAnsi="Times New Roman"/>
                <w:color w:val="000000"/>
                <w:lang w:val="ru-RU"/>
              </w:rPr>
              <w:t>листа»;</w:t>
            </w:r>
          </w:p>
        </w:tc>
      </w:tr>
      <w:tr w:rsidR="00FA439A" w:rsidTr="00DB66F2">
        <w:trPr>
          <w:trHeight w:hRule="exact" w:val="992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76.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F77E8E" w:rsidRDefault="00A6187F">
            <w:pPr>
              <w:autoSpaceDE w:val="0"/>
              <w:autoSpaceDN w:val="0"/>
              <w:spacing w:before="90" w:after="0" w:line="281" w:lineRule="auto"/>
              <w:ind w:left="66" w:right="144"/>
              <w:rPr>
                <w:lang w:val="ru-RU"/>
              </w:rPr>
            </w:pPr>
            <w:r w:rsidRPr="00F77E8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Имя существительное: общее значение, вопросы, употребление в речи</w:t>
            </w:r>
            <w:r w:rsidR="00917EA4" w:rsidRPr="00F77E8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 126-</w:t>
            </w:r>
            <w:r w:rsidR="008425CF" w:rsidRPr="00F77E8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132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FA439A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Устный опрос;</w:t>
            </w:r>
          </w:p>
        </w:tc>
      </w:tr>
      <w:tr w:rsidR="00FA439A" w:rsidTr="00DB66F2">
        <w:trPr>
          <w:trHeight w:hRule="exact" w:val="1134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77.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F77E8E" w:rsidRDefault="00917EA4">
            <w:pPr>
              <w:autoSpaceDE w:val="0"/>
              <w:autoSpaceDN w:val="0"/>
              <w:spacing w:before="90" w:after="0" w:line="281" w:lineRule="auto"/>
              <w:ind w:left="66" w:right="144"/>
              <w:rPr>
                <w:lang w:val="ru-RU"/>
              </w:rPr>
            </w:pPr>
            <w:r w:rsidRPr="00F77E8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Имя прилагательное: общее значение, вопросы, употребление в речи</w:t>
            </w:r>
            <w:r w:rsidR="008425CF" w:rsidRPr="00F77E8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 126-132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FA439A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Устный опрос;</w:t>
            </w:r>
          </w:p>
        </w:tc>
      </w:tr>
      <w:tr w:rsidR="00917EA4" w:rsidTr="00DB66F2">
        <w:trPr>
          <w:trHeight w:hRule="exact" w:val="852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EA4" w:rsidRDefault="00917EA4" w:rsidP="00917EA4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78.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EA4" w:rsidRPr="00F77E8E" w:rsidRDefault="00917EA4" w:rsidP="00917E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F77E8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Глагол: общее значение, вопросы, употребление в речи.</w:t>
            </w:r>
            <w:r w:rsidR="008425CF" w:rsidRPr="00F77E8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 126-132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EA4" w:rsidRPr="00586907" w:rsidRDefault="00917EA4" w:rsidP="0091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6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EA4" w:rsidRDefault="00917EA4" w:rsidP="00917EA4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0.25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EA4" w:rsidRDefault="00917EA4" w:rsidP="00917EA4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EA4" w:rsidRDefault="00917EA4" w:rsidP="00917EA4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EA4" w:rsidRDefault="00917EA4" w:rsidP="00917EA4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Письмо по памяти;</w:t>
            </w:r>
          </w:p>
        </w:tc>
      </w:tr>
      <w:tr w:rsidR="00917EA4" w:rsidTr="00DB66F2">
        <w:trPr>
          <w:trHeight w:hRule="exact" w:val="708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EA4" w:rsidRDefault="00917EA4" w:rsidP="00917EA4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79.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EA4" w:rsidRPr="00F77E8E" w:rsidRDefault="00AF43B8" w:rsidP="00917EA4">
            <w:pPr>
              <w:autoSpaceDE w:val="0"/>
              <w:autoSpaceDN w:val="0"/>
              <w:spacing w:before="90" w:after="0" w:line="281" w:lineRule="auto"/>
              <w:ind w:left="66" w:right="144"/>
              <w:rPr>
                <w:lang w:val="ru-RU"/>
              </w:rPr>
            </w:pPr>
            <w:r w:rsidRPr="00F77E8E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Контрольный диктант №3 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EA4" w:rsidRDefault="00917EA4" w:rsidP="00917EA4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EA4" w:rsidRDefault="00917EA4" w:rsidP="00917EA4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EA4" w:rsidRDefault="00917EA4" w:rsidP="00917EA4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EA4" w:rsidRDefault="00917EA4" w:rsidP="00917EA4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EA4" w:rsidRDefault="00917EA4" w:rsidP="00917EA4">
            <w:pPr>
              <w:autoSpaceDE w:val="0"/>
              <w:autoSpaceDN w:val="0"/>
              <w:spacing w:before="90" w:after="0" w:line="262" w:lineRule="auto"/>
              <w:ind w:left="66" w:right="720"/>
            </w:pPr>
            <w:r>
              <w:rPr>
                <w:rFonts w:ascii="Times New Roman" w:eastAsia="Times New Roman" w:hAnsi="Times New Roman"/>
                <w:color w:val="000000"/>
              </w:rPr>
              <w:t>Контрольная работа;</w:t>
            </w:r>
          </w:p>
        </w:tc>
      </w:tr>
      <w:tr w:rsidR="00FA439A" w:rsidTr="00DB66F2">
        <w:trPr>
          <w:trHeight w:hRule="exact" w:val="1002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80.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F77E8E" w:rsidRDefault="008425CF">
            <w:pPr>
              <w:autoSpaceDE w:val="0"/>
              <w:autoSpaceDN w:val="0"/>
              <w:spacing w:before="90" w:after="0" w:line="286" w:lineRule="auto"/>
              <w:ind w:left="66"/>
              <w:rPr>
                <w:lang w:val="ru-RU"/>
              </w:rPr>
            </w:pPr>
            <w:r w:rsidRPr="00F77E8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Изложение текста с опорой на коллективно составленный план</w:t>
            </w:r>
            <w:r w:rsidRPr="00F77E8E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  <w:r w:rsidRPr="00F77E8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с 133-134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FA439A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Устный опрос;</w:t>
            </w:r>
          </w:p>
        </w:tc>
      </w:tr>
      <w:tr w:rsidR="00FA439A" w:rsidTr="00DB66F2">
        <w:trPr>
          <w:trHeight w:hRule="exact" w:val="1129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81.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F77E8E" w:rsidRDefault="00CA5FC1">
            <w:pPr>
              <w:autoSpaceDE w:val="0"/>
              <w:autoSpaceDN w:val="0"/>
              <w:spacing w:before="88" w:after="0" w:line="288" w:lineRule="auto"/>
              <w:ind w:left="66"/>
              <w:rPr>
                <w:lang w:val="ru-RU"/>
              </w:rPr>
            </w:pPr>
            <w:r w:rsidRPr="00F77E8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Отработка орфограмм, вызывающих трудности с 135-145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0.25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FA439A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88" w:after="0" w:line="262" w:lineRule="auto"/>
              <w:ind w:left="66" w:right="864"/>
            </w:pPr>
            <w:r>
              <w:rPr>
                <w:rFonts w:ascii="Times New Roman" w:eastAsia="Times New Roman" w:hAnsi="Times New Roman"/>
                <w:color w:val="000000"/>
              </w:rPr>
              <w:t>Словарный диктант;</w:t>
            </w:r>
          </w:p>
        </w:tc>
      </w:tr>
      <w:tr w:rsidR="00FA439A" w:rsidTr="00DB66F2">
        <w:trPr>
          <w:trHeight w:hRule="exact" w:val="113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82.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F77E8E" w:rsidRDefault="00CA5FC1">
            <w:pPr>
              <w:autoSpaceDE w:val="0"/>
              <w:autoSpaceDN w:val="0"/>
              <w:spacing w:before="88" w:after="0" w:line="286" w:lineRule="auto"/>
              <w:ind w:left="66"/>
              <w:rPr>
                <w:lang w:val="ru-RU"/>
              </w:rPr>
            </w:pPr>
            <w:r w:rsidRPr="00F77E8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Повторяем правописание проверяемых безударных гласных в корне слова с 135-145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FA439A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Устный опрос;</w:t>
            </w:r>
          </w:p>
        </w:tc>
      </w:tr>
      <w:tr w:rsidR="00FA439A" w:rsidTr="00DB66F2">
        <w:trPr>
          <w:trHeight w:hRule="exact" w:val="100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83.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F77E8E" w:rsidRDefault="00654A37" w:rsidP="00654A37">
            <w:pPr>
              <w:autoSpaceDE w:val="0"/>
              <w:autoSpaceDN w:val="0"/>
              <w:spacing w:before="90" w:after="0" w:line="286" w:lineRule="auto"/>
              <w:ind w:left="66"/>
              <w:rPr>
                <w:lang w:val="ru-RU"/>
              </w:rPr>
            </w:pPr>
            <w:r w:rsidRPr="00F77E8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Имена существительные одушевлённые и неодушевлённые.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FA439A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Устный опрос;</w:t>
            </w:r>
          </w:p>
        </w:tc>
      </w:tr>
      <w:tr w:rsidR="00FA439A" w:rsidTr="00DB66F2">
        <w:trPr>
          <w:trHeight w:hRule="exact" w:val="708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84.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F77E8E" w:rsidRDefault="00CA5FC1">
            <w:pPr>
              <w:autoSpaceDE w:val="0"/>
              <w:autoSpaceDN w:val="0"/>
              <w:spacing w:before="90" w:after="0" w:line="286" w:lineRule="auto"/>
              <w:ind w:left="66"/>
              <w:rPr>
                <w:lang w:val="ru-RU"/>
              </w:rPr>
            </w:pPr>
            <w:proofErr w:type="spellStart"/>
            <w:r w:rsidRPr="00F77E8E">
              <w:rPr>
                <w:rFonts w:ascii="Times New Roman" w:eastAsia="Times New Roman" w:hAnsi="Times New Roman" w:cs="Times New Roman"/>
                <w:b/>
                <w:lang w:eastAsia="ru-RU"/>
              </w:rPr>
              <w:t>Число</w:t>
            </w:r>
            <w:proofErr w:type="spellEnd"/>
            <w:r w:rsidRPr="00F77E8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F77E8E">
              <w:rPr>
                <w:rFonts w:ascii="Times New Roman" w:eastAsia="Times New Roman" w:hAnsi="Times New Roman" w:cs="Times New Roman"/>
                <w:b/>
                <w:lang w:eastAsia="ru-RU"/>
              </w:rPr>
              <w:t>имён</w:t>
            </w:r>
            <w:proofErr w:type="spellEnd"/>
            <w:r w:rsidRPr="00F77E8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F77E8E">
              <w:rPr>
                <w:rFonts w:ascii="Times New Roman" w:eastAsia="Times New Roman" w:hAnsi="Times New Roman" w:cs="Times New Roman"/>
                <w:b/>
                <w:lang w:eastAsia="ru-RU"/>
              </w:rPr>
              <w:t>существительных</w:t>
            </w:r>
            <w:proofErr w:type="spellEnd"/>
            <w:r w:rsidRPr="00F77E8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 146 - 150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FA439A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Устный опрос;</w:t>
            </w:r>
          </w:p>
        </w:tc>
      </w:tr>
      <w:tr w:rsidR="00FA439A" w:rsidTr="00DB66F2">
        <w:trPr>
          <w:trHeight w:hRule="exact" w:val="1286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85.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F77E8E" w:rsidRDefault="00CA5FC1">
            <w:pPr>
              <w:autoSpaceDE w:val="0"/>
              <w:autoSpaceDN w:val="0"/>
              <w:spacing w:before="90" w:after="0" w:line="286" w:lineRule="auto"/>
              <w:ind w:left="66"/>
              <w:rPr>
                <w:lang w:val="ru-RU"/>
              </w:rPr>
            </w:pPr>
            <w:r w:rsidRPr="00F77E8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Имена существительные единственного и множественного числа. с 146 - 150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FA439A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62" w:lineRule="auto"/>
              <w:ind w:left="66" w:right="864"/>
            </w:pPr>
            <w:r>
              <w:rPr>
                <w:rFonts w:ascii="Times New Roman" w:eastAsia="Times New Roman" w:hAnsi="Times New Roman"/>
                <w:color w:val="000000"/>
              </w:rPr>
              <w:t xml:space="preserve">Работа по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</w:rPr>
              <w:t>карточкам;</w:t>
            </w:r>
          </w:p>
        </w:tc>
      </w:tr>
      <w:tr w:rsidR="00FA439A" w:rsidTr="00DB66F2">
        <w:trPr>
          <w:trHeight w:hRule="exact" w:val="992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86.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F77E8E" w:rsidRDefault="00CA5FC1">
            <w:pPr>
              <w:autoSpaceDE w:val="0"/>
              <w:autoSpaceDN w:val="0"/>
              <w:spacing w:before="92" w:after="0" w:line="286" w:lineRule="auto"/>
              <w:ind w:left="66"/>
              <w:rPr>
                <w:lang w:val="ru-RU"/>
              </w:rPr>
            </w:pPr>
            <w:r w:rsidRPr="00F77E8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Изменение имён существительных по числам с 146 - 150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0.25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FA439A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2" w:after="0" w:line="262" w:lineRule="auto"/>
              <w:ind w:left="66" w:right="576"/>
            </w:pPr>
            <w:r>
              <w:rPr>
                <w:rFonts w:ascii="Times New Roman" w:eastAsia="Times New Roman" w:hAnsi="Times New Roman"/>
                <w:color w:val="000000"/>
              </w:rPr>
              <w:t>Практическая работа;</w:t>
            </w:r>
          </w:p>
        </w:tc>
      </w:tr>
      <w:tr w:rsidR="00FA439A" w:rsidTr="00DB66F2">
        <w:trPr>
          <w:trHeight w:hRule="exact" w:val="709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87.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F77E8E" w:rsidRDefault="00CA5FC1">
            <w:pPr>
              <w:autoSpaceDE w:val="0"/>
              <w:autoSpaceDN w:val="0"/>
              <w:spacing w:before="90" w:after="0" w:line="283" w:lineRule="auto"/>
              <w:ind w:left="66"/>
              <w:rPr>
                <w:lang w:val="ru-RU"/>
              </w:rPr>
            </w:pPr>
            <w:r w:rsidRPr="00F77E8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Определение типов текстов: обобщение с 151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0.25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FA439A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62" w:lineRule="auto"/>
              <w:ind w:left="66" w:right="720"/>
            </w:pPr>
            <w:r>
              <w:rPr>
                <w:rFonts w:ascii="Times New Roman" w:eastAsia="Times New Roman" w:hAnsi="Times New Roman"/>
                <w:color w:val="000000"/>
              </w:rPr>
              <w:t>Письменный контроль;</w:t>
            </w:r>
          </w:p>
        </w:tc>
      </w:tr>
      <w:tr w:rsidR="00FA439A" w:rsidTr="00DB66F2">
        <w:trPr>
          <w:trHeight w:hRule="exact" w:val="70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88.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F77E8E" w:rsidRDefault="00BE3538">
            <w:pPr>
              <w:autoSpaceDE w:val="0"/>
              <w:autoSpaceDN w:val="0"/>
              <w:spacing w:before="90" w:after="0" w:line="271" w:lineRule="auto"/>
              <w:ind w:left="66" w:right="144"/>
              <w:rPr>
                <w:lang w:val="ru-RU"/>
              </w:rPr>
            </w:pPr>
            <w:proofErr w:type="spellStart"/>
            <w:r w:rsidRPr="00F77E8E">
              <w:rPr>
                <w:rFonts w:ascii="Times New Roman" w:eastAsia="Times New Roman" w:hAnsi="Times New Roman" w:cs="Times New Roman"/>
                <w:b/>
                <w:lang w:eastAsia="ru-RU"/>
              </w:rPr>
              <w:t>Род</w:t>
            </w:r>
            <w:proofErr w:type="spellEnd"/>
            <w:r w:rsidRPr="00F77E8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F77E8E">
              <w:rPr>
                <w:rFonts w:ascii="Times New Roman" w:eastAsia="Times New Roman" w:hAnsi="Times New Roman" w:cs="Times New Roman"/>
                <w:b/>
                <w:lang w:eastAsia="ru-RU"/>
              </w:rPr>
              <w:t>имён</w:t>
            </w:r>
            <w:proofErr w:type="spellEnd"/>
            <w:r w:rsidRPr="00F77E8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F77E8E">
              <w:rPr>
                <w:rFonts w:ascii="Times New Roman" w:eastAsia="Times New Roman" w:hAnsi="Times New Roman" w:cs="Times New Roman"/>
                <w:b/>
                <w:lang w:eastAsia="ru-RU"/>
              </w:rPr>
              <w:t>существительных</w:t>
            </w:r>
            <w:proofErr w:type="spellEnd"/>
            <w:r w:rsidRPr="00F77E8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 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0.25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FA439A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62" w:lineRule="auto"/>
              <w:ind w:left="66" w:right="720"/>
            </w:pPr>
            <w:r>
              <w:rPr>
                <w:rFonts w:ascii="Times New Roman" w:eastAsia="Times New Roman" w:hAnsi="Times New Roman"/>
                <w:color w:val="000000"/>
              </w:rPr>
              <w:t>Письменный контроль;</w:t>
            </w:r>
          </w:p>
        </w:tc>
      </w:tr>
      <w:tr w:rsidR="00FA439A" w:rsidTr="00BE3538">
        <w:trPr>
          <w:trHeight w:hRule="exact" w:val="1022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89.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F77E8E" w:rsidRDefault="00BE3538">
            <w:pPr>
              <w:autoSpaceDE w:val="0"/>
              <w:autoSpaceDN w:val="0"/>
              <w:spacing w:before="92" w:after="0" w:line="262" w:lineRule="auto"/>
              <w:ind w:left="66" w:right="144"/>
              <w:rPr>
                <w:lang w:val="ru-RU"/>
              </w:rPr>
            </w:pPr>
            <w:r w:rsidRPr="00F77E8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Имена существительные мужского, женского и среднего рода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FA439A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Устный опрос;</w:t>
            </w:r>
          </w:p>
        </w:tc>
      </w:tr>
      <w:tr w:rsidR="00FA439A" w:rsidTr="00DB66F2">
        <w:trPr>
          <w:trHeight w:hRule="exact" w:val="686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90.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F77E8E" w:rsidRDefault="00BE3538">
            <w:pPr>
              <w:autoSpaceDE w:val="0"/>
              <w:autoSpaceDN w:val="0"/>
              <w:spacing w:before="90" w:after="0" w:line="283" w:lineRule="auto"/>
              <w:ind w:left="66"/>
              <w:rPr>
                <w:lang w:val="ru-RU"/>
              </w:rPr>
            </w:pPr>
            <w:r w:rsidRPr="00F77E8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Отработка орфограмм, вызывающих трудности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0.25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FA439A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62" w:lineRule="auto"/>
              <w:ind w:left="66" w:right="720"/>
            </w:pPr>
            <w:r>
              <w:rPr>
                <w:rFonts w:ascii="Times New Roman" w:eastAsia="Times New Roman" w:hAnsi="Times New Roman"/>
                <w:color w:val="000000"/>
              </w:rPr>
              <w:t>Письменный контроль;</w:t>
            </w:r>
          </w:p>
        </w:tc>
      </w:tr>
      <w:tr w:rsidR="00FA439A" w:rsidTr="00DB66F2">
        <w:trPr>
          <w:trHeight w:hRule="exact" w:val="1122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91.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F77E8E" w:rsidRDefault="00BE3538">
            <w:pPr>
              <w:autoSpaceDE w:val="0"/>
              <w:autoSpaceDN w:val="0"/>
              <w:spacing w:before="92" w:after="0" w:line="283" w:lineRule="auto"/>
              <w:ind w:left="66"/>
              <w:rPr>
                <w:lang w:val="ru-RU"/>
              </w:rPr>
            </w:pPr>
            <w:r w:rsidRPr="00F77E8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Мягкий знак после шипящих на конце имён существительных с 13-17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0.25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FA439A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2" w:after="0" w:line="262" w:lineRule="auto"/>
              <w:ind w:left="66" w:right="864"/>
            </w:pPr>
            <w:r>
              <w:rPr>
                <w:rFonts w:ascii="Times New Roman" w:eastAsia="Times New Roman" w:hAnsi="Times New Roman"/>
                <w:color w:val="000000"/>
              </w:rPr>
              <w:t>Словарный диктант;</w:t>
            </w:r>
          </w:p>
        </w:tc>
      </w:tr>
      <w:tr w:rsidR="00FA439A" w:rsidTr="00DB66F2">
        <w:trPr>
          <w:trHeight w:hRule="exact" w:val="1002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92.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F77E8E" w:rsidRDefault="00BE3538">
            <w:pPr>
              <w:autoSpaceDE w:val="0"/>
              <w:autoSpaceDN w:val="0"/>
              <w:spacing w:before="64" w:after="0" w:line="286" w:lineRule="auto"/>
              <w:ind w:left="66"/>
              <w:rPr>
                <w:lang w:val="ru-RU"/>
              </w:rPr>
            </w:pPr>
            <w:r w:rsidRPr="00F77E8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Закрепляем правило «Мягкий знак после шипящих на конце имён существительных» с 13-17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FA439A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Устный опрос;</w:t>
            </w:r>
          </w:p>
        </w:tc>
      </w:tr>
      <w:tr w:rsidR="00FA439A">
        <w:trPr>
          <w:trHeight w:hRule="exact" w:val="1386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93.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F77E8E" w:rsidRDefault="00BE3538">
            <w:pPr>
              <w:autoSpaceDE w:val="0"/>
              <w:autoSpaceDN w:val="0"/>
              <w:spacing w:before="90" w:after="0"/>
              <w:ind w:left="66"/>
              <w:rPr>
                <w:lang w:val="ru-RU"/>
              </w:rPr>
            </w:pPr>
            <w:r w:rsidRPr="00F77E8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Отрабатываем правило «Мягкий знак после шипящих на конце имён существительных» с 13-17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0.25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FA439A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62" w:lineRule="auto"/>
              <w:ind w:left="66" w:right="720"/>
            </w:pPr>
            <w:r>
              <w:rPr>
                <w:rFonts w:ascii="Times New Roman" w:eastAsia="Times New Roman" w:hAnsi="Times New Roman"/>
                <w:color w:val="000000"/>
              </w:rPr>
              <w:t>Письменный контроль;</w:t>
            </w:r>
          </w:p>
        </w:tc>
      </w:tr>
      <w:tr w:rsidR="00FA439A" w:rsidTr="00DB66F2">
        <w:trPr>
          <w:trHeight w:hRule="exact" w:val="739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94.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F77E8E" w:rsidRDefault="00BE3538">
            <w:pPr>
              <w:autoSpaceDE w:val="0"/>
              <w:autoSpaceDN w:val="0"/>
              <w:spacing w:before="90" w:after="0" w:line="271" w:lineRule="auto"/>
              <w:ind w:left="66" w:right="144"/>
              <w:rPr>
                <w:lang w:val="ru-RU"/>
              </w:rPr>
            </w:pPr>
            <w:proofErr w:type="spellStart"/>
            <w:r w:rsidRPr="00F77E8E">
              <w:rPr>
                <w:rFonts w:ascii="Times New Roman" w:eastAsia="Times New Roman" w:hAnsi="Times New Roman" w:cs="Times New Roman"/>
                <w:b/>
                <w:lang w:eastAsia="ru-RU"/>
              </w:rPr>
              <w:t>Падеж</w:t>
            </w:r>
            <w:proofErr w:type="spellEnd"/>
            <w:r w:rsidRPr="00F77E8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F77E8E">
              <w:rPr>
                <w:rFonts w:ascii="Times New Roman" w:eastAsia="Times New Roman" w:hAnsi="Times New Roman" w:cs="Times New Roman"/>
                <w:b/>
                <w:lang w:eastAsia="ru-RU"/>
              </w:rPr>
              <w:t>имён</w:t>
            </w:r>
            <w:proofErr w:type="spellEnd"/>
            <w:r w:rsidRPr="00F77E8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F77E8E">
              <w:rPr>
                <w:rFonts w:ascii="Times New Roman" w:eastAsia="Times New Roman" w:hAnsi="Times New Roman" w:cs="Times New Roman"/>
                <w:b/>
                <w:lang w:eastAsia="ru-RU"/>
              </w:rPr>
              <w:t>существительных</w:t>
            </w:r>
            <w:proofErr w:type="spellEnd"/>
            <w:r w:rsidRPr="00F77E8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 18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FA439A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Устный опрос;</w:t>
            </w:r>
          </w:p>
        </w:tc>
      </w:tr>
      <w:tr w:rsidR="00FA439A" w:rsidTr="00DB66F2">
        <w:trPr>
          <w:trHeight w:hRule="exact" w:val="72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95.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F77E8E" w:rsidRDefault="00BE3538">
            <w:pPr>
              <w:autoSpaceDE w:val="0"/>
              <w:autoSpaceDN w:val="0"/>
              <w:spacing w:before="90" w:after="0" w:line="271" w:lineRule="auto"/>
              <w:ind w:left="66"/>
              <w:rPr>
                <w:lang w:val="ru-RU"/>
              </w:rPr>
            </w:pPr>
            <w:r w:rsidRPr="00F77E8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Падеж имён существительных: именительный падеж с 23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FA439A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Устный опрос;</w:t>
            </w:r>
          </w:p>
        </w:tc>
      </w:tr>
      <w:tr w:rsidR="00FA439A" w:rsidTr="00DB66F2">
        <w:trPr>
          <w:trHeight w:hRule="exact" w:val="986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96.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F77E8E" w:rsidRDefault="00BE3538">
            <w:pPr>
              <w:autoSpaceDE w:val="0"/>
              <w:autoSpaceDN w:val="0"/>
              <w:spacing w:before="64" w:after="0"/>
              <w:ind w:left="66" w:right="576"/>
              <w:rPr>
                <w:lang w:val="ru-RU"/>
              </w:rPr>
            </w:pPr>
            <w:r w:rsidRPr="00F77E8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Падеж имён существительных: родительный падеж с 25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FA439A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62" w:lineRule="auto"/>
              <w:ind w:left="66" w:right="864"/>
            </w:pPr>
            <w:r>
              <w:rPr>
                <w:rFonts w:ascii="Times New Roman" w:eastAsia="Times New Roman" w:hAnsi="Times New Roman"/>
                <w:color w:val="000000"/>
              </w:rPr>
              <w:t xml:space="preserve">Работа по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</w:rPr>
              <w:t>карточкам;</w:t>
            </w:r>
          </w:p>
        </w:tc>
      </w:tr>
      <w:tr w:rsidR="00FA439A" w:rsidTr="00BE3538">
        <w:trPr>
          <w:trHeight w:hRule="exact" w:val="100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97.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F77E8E" w:rsidRDefault="00BE3538">
            <w:pPr>
              <w:autoSpaceDE w:val="0"/>
              <w:autoSpaceDN w:val="0"/>
              <w:spacing w:before="90" w:after="0" w:line="262" w:lineRule="auto"/>
              <w:ind w:left="66" w:right="576"/>
              <w:rPr>
                <w:lang w:val="ru-RU"/>
              </w:rPr>
            </w:pPr>
            <w:r w:rsidRPr="00F77E8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Падеж имён существительных: дательный падеж с 29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FA439A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Устный опрос;</w:t>
            </w:r>
          </w:p>
        </w:tc>
      </w:tr>
      <w:tr w:rsidR="00FA439A" w:rsidTr="00DB66F2">
        <w:trPr>
          <w:trHeight w:hRule="exact" w:val="972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98.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F77E8E" w:rsidRDefault="00BE3538">
            <w:pPr>
              <w:autoSpaceDE w:val="0"/>
              <w:autoSpaceDN w:val="0"/>
              <w:spacing w:before="64" w:after="0"/>
              <w:ind w:left="66" w:right="576"/>
              <w:rPr>
                <w:lang w:val="ru-RU"/>
              </w:rPr>
            </w:pPr>
            <w:r w:rsidRPr="00F77E8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Падеж имён существительных: винительный падеж с31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FA439A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Устный опрос;</w:t>
            </w:r>
          </w:p>
        </w:tc>
      </w:tr>
      <w:tr w:rsidR="00FA439A" w:rsidTr="00DB66F2">
        <w:trPr>
          <w:trHeight w:hRule="exact" w:val="717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99.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F77E8E" w:rsidRDefault="00BE3538">
            <w:pPr>
              <w:autoSpaceDE w:val="0"/>
              <w:autoSpaceDN w:val="0"/>
              <w:spacing w:before="90" w:after="0" w:line="262" w:lineRule="auto"/>
              <w:ind w:left="66"/>
              <w:rPr>
                <w:lang w:val="ru-RU"/>
              </w:rPr>
            </w:pPr>
            <w:r w:rsidRPr="00F77E8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Падеж имён существительных: творительный падеж с 33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FA439A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Устный опрос;</w:t>
            </w:r>
          </w:p>
        </w:tc>
      </w:tr>
      <w:tr w:rsidR="00FA439A" w:rsidTr="00DB66F2">
        <w:trPr>
          <w:trHeight w:hRule="exact" w:val="712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100. 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F77E8E" w:rsidRDefault="00414779">
            <w:pPr>
              <w:tabs>
                <w:tab w:val="left" w:pos="144"/>
              </w:tabs>
              <w:autoSpaceDE w:val="0"/>
              <w:autoSpaceDN w:val="0"/>
              <w:spacing w:before="92" w:after="0" w:line="262" w:lineRule="auto"/>
              <w:rPr>
                <w:lang w:val="ru-RU"/>
              </w:rPr>
            </w:pPr>
            <w:r w:rsidRPr="00F77E8E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r w:rsidR="00BE3538" w:rsidRPr="00F77E8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Падеж имён существительных: предложный падеж с36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0.25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FA439A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2" w:after="0" w:line="262" w:lineRule="auto"/>
              <w:ind w:left="66" w:right="864"/>
            </w:pPr>
            <w:r>
              <w:rPr>
                <w:rFonts w:ascii="Times New Roman" w:eastAsia="Times New Roman" w:hAnsi="Times New Roman"/>
                <w:color w:val="000000"/>
              </w:rPr>
              <w:t>Словарный диктант;</w:t>
            </w:r>
          </w:p>
        </w:tc>
      </w:tr>
      <w:tr w:rsidR="00FA439A" w:rsidTr="00DB66F2">
        <w:trPr>
          <w:trHeight w:hRule="exact" w:val="992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101.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F77E8E" w:rsidRDefault="00BE3538">
            <w:pPr>
              <w:autoSpaceDE w:val="0"/>
              <w:autoSpaceDN w:val="0"/>
              <w:spacing w:before="90" w:after="0" w:line="262" w:lineRule="auto"/>
              <w:ind w:left="66"/>
              <w:rPr>
                <w:lang w:val="ru-RU"/>
              </w:rPr>
            </w:pPr>
            <w:r w:rsidRPr="00F77E8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Изменение имён существительных по падежам и числам (склонение).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0.25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FA439A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62" w:lineRule="auto"/>
              <w:ind w:left="66" w:right="720"/>
            </w:pPr>
            <w:r>
              <w:rPr>
                <w:rFonts w:ascii="Times New Roman" w:eastAsia="Times New Roman" w:hAnsi="Times New Roman"/>
                <w:color w:val="000000"/>
              </w:rPr>
              <w:t>Письменный контроль;</w:t>
            </w:r>
          </w:p>
        </w:tc>
      </w:tr>
      <w:tr w:rsidR="00FA439A" w:rsidTr="00DB66F2">
        <w:trPr>
          <w:trHeight w:hRule="exact" w:val="708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102. 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F77E8E" w:rsidRDefault="00EA291F">
            <w:pPr>
              <w:autoSpaceDE w:val="0"/>
              <w:autoSpaceDN w:val="0"/>
              <w:spacing w:before="92" w:after="0" w:line="271" w:lineRule="auto"/>
              <w:ind w:left="532" w:right="432" w:hanging="532"/>
              <w:rPr>
                <w:lang w:val="ru-RU"/>
              </w:rPr>
            </w:pPr>
            <w:proofErr w:type="spellStart"/>
            <w:r w:rsidRPr="00F77E8E">
              <w:rPr>
                <w:rFonts w:ascii="Times New Roman" w:eastAsia="Times New Roman" w:hAnsi="Times New Roman" w:cs="Times New Roman"/>
                <w:b/>
                <w:lang w:eastAsia="ru-RU"/>
              </w:rPr>
              <w:t>Имена</w:t>
            </w:r>
            <w:proofErr w:type="spellEnd"/>
            <w:r w:rsidRPr="00F77E8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F77E8E">
              <w:rPr>
                <w:rFonts w:ascii="Times New Roman" w:eastAsia="Times New Roman" w:hAnsi="Times New Roman" w:cs="Times New Roman"/>
                <w:b/>
                <w:lang w:eastAsia="ru-RU"/>
              </w:rPr>
              <w:t>существительные</w:t>
            </w:r>
            <w:proofErr w:type="spellEnd"/>
            <w:r w:rsidRPr="00F77E8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1, 2, 3</w:t>
            </w:r>
            <w:r w:rsidRPr="00F77E8E">
              <w:rPr>
                <w:rFonts w:ascii="Times New Roman" w:eastAsia="Times New Roman" w:hAnsi="Times New Roman" w:cs="Times New Roman"/>
                <w:b/>
                <w:lang w:eastAsia="ru-RU"/>
              </w:rPr>
              <w:softHyphen/>
              <w:t xml:space="preserve">го </w:t>
            </w:r>
            <w:proofErr w:type="spellStart"/>
            <w:r w:rsidRPr="00F77E8E">
              <w:rPr>
                <w:rFonts w:ascii="Times New Roman" w:eastAsia="Times New Roman" w:hAnsi="Times New Roman" w:cs="Times New Roman"/>
                <w:b/>
                <w:lang w:eastAsia="ru-RU"/>
              </w:rPr>
              <w:t>склонения</w:t>
            </w:r>
            <w:proofErr w:type="spellEnd"/>
            <w:proofErr w:type="gramStart"/>
            <w:r w:rsidRPr="00F77E8E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F77E8E">
              <w:rPr>
                <w:rFonts w:ascii="Times New Roman" w:eastAsia="Times New Roman" w:hAnsi="Times New Roman"/>
                <w:color w:val="000000"/>
                <w:lang w:val="ru-RU"/>
              </w:rPr>
              <w:t>.</w:t>
            </w:r>
            <w:proofErr w:type="gramEnd"/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0.25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FA439A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2" w:after="0" w:line="262" w:lineRule="auto"/>
              <w:ind w:left="66" w:right="576"/>
            </w:pPr>
            <w:r>
              <w:rPr>
                <w:rFonts w:ascii="Times New Roman" w:eastAsia="Times New Roman" w:hAnsi="Times New Roman"/>
                <w:color w:val="000000"/>
              </w:rPr>
              <w:t>Практическая работа;</w:t>
            </w:r>
          </w:p>
        </w:tc>
      </w:tr>
      <w:tr w:rsidR="00FA439A" w:rsidTr="00DB66F2">
        <w:trPr>
          <w:trHeight w:hRule="exact" w:val="1569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103.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F77E8E" w:rsidRDefault="00EA291F">
            <w:pPr>
              <w:autoSpaceDE w:val="0"/>
              <w:autoSpaceDN w:val="0"/>
              <w:spacing w:before="64" w:after="0"/>
              <w:ind w:left="66" w:right="576"/>
              <w:rPr>
                <w:lang w:val="ru-RU"/>
              </w:rPr>
            </w:pPr>
            <w:r w:rsidRPr="00F77E8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FA439A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Устный опрос;</w:t>
            </w:r>
          </w:p>
        </w:tc>
      </w:tr>
      <w:tr w:rsidR="00FA439A" w:rsidTr="00EA291F">
        <w:trPr>
          <w:trHeight w:hRule="exact" w:val="137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104.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F77E8E" w:rsidRDefault="00EA291F">
            <w:pPr>
              <w:autoSpaceDE w:val="0"/>
              <w:autoSpaceDN w:val="0"/>
              <w:spacing w:before="90" w:after="0" w:line="262" w:lineRule="auto"/>
              <w:ind w:left="66" w:right="144"/>
              <w:rPr>
                <w:lang w:val="ru-RU"/>
              </w:rPr>
            </w:pPr>
            <w:r w:rsidRPr="00F77E8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FA439A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Устный опрос;</w:t>
            </w:r>
          </w:p>
        </w:tc>
      </w:tr>
      <w:tr w:rsidR="00FA439A" w:rsidTr="00EA291F">
        <w:trPr>
          <w:trHeight w:hRule="exact" w:val="1419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105.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F77E8E" w:rsidRDefault="00414779">
            <w:pPr>
              <w:tabs>
                <w:tab w:val="left" w:pos="144"/>
              </w:tabs>
              <w:autoSpaceDE w:val="0"/>
              <w:autoSpaceDN w:val="0"/>
              <w:spacing w:before="90" w:after="0" w:line="262" w:lineRule="auto"/>
              <w:ind w:right="144"/>
              <w:rPr>
                <w:lang w:val="ru-RU"/>
              </w:rPr>
            </w:pPr>
            <w:r w:rsidRPr="00F77E8E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r w:rsidR="00EA291F" w:rsidRPr="00F77E8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FA439A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Устный опрос;</w:t>
            </w:r>
          </w:p>
        </w:tc>
      </w:tr>
      <w:tr w:rsidR="00FA439A" w:rsidTr="00DB66F2">
        <w:trPr>
          <w:trHeight w:hRule="exact" w:val="1319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106.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F77E8E" w:rsidRDefault="00EA291F">
            <w:pPr>
              <w:autoSpaceDE w:val="0"/>
              <w:autoSpaceDN w:val="0"/>
              <w:spacing w:before="90" w:after="0" w:line="271" w:lineRule="auto"/>
              <w:ind w:left="66" w:right="288"/>
              <w:rPr>
                <w:lang w:val="ru-RU"/>
              </w:rPr>
            </w:pPr>
            <w:r w:rsidRPr="00F77E8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0.25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FA439A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62" w:lineRule="auto"/>
              <w:ind w:left="66" w:right="720"/>
            </w:pPr>
            <w:r>
              <w:rPr>
                <w:rFonts w:ascii="Times New Roman" w:eastAsia="Times New Roman" w:hAnsi="Times New Roman"/>
                <w:color w:val="000000"/>
              </w:rPr>
              <w:t>Письменный контроль;</w:t>
            </w:r>
          </w:p>
        </w:tc>
      </w:tr>
      <w:tr w:rsidR="00FA439A" w:rsidTr="00DB66F2">
        <w:trPr>
          <w:trHeight w:hRule="exact" w:val="155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107. 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F77E8E" w:rsidRDefault="00EA291F">
            <w:pPr>
              <w:tabs>
                <w:tab w:val="left" w:pos="532"/>
              </w:tabs>
              <w:autoSpaceDE w:val="0"/>
              <w:autoSpaceDN w:val="0"/>
              <w:spacing w:before="90" w:after="0" w:line="262" w:lineRule="auto"/>
              <w:ind w:right="576"/>
              <w:rPr>
                <w:lang w:val="ru-RU"/>
              </w:rPr>
            </w:pPr>
            <w:r w:rsidRPr="00F77E8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FA439A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Устный опрос;</w:t>
            </w:r>
          </w:p>
        </w:tc>
      </w:tr>
      <w:tr w:rsidR="00FA439A" w:rsidRPr="00DB66F2" w:rsidTr="00EB258E">
        <w:trPr>
          <w:trHeight w:hRule="exact" w:val="1566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108.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F77E8E" w:rsidRDefault="005F190F">
            <w:pPr>
              <w:tabs>
                <w:tab w:val="left" w:pos="532"/>
              </w:tabs>
              <w:autoSpaceDE w:val="0"/>
              <w:autoSpaceDN w:val="0"/>
              <w:spacing w:before="90" w:after="0" w:line="262" w:lineRule="auto"/>
              <w:ind w:right="1008"/>
              <w:rPr>
                <w:lang w:val="ru-RU"/>
              </w:rPr>
            </w:pPr>
            <w:r w:rsidRPr="00F77E8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FA439A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C70B74" w:rsidRDefault="00414779">
            <w:pPr>
              <w:autoSpaceDE w:val="0"/>
              <w:autoSpaceDN w:val="0"/>
              <w:spacing w:before="90" w:after="0"/>
              <w:ind w:left="66" w:right="288"/>
              <w:rPr>
                <w:lang w:val="ru-RU"/>
              </w:rPr>
            </w:pPr>
            <w:r w:rsidRPr="00C70B74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Самооценка с </w:t>
            </w:r>
            <w:r w:rsidRPr="00C70B74">
              <w:rPr>
                <w:lang w:val="ru-RU"/>
              </w:rPr>
              <w:br/>
            </w:r>
            <w:proofErr w:type="spellStart"/>
            <w:r w:rsidRPr="00C70B74">
              <w:rPr>
                <w:rFonts w:ascii="Times New Roman" w:eastAsia="Times New Roman" w:hAnsi="Times New Roman"/>
                <w:color w:val="000000"/>
                <w:lang w:val="ru-RU"/>
              </w:rPr>
              <w:t>использованием«Оценочного</w:t>
            </w:r>
            <w:proofErr w:type="spellEnd"/>
            <w:r w:rsidRPr="00C70B74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r w:rsidRPr="00C70B74">
              <w:rPr>
                <w:lang w:val="ru-RU"/>
              </w:rPr>
              <w:br/>
            </w:r>
            <w:r w:rsidRPr="00C70B74">
              <w:rPr>
                <w:rFonts w:ascii="Times New Roman" w:eastAsia="Times New Roman" w:hAnsi="Times New Roman"/>
                <w:color w:val="000000"/>
                <w:lang w:val="ru-RU"/>
              </w:rPr>
              <w:t>листа»;</w:t>
            </w:r>
          </w:p>
        </w:tc>
      </w:tr>
      <w:tr w:rsidR="00FA439A" w:rsidTr="00DB66F2">
        <w:trPr>
          <w:trHeight w:hRule="exact" w:val="1129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109. 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DB66F2" w:rsidRDefault="005F190F" w:rsidP="00DB66F2">
            <w:pPr>
              <w:pStyle w:val="a9"/>
              <w:rPr>
                <w:b/>
                <w:lang w:val="ru-RU"/>
              </w:rPr>
            </w:pPr>
            <w:r w:rsidRPr="00DB66F2">
              <w:rPr>
                <w:b/>
                <w:lang w:val="ru-RU" w:eastAsia="ru-RU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0.25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FA439A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Творческая работа;</w:t>
            </w:r>
          </w:p>
        </w:tc>
      </w:tr>
      <w:tr w:rsidR="00FA439A">
        <w:trPr>
          <w:trHeight w:hRule="exact" w:val="764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110.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F77E8E" w:rsidRDefault="005F190F">
            <w:pPr>
              <w:tabs>
                <w:tab w:val="left" w:pos="532"/>
              </w:tabs>
              <w:autoSpaceDE w:val="0"/>
              <w:autoSpaceDN w:val="0"/>
              <w:spacing w:before="90" w:after="0" w:line="262" w:lineRule="auto"/>
              <w:ind w:right="576"/>
              <w:rPr>
                <w:lang w:val="ru-RU"/>
              </w:rPr>
            </w:pPr>
            <w:proofErr w:type="spellStart"/>
            <w:r w:rsidRPr="00F77E8E">
              <w:rPr>
                <w:rFonts w:ascii="Times New Roman" w:eastAsia="Times New Roman" w:hAnsi="Times New Roman" w:cs="Times New Roman"/>
                <w:b/>
                <w:lang w:eastAsia="ru-RU"/>
              </w:rPr>
              <w:t>Местоимение</w:t>
            </w:r>
            <w:proofErr w:type="spellEnd"/>
            <w:r w:rsidRPr="00F77E8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</w:t>
            </w:r>
            <w:proofErr w:type="spellStart"/>
            <w:r w:rsidRPr="00F77E8E">
              <w:rPr>
                <w:rFonts w:ascii="Times New Roman" w:eastAsia="Times New Roman" w:hAnsi="Times New Roman" w:cs="Times New Roman"/>
                <w:b/>
                <w:lang w:eastAsia="ru-RU"/>
              </w:rPr>
              <w:t>общее</w:t>
            </w:r>
            <w:proofErr w:type="spellEnd"/>
            <w:r w:rsidRPr="00F77E8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F77E8E">
              <w:rPr>
                <w:rFonts w:ascii="Times New Roman" w:eastAsia="Times New Roman" w:hAnsi="Times New Roman" w:cs="Times New Roman"/>
                <w:b/>
                <w:lang w:eastAsia="ru-RU"/>
              </w:rPr>
              <w:t>представление</w:t>
            </w:r>
            <w:proofErr w:type="spellEnd"/>
            <w:r w:rsidRPr="00F77E8E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  <w:r w:rsidRPr="00F77E8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 47 -54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0.25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FA439A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62" w:lineRule="auto"/>
              <w:ind w:left="66" w:right="864"/>
            </w:pPr>
            <w:r>
              <w:rPr>
                <w:rFonts w:ascii="Times New Roman" w:eastAsia="Times New Roman" w:hAnsi="Times New Roman"/>
                <w:color w:val="000000"/>
              </w:rPr>
              <w:t>Словарный диктант;</w:t>
            </w:r>
          </w:p>
        </w:tc>
      </w:tr>
      <w:tr w:rsidR="00FA439A">
        <w:trPr>
          <w:trHeight w:hRule="exact" w:val="766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111. 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F77E8E" w:rsidRDefault="005F190F">
            <w:pPr>
              <w:tabs>
                <w:tab w:val="left" w:pos="532"/>
              </w:tabs>
              <w:autoSpaceDE w:val="0"/>
              <w:autoSpaceDN w:val="0"/>
              <w:spacing w:before="92" w:after="0" w:line="262" w:lineRule="auto"/>
              <w:ind w:right="576"/>
              <w:rPr>
                <w:lang w:val="ru-RU"/>
              </w:rPr>
            </w:pPr>
            <w:r w:rsidRPr="00F77E8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Личные местоимения с 47 -54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FA439A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Устный опрос;</w:t>
            </w:r>
          </w:p>
        </w:tc>
      </w:tr>
      <w:tr w:rsidR="00FA439A" w:rsidTr="00DB66F2">
        <w:trPr>
          <w:trHeight w:hRule="exact" w:val="884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112.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F77E8E" w:rsidRDefault="005F190F">
            <w:pPr>
              <w:autoSpaceDE w:val="0"/>
              <w:autoSpaceDN w:val="0"/>
              <w:spacing w:before="90" w:after="0" w:line="286" w:lineRule="auto"/>
              <w:ind w:left="66"/>
              <w:rPr>
                <w:lang w:val="ru-RU"/>
              </w:rPr>
            </w:pPr>
            <w:r w:rsidRPr="00F77E8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Как изменяются личные местоимения с 47 -54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FA439A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Творческая работа;</w:t>
            </w:r>
          </w:p>
        </w:tc>
      </w:tr>
      <w:tr w:rsidR="00FA439A">
        <w:trPr>
          <w:trHeight w:hRule="exact" w:val="1076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113. 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DB66F2" w:rsidRDefault="005F190F" w:rsidP="00DB66F2">
            <w:pPr>
              <w:pStyle w:val="a9"/>
              <w:rPr>
                <w:b/>
                <w:lang w:val="ru-RU"/>
              </w:rPr>
            </w:pPr>
            <w:r w:rsidRPr="00DB66F2">
              <w:rPr>
                <w:b/>
                <w:lang w:val="ru-RU" w:eastAsia="ru-RU"/>
              </w:rPr>
              <w:t>Употребление личных местоимений в речи с 47 -54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0.25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FA439A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62" w:lineRule="auto"/>
              <w:ind w:left="66" w:right="576"/>
            </w:pPr>
            <w:r>
              <w:rPr>
                <w:rFonts w:ascii="Times New Roman" w:eastAsia="Times New Roman" w:hAnsi="Times New Roman"/>
                <w:color w:val="000000"/>
              </w:rPr>
              <w:t>Практическая работа;</w:t>
            </w:r>
          </w:p>
        </w:tc>
      </w:tr>
      <w:tr w:rsidR="00FA439A" w:rsidTr="00DB66F2">
        <w:trPr>
          <w:trHeight w:hRule="exact" w:val="119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114.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DB66F2" w:rsidRDefault="005F190F" w:rsidP="00DB66F2">
            <w:pPr>
              <w:pStyle w:val="a9"/>
              <w:rPr>
                <w:b/>
                <w:lang w:val="ru-RU"/>
              </w:rPr>
            </w:pPr>
            <w:r w:rsidRPr="00DB66F2">
              <w:rPr>
                <w:b/>
                <w:lang w:val="ru-RU" w:eastAsia="ru-RU"/>
              </w:rPr>
              <w:t>Использование личных местоимений для устранения неоправданных повторов в тексте</w:t>
            </w:r>
            <w:r w:rsidRPr="00DB66F2">
              <w:rPr>
                <w:b/>
                <w:color w:val="000000"/>
                <w:lang w:val="ru-RU"/>
              </w:rPr>
              <w:t xml:space="preserve"> </w:t>
            </w:r>
            <w:r w:rsidRPr="00DB66F2">
              <w:rPr>
                <w:b/>
                <w:lang w:val="ru-RU" w:eastAsia="ru-RU"/>
              </w:rPr>
              <w:t>с 47 -54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FA439A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Устный опрос;</w:t>
            </w:r>
          </w:p>
        </w:tc>
      </w:tr>
      <w:tr w:rsidR="00FA439A" w:rsidTr="00DB31F0">
        <w:trPr>
          <w:trHeight w:hRule="exact" w:val="719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115.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DB31F0" w:rsidRDefault="005F190F" w:rsidP="00DB31F0">
            <w:pPr>
              <w:pStyle w:val="a9"/>
              <w:rPr>
                <w:b/>
                <w:lang w:val="ru-RU"/>
              </w:rPr>
            </w:pPr>
            <w:r w:rsidRPr="00DB31F0">
              <w:rPr>
                <w:b/>
                <w:lang w:val="ru-RU" w:eastAsia="ru-RU"/>
              </w:rPr>
              <w:t>Значение и употребление глаголов в речи</w:t>
            </w:r>
            <w:r w:rsidRPr="00DB31F0">
              <w:rPr>
                <w:b/>
                <w:color w:val="000000"/>
                <w:lang w:val="ru-RU"/>
              </w:rPr>
              <w:t xml:space="preserve"> </w:t>
            </w:r>
            <w:r w:rsidR="00414779" w:rsidRPr="00DB31F0">
              <w:rPr>
                <w:b/>
                <w:color w:val="000000"/>
                <w:lang w:val="ru-RU"/>
              </w:rPr>
              <w:t xml:space="preserve">с </w:t>
            </w:r>
            <w:r w:rsidRPr="00DB31F0">
              <w:rPr>
                <w:b/>
                <w:lang w:val="ru-RU"/>
              </w:rPr>
              <w:t>55 -56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0.25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FA439A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62" w:lineRule="auto"/>
              <w:ind w:left="66" w:right="720"/>
            </w:pPr>
            <w:r>
              <w:rPr>
                <w:rFonts w:ascii="Times New Roman" w:eastAsia="Times New Roman" w:hAnsi="Times New Roman"/>
                <w:color w:val="000000"/>
              </w:rPr>
              <w:t>Письменный контроль;</w:t>
            </w:r>
          </w:p>
        </w:tc>
      </w:tr>
      <w:tr w:rsidR="00FA439A" w:rsidTr="00DB31F0">
        <w:trPr>
          <w:trHeight w:hRule="exact" w:val="842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116.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F77E8E" w:rsidRDefault="005F190F">
            <w:pPr>
              <w:autoSpaceDE w:val="0"/>
              <w:autoSpaceDN w:val="0"/>
              <w:spacing w:before="90" w:after="0" w:line="271" w:lineRule="auto"/>
              <w:ind w:left="532" w:right="144" w:hanging="532"/>
              <w:rPr>
                <w:rFonts w:ascii="Times New Roman" w:hAnsi="Times New Roman" w:cs="Times New Roman"/>
                <w:lang w:val="ru-RU"/>
              </w:rPr>
            </w:pPr>
            <w:r w:rsidRPr="00F77E8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Значение и употребление глаголов в речи с 57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FA439A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Устный опрос;</w:t>
            </w:r>
          </w:p>
        </w:tc>
      </w:tr>
      <w:tr w:rsidR="00FA439A" w:rsidTr="00DB31F0">
        <w:trPr>
          <w:trHeight w:hRule="exact" w:val="712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117.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F77E8E" w:rsidRDefault="005F190F">
            <w:pPr>
              <w:autoSpaceDE w:val="0"/>
              <w:autoSpaceDN w:val="0"/>
              <w:spacing w:before="90" w:after="0" w:line="271" w:lineRule="auto"/>
              <w:ind w:left="532" w:right="432" w:hanging="532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F77E8E">
              <w:rPr>
                <w:rFonts w:ascii="Times New Roman" w:eastAsia="Times New Roman" w:hAnsi="Times New Roman" w:cs="Times New Roman"/>
                <w:b/>
                <w:lang w:eastAsia="ru-RU"/>
              </w:rPr>
              <w:t>Настоящее</w:t>
            </w:r>
            <w:proofErr w:type="spellEnd"/>
            <w:r w:rsidRPr="00F77E8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F77E8E">
              <w:rPr>
                <w:rFonts w:ascii="Times New Roman" w:eastAsia="Times New Roman" w:hAnsi="Times New Roman" w:cs="Times New Roman"/>
                <w:b/>
                <w:lang w:eastAsia="ru-RU"/>
              </w:rPr>
              <w:t>время</w:t>
            </w:r>
            <w:proofErr w:type="spellEnd"/>
            <w:r w:rsidRPr="00F77E8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F77E8E">
              <w:rPr>
                <w:rFonts w:ascii="Times New Roman" w:eastAsia="Times New Roman" w:hAnsi="Times New Roman" w:cs="Times New Roman"/>
                <w:b/>
                <w:lang w:eastAsia="ru-RU"/>
              </w:rPr>
              <w:t>глаголов</w:t>
            </w:r>
            <w:proofErr w:type="spellEnd"/>
            <w:r w:rsidRPr="00F77E8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 63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FA439A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Устный опрос;</w:t>
            </w:r>
          </w:p>
        </w:tc>
      </w:tr>
      <w:tr w:rsidR="00FA439A" w:rsidTr="00DB31F0">
        <w:trPr>
          <w:trHeight w:hRule="exact" w:val="709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118.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F77E8E" w:rsidRDefault="005F190F">
            <w:pPr>
              <w:autoSpaceDE w:val="0"/>
              <w:autoSpaceDN w:val="0"/>
              <w:spacing w:before="92" w:after="0" w:line="281" w:lineRule="auto"/>
              <w:ind w:left="532" w:right="144" w:hanging="532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F77E8E">
              <w:rPr>
                <w:rFonts w:ascii="Times New Roman" w:eastAsia="Times New Roman" w:hAnsi="Times New Roman" w:cs="Times New Roman"/>
                <w:b/>
                <w:lang w:eastAsia="ru-RU"/>
              </w:rPr>
              <w:t>Будущее</w:t>
            </w:r>
            <w:proofErr w:type="spellEnd"/>
            <w:r w:rsidRPr="00F77E8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F77E8E">
              <w:rPr>
                <w:rFonts w:ascii="Times New Roman" w:eastAsia="Times New Roman" w:hAnsi="Times New Roman" w:cs="Times New Roman"/>
                <w:b/>
                <w:lang w:eastAsia="ru-RU"/>
              </w:rPr>
              <w:t>время</w:t>
            </w:r>
            <w:proofErr w:type="spellEnd"/>
            <w:r w:rsidRPr="00F77E8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F77E8E">
              <w:rPr>
                <w:rFonts w:ascii="Times New Roman" w:eastAsia="Times New Roman" w:hAnsi="Times New Roman" w:cs="Times New Roman"/>
                <w:b/>
                <w:lang w:eastAsia="ru-RU"/>
              </w:rPr>
              <w:t>глаголов</w:t>
            </w:r>
            <w:proofErr w:type="spellEnd"/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0.25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FA439A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2" w:after="0" w:line="262" w:lineRule="auto"/>
              <w:ind w:left="66" w:right="576"/>
            </w:pPr>
            <w:r>
              <w:rPr>
                <w:rFonts w:ascii="Times New Roman" w:eastAsia="Times New Roman" w:hAnsi="Times New Roman"/>
                <w:color w:val="000000"/>
              </w:rPr>
              <w:t>Практическая работа;</w:t>
            </w:r>
          </w:p>
        </w:tc>
      </w:tr>
      <w:tr w:rsidR="00FA439A" w:rsidTr="00DB31F0">
        <w:trPr>
          <w:trHeight w:hRule="exact" w:val="846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119. 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F77E8E" w:rsidRDefault="00464DE0">
            <w:pPr>
              <w:autoSpaceDE w:val="0"/>
              <w:autoSpaceDN w:val="0"/>
              <w:spacing w:before="90" w:after="0" w:line="271" w:lineRule="auto"/>
              <w:ind w:left="532" w:right="144" w:hanging="532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F77E8E">
              <w:rPr>
                <w:rFonts w:ascii="Times New Roman" w:eastAsia="Times New Roman" w:hAnsi="Times New Roman" w:cs="Times New Roman"/>
                <w:b/>
                <w:lang w:eastAsia="ru-RU"/>
              </w:rPr>
              <w:t>Неопределённая</w:t>
            </w:r>
            <w:proofErr w:type="spellEnd"/>
            <w:r w:rsidRPr="00F77E8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F77E8E">
              <w:rPr>
                <w:rFonts w:ascii="Times New Roman" w:eastAsia="Times New Roman" w:hAnsi="Times New Roman" w:cs="Times New Roman"/>
                <w:b/>
                <w:lang w:eastAsia="ru-RU"/>
              </w:rPr>
              <w:t>форма</w:t>
            </w:r>
            <w:proofErr w:type="spellEnd"/>
            <w:r w:rsidRPr="00F77E8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F77E8E">
              <w:rPr>
                <w:rFonts w:ascii="Times New Roman" w:eastAsia="Times New Roman" w:hAnsi="Times New Roman" w:cs="Times New Roman"/>
                <w:b/>
                <w:lang w:eastAsia="ru-RU"/>
              </w:rPr>
              <w:t>глагола</w:t>
            </w:r>
            <w:proofErr w:type="spellEnd"/>
            <w:r w:rsidRPr="00F77E8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 76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0.25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FA439A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62" w:lineRule="auto"/>
              <w:ind w:left="66" w:right="720"/>
            </w:pPr>
            <w:r>
              <w:rPr>
                <w:rFonts w:ascii="Times New Roman" w:eastAsia="Times New Roman" w:hAnsi="Times New Roman"/>
                <w:color w:val="000000"/>
              </w:rPr>
              <w:t>Письменный контроль;</w:t>
            </w:r>
          </w:p>
        </w:tc>
      </w:tr>
      <w:tr w:rsidR="00FA439A" w:rsidTr="00DB31F0">
        <w:trPr>
          <w:trHeight w:hRule="exact" w:val="716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120.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F77E8E" w:rsidRDefault="00464DE0">
            <w:pPr>
              <w:autoSpaceDE w:val="0"/>
              <w:autoSpaceDN w:val="0"/>
              <w:spacing w:before="94" w:after="0" w:line="271" w:lineRule="auto"/>
              <w:ind w:left="532" w:right="144" w:hanging="532"/>
              <w:rPr>
                <w:rFonts w:ascii="Times New Roman" w:hAnsi="Times New Roman" w:cs="Times New Roman"/>
                <w:lang w:val="ru-RU"/>
              </w:rPr>
            </w:pPr>
            <w:r w:rsidRPr="00F77E8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Изменение глаголов по числам с81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4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4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4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FA439A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4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Устный опрос;</w:t>
            </w:r>
          </w:p>
        </w:tc>
      </w:tr>
      <w:tr w:rsidR="00FA439A" w:rsidTr="00DB31F0">
        <w:trPr>
          <w:trHeight w:hRule="exact" w:val="996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121. 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DB31F0" w:rsidRDefault="00464DE0" w:rsidP="00DB31F0">
            <w:pPr>
              <w:pStyle w:val="a9"/>
              <w:rPr>
                <w:b/>
                <w:lang w:val="ru-RU"/>
              </w:rPr>
            </w:pPr>
            <w:r w:rsidRPr="00DB31F0">
              <w:rPr>
                <w:b/>
                <w:lang w:val="ru-RU" w:eastAsia="ru-RU"/>
              </w:rPr>
              <w:t>Изложение текста с опорой на самостоятельно составленный план</w:t>
            </w:r>
            <w:r w:rsidRPr="00DB31F0">
              <w:rPr>
                <w:b/>
                <w:lang w:eastAsia="ru-RU"/>
              </w:rPr>
              <w:t> </w:t>
            </w:r>
            <w:r w:rsidRPr="00DB31F0">
              <w:rPr>
                <w:b/>
                <w:color w:val="000000"/>
                <w:lang w:val="ru-RU"/>
              </w:rPr>
              <w:t xml:space="preserve"> с 84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0.25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FA439A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62" w:lineRule="auto"/>
              <w:ind w:left="66" w:right="864"/>
            </w:pPr>
            <w:r>
              <w:rPr>
                <w:rFonts w:ascii="Times New Roman" w:eastAsia="Times New Roman" w:hAnsi="Times New Roman"/>
                <w:color w:val="000000"/>
              </w:rPr>
              <w:t>Словарный диктант;</w:t>
            </w:r>
          </w:p>
        </w:tc>
      </w:tr>
      <w:tr w:rsidR="00FA439A" w:rsidTr="00DB31F0">
        <w:trPr>
          <w:trHeight w:hRule="exact" w:val="712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122. 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F77E8E" w:rsidRDefault="00464DE0" w:rsidP="00464DE0">
            <w:pPr>
              <w:autoSpaceDE w:val="0"/>
              <w:autoSpaceDN w:val="0"/>
              <w:spacing w:before="92" w:after="0" w:line="286" w:lineRule="auto"/>
              <w:ind w:left="532" w:hanging="532"/>
              <w:rPr>
                <w:rFonts w:ascii="Times New Roman" w:hAnsi="Times New Roman" w:cs="Times New Roman"/>
                <w:lang w:val="ru-RU"/>
              </w:rPr>
            </w:pPr>
            <w:r w:rsidRPr="00F77E8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Род глаголов в прошедшем времени </w:t>
            </w:r>
            <w:r w:rsidRPr="00F77E8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 86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FA439A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Творческая работа;</w:t>
            </w:r>
          </w:p>
        </w:tc>
      </w:tr>
      <w:tr w:rsidR="00FA439A" w:rsidTr="00464DE0">
        <w:trPr>
          <w:trHeight w:hRule="exact" w:val="118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123.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DB31F0" w:rsidRDefault="00464DE0" w:rsidP="00DB31F0">
            <w:pPr>
              <w:pStyle w:val="a9"/>
              <w:rPr>
                <w:b/>
                <w:lang w:val="ru-RU"/>
              </w:rPr>
            </w:pPr>
            <w:r w:rsidRPr="00DB31F0">
              <w:rPr>
                <w:b/>
                <w:lang w:val="ru-RU" w:eastAsia="ru-RU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FA439A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Устный опрос;</w:t>
            </w:r>
          </w:p>
        </w:tc>
      </w:tr>
    </w:tbl>
    <w:p w:rsidR="00FA439A" w:rsidRDefault="00FA439A">
      <w:pPr>
        <w:autoSpaceDE w:val="0"/>
        <w:autoSpaceDN w:val="0"/>
        <w:spacing w:after="0" w:line="14" w:lineRule="exact"/>
      </w:pPr>
    </w:p>
    <w:p w:rsidR="00FA439A" w:rsidRDefault="00FA439A">
      <w:pPr>
        <w:sectPr w:rsidR="00FA439A">
          <w:pgSz w:w="11900" w:h="16840"/>
          <w:pgMar w:top="284" w:right="556" w:bottom="384" w:left="658" w:header="720" w:footer="720" w:gutter="0"/>
          <w:cols w:space="720" w:equalWidth="0">
            <w:col w:w="10686" w:space="0"/>
          </w:cols>
          <w:docGrid w:linePitch="360"/>
        </w:sectPr>
      </w:pPr>
    </w:p>
    <w:p w:rsidR="00FA439A" w:rsidRDefault="00FA439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32"/>
        <w:gridCol w:w="3306"/>
        <w:gridCol w:w="676"/>
        <w:gridCol w:w="1496"/>
        <w:gridCol w:w="1542"/>
        <w:gridCol w:w="1074"/>
        <w:gridCol w:w="2030"/>
      </w:tblGrid>
      <w:tr w:rsidR="00FA439A" w:rsidTr="00DB31F0">
        <w:trPr>
          <w:trHeight w:hRule="exact" w:val="1427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124.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F75E74" w:rsidRDefault="00AF43B8" w:rsidP="00AF43B8">
            <w:pPr>
              <w:autoSpaceDE w:val="0"/>
              <w:autoSpaceDN w:val="0"/>
              <w:spacing w:before="90" w:after="0" w:line="283" w:lineRule="auto"/>
              <w:ind w:left="144" w:hanging="144"/>
              <w:rPr>
                <w:lang w:val="ru-RU"/>
              </w:rPr>
            </w:pPr>
            <w:r w:rsidRPr="00F77E8E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Контрольный диктант №4 </w:t>
            </w:r>
            <w:r w:rsidR="00F75E74" w:rsidRPr="00F75E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Правописание безударных падежных окончаний имен существительных"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FA439A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62" w:lineRule="auto"/>
              <w:ind w:left="66" w:right="720"/>
            </w:pPr>
            <w:r>
              <w:rPr>
                <w:rFonts w:ascii="Times New Roman" w:eastAsia="Times New Roman" w:hAnsi="Times New Roman"/>
                <w:color w:val="000000"/>
              </w:rPr>
              <w:t>Контрольная работа;</w:t>
            </w:r>
          </w:p>
        </w:tc>
      </w:tr>
      <w:tr w:rsidR="00FA439A" w:rsidTr="00DB31F0">
        <w:trPr>
          <w:trHeight w:hRule="exact" w:val="852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125.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F77E8E" w:rsidRDefault="00464DE0" w:rsidP="00464DE0">
            <w:pPr>
              <w:autoSpaceDE w:val="0"/>
              <w:autoSpaceDN w:val="0"/>
              <w:spacing w:before="90" w:after="0" w:line="286" w:lineRule="auto"/>
              <w:ind w:left="532" w:hanging="532"/>
              <w:rPr>
                <w:lang w:val="ru-RU"/>
              </w:rPr>
            </w:pPr>
            <w:r w:rsidRPr="00F77E8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Правописание глаголов</w:t>
            </w:r>
            <w:r w:rsidRPr="00F77E8E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0.25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FA439A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62" w:lineRule="auto"/>
              <w:ind w:left="66" w:right="576"/>
            </w:pPr>
            <w:r>
              <w:rPr>
                <w:rFonts w:ascii="Times New Roman" w:eastAsia="Times New Roman" w:hAnsi="Times New Roman"/>
                <w:color w:val="000000"/>
              </w:rPr>
              <w:t>Практическая работа;</w:t>
            </w:r>
          </w:p>
        </w:tc>
      </w:tr>
      <w:tr w:rsidR="00FA439A" w:rsidTr="00DB31F0">
        <w:trPr>
          <w:trHeight w:hRule="exact" w:val="85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126. 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F77E8E" w:rsidRDefault="00414779">
            <w:pPr>
              <w:autoSpaceDE w:val="0"/>
              <w:autoSpaceDN w:val="0"/>
              <w:spacing w:before="90" w:after="0"/>
              <w:ind w:left="144" w:hanging="144"/>
              <w:rPr>
                <w:lang w:val="ru-RU"/>
              </w:rPr>
            </w:pPr>
            <w:r w:rsidRPr="00F77E8E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r w:rsidR="00464DE0" w:rsidRPr="00F77E8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Написание текста по заданному плану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FA439A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62" w:lineRule="auto"/>
              <w:ind w:left="66" w:right="288"/>
            </w:pPr>
            <w:r>
              <w:rPr>
                <w:rFonts w:ascii="Times New Roman" w:eastAsia="Times New Roman" w:hAnsi="Times New Roman"/>
                <w:color w:val="000000"/>
              </w:rPr>
              <w:t>Индивидуальные задания;</w:t>
            </w:r>
          </w:p>
        </w:tc>
      </w:tr>
      <w:tr w:rsidR="00FA439A" w:rsidTr="00DB31F0">
        <w:trPr>
          <w:trHeight w:hRule="exact" w:val="564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127.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F77E8E" w:rsidRDefault="00464DE0">
            <w:pPr>
              <w:autoSpaceDE w:val="0"/>
              <w:autoSpaceDN w:val="0"/>
              <w:spacing w:before="90" w:after="0"/>
              <w:ind w:left="66"/>
              <w:rPr>
                <w:lang w:val="ru-RU"/>
              </w:rPr>
            </w:pPr>
            <w:r w:rsidRPr="00F77E8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Частица не, её значение с 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FA439A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Творческая работа;</w:t>
            </w:r>
          </w:p>
        </w:tc>
      </w:tr>
      <w:tr w:rsidR="00FA439A" w:rsidTr="00DB31F0">
        <w:trPr>
          <w:trHeight w:hRule="exact" w:val="714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128. 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F77E8E" w:rsidRDefault="00414779">
            <w:pPr>
              <w:autoSpaceDE w:val="0"/>
              <w:autoSpaceDN w:val="0"/>
              <w:spacing w:before="90" w:after="0"/>
              <w:ind w:left="144" w:hanging="144"/>
              <w:rPr>
                <w:lang w:val="ru-RU"/>
              </w:rPr>
            </w:pPr>
            <w:r w:rsidRPr="00F77E8E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r w:rsidR="00464DE0" w:rsidRPr="00F77E8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Правописание частицы не с глаголами с 94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FA439A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62" w:lineRule="auto"/>
              <w:ind w:left="66" w:right="288"/>
            </w:pPr>
            <w:r>
              <w:rPr>
                <w:rFonts w:ascii="Times New Roman" w:eastAsia="Times New Roman" w:hAnsi="Times New Roman"/>
                <w:color w:val="000000"/>
              </w:rPr>
              <w:t>Индивидуальные задания;</w:t>
            </w:r>
          </w:p>
        </w:tc>
      </w:tr>
      <w:tr w:rsidR="00FA439A" w:rsidRPr="00464DE0" w:rsidTr="00DB31F0">
        <w:trPr>
          <w:trHeight w:hRule="exact" w:val="979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129.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F77E8E" w:rsidRDefault="00464DE0">
            <w:pPr>
              <w:tabs>
                <w:tab w:val="left" w:pos="532"/>
              </w:tabs>
              <w:autoSpaceDE w:val="0"/>
              <w:autoSpaceDN w:val="0"/>
              <w:spacing w:before="90" w:after="0" w:line="262" w:lineRule="auto"/>
              <w:ind w:right="1008"/>
              <w:rPr>
                <w:lang w:val="ru-RU"/>
              </w:rPr>
            </w:pPr>
            <w:r w:rsidRPr="00F77E8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Создание собственных текстов-рассуждений</w:t>
            </w:r>
            <w:r w:rsidRPr="00F77E8E">
              <w:rPr>
                <w:rFonts w:ascii="Times New Roman" w:eastAsia="Times New Roman" w:hAnsi="Times New Roman"/>
                <w:color w:val="000000"/>
                <w:lang w:val="ru-RU"/>
              </w:rPr>
              <w:t>. С 95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464DE0" w:rsidRDefault="00414779">
            <w:pPr>
              <w:autoSpaceDE w:val="0"/>
              <w:autoSpaceDN w:val="0"/>
              <w:spacing w:before="90" w:after="0" w:line="230" w:lineRule="auto"/>
              <w:ind w:left="66"/>
              <w:rPr>
                <w:lang w:val="ru-RU"/>
              </w:rPr>
            </w:pPr>
            <w:r w:rsidRPr="00464DE0">
              <w:rPr>
                <w:rFonts w:ascii="Times New Roman" w:eastAsia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464DE0" w:rsidRDefault="00414779">
            <w:pPr>
              <w:autoSpaceDE w:val="0"/>
              <w:autoSpaceDN w:val="0"/>
              <w:spacing w:before="90" w:after="0" w:line="230" w:lineRule="auto"/>
              <w:ind w:left="66"/>
              <w:rPr>
                <w:lang w:val="ru-RU"/>
              </w:rPr>
            </w:pPr>
            <w:r w:rsidRPr="00464DE0">
              <w:rPr>
                <w:rFonts w:ascii="Times New Roman" w:eastAsia="Times New Roman" w:hAnsi="Times New Roman"/>
                <w:color w:val="000000"/>
                <w:lang w:val="ru-RU"/>
              </w:rPr>
              <w:t>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464DE0" w:rsidRDefault="00414779">
            <w:pPr>
              <w:autoSpaceDE w:val="0"/>
              <w:autoSpaceDN w:val="0"/>
              <w:spacing w:before="90" w:after="0" w:line="230" w:lineRule="auto"/>
              <w:ind w:left="66"/>
              <w:rPr>
                <w:lang w:val="ru-RU"/>
              </w:rPr>
            </w:pPr>
            <w:r w:rsidRPr="00464DE0">
              <w:rPr>
                <w:rFonts w:ascii="Times New Roman" w:eastAsia="Times New Roman" w:hAnsi="Times New Roman"/>
                <w:color w:val="000000"/>
                <w:lang w:val="ru-RU"/>
              </w:rPr>
              <w:t>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464DE0" w:rsidRDefault="00FA439A">
            <w:pPr>
              <w:rPr>
                <w:lang w:val="ru-RU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464DE0" w:rsidRDefault="00414779">
            <w:pPr>
              <w:autoSpaceDE w:val="0"/>
              <w:autoSpaceDN w:val="0"/>
              <w:spacing w:before="90" w:after="0" w:line="262" w:lineRule="auto"/>
              <w:ind w:left="66" w:right="288"/>
              <w:rPr>
                <w:lang w:val="ru-RU"/>
              </w:rPr>
            </w:pPr>
            <w:r w:rsidRPr="00464DE0">
              <w:rPr>
                <w:rFonts w:ascii="Times New Roman" w:eastAsia="Times New Roman" w:hAnsi="Times New Roman"/>
                <w:color w:val="000000"/>
                <w:lang w:val="ru-RU"/>
              </w:rPr>
              <w:t>Индивидуальные задания;</w:t>
            </w:r>
          </w:p>
        </w:tc>
      </w:tr>
      <w:tr w:rsidR="00FA439A" w:rsidTr="00DB31F0">
        <w:trPr>
          <w:trHeight w:hRule="exact" w:val="724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464DE0" w:rsidRDefault="00414779">
            <w:pPr>
              <w:autoSpaceDE w:val="0"/>
              <w:autoSpaceDN w:val="0"/>
              <w:spacing w:before="92" w:after="0" w:line="230" w:lineRule="auto"/>
              <w:ind w:left="66"/>
              <w:rPr>
                <w:lang w:val="ru-RU"/>
              </w:rPr>
            </w:pPr>
            <w:r w:rsidRPr="00464DE0">
              <w:rPr>
                <w:rFonts w:ascii="Times New Roman" w:eastAsia="Times New Roman" w:hAnsi="Times New Roman"/>
                <w:color w:val="000000"/>
                <w:lang w:val="ru-RU"/>
              </w:rPr>
              <w:t xml:space="preserve">130. 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DB31F0" w:rsidRDefault="00B66126" w:rsidP="00DB31F0">
            <w:pPr>
              <w:pStyle w:val="a9"/>
              <w:rPr>
                <w:b/>
                <w:lang w:val="ru-RU"/>
              </w:rPr>
            </w:pPr>
            <w:r w:rsidRPr="00DB31F0">
              <w:rPr>
                <w:b/>
                <w:lang w:val="ru-RU" w:eastAsia="ru-RU"/>
              </w:rPr>
              <w:t>Отработка орфограмм, вызывающих трудности с 96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0.25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FA439A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2" w:after="0" w:line="262" w:lineRule="auto"/>
              <w:ind w:left="66" w:right="864"/>
            </w:pPr>
            <w:r>
              <w:rPr>
                <w:rFonts w:ascii="Times New Roman" w:eastAsia="Times New Roman" w:hAnsi="Times New Roman"/>
                <w:color w:val="000000"/>
              </w:rPr>
              <w:t>Словарный диктант;</w:t>
            </w:r>
          </w:p>
        </w:tc>
      </w:tr>
      <w:tr w:rsidR="00FA439A" w:rsidTr="00DB31F0">
        <w:trPr>
          <w:trHeight w:hRule="exact" w:val="848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131.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DB31F0" w:rsidRDefault="00B66126" w:rsidP="00DB31F0">
            <w:pPr>
              <w:pStyle w:val="a9"/>
              <w:rPr>
                <w:b/>
                <w:lang w:val="ru-RU"/>
              </w:rPr>
            </w:pPr>
            <w:r w:rsidRPr="00DB31F0">
              <w:rPr>
                <w:b/>
                <w:lang w:val="ru-RU" w:eastAsia="ru-RU"/>
              </w:rPr>
              <w:t>Имя прилагательное: общее значение, вопросы, употребление в речи с 101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0.25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FA439A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62" w:lineRule="auto"/>
              <w:ind w:left="66" w:right="576"/>
            </w:pPr>
            <w:r>
              <w:rPr>
                <w:rFonts w:ascii="Times New Roman" w:eastAsia="Times New Roman" w:hAnsi="Times New Roman"/>
                <w:color w:val="000000"/>
              </w:rPr>
              <w:t>Практическая работа;</w:t>
            </w:r>
          </w:p>
        </w:tc>
      </w:tr>
      <w:tr w:rsidR="00FA439A" w:rsidTr="00DB31F0">
        <w:trPr>
          <w:trHeight w:hRule="exact" w:val="127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132. 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F77E8E" w:rsidRDefault="00B66126">
            <w:pPr>
              <w:tabs>
                <w:tab w:val="left" w:pos="532"/>
              </w:tabs>
              <w:autoSpaceDE w:val="0"/>
              <w:autoSpaceDN w:val="0"/>
              <w:spacing w:before="90" w:after="0" w:line="262" w:lineRule="auto"/>
              <w:ind w:right="576"/>
              <w:rPr>
                <w:lang w:val="ru-RU"/>
              </w:rPr>
            </w:pPr>
            <w:r w:rsidRPr="00F77E8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FA439A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Устный опрос;</w:t>
            </w:r>
          </w:p>
        </w:tc>
      </w:tr>
      <w:tr w:rsidR="00FA439A">
        <w:trPr>
          <w:trHeight w:hRule="exact" w:val="766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133.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F77E8E" w:rsidRDefault="00B66126">
            <w:pPr>
              <w:tabs>
                <w:tab w:val="left" w:pos="532"/>
              </w:tabs>
              <w:autoSpaceDE w:val="0"/>
              <w:autoSpaceDN w:val="0"/>
              <w:spacing w:before="92" w:after="0" w:line="262" w:lineRule="auto"/>
              <w:ind w:right="576"/>
              <w:rPr>
                <w:lang w:val="ru-RU"/>
              </w:rPr>
            </w:pPr>
            <w:r w:rsidRPr="00F77E8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Изменение имён прилагательных по родам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FA439A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2" w:after="0" w:line="262" w:lineRule="auto"/>
              <w:ind w:left="66" w:right="288"/>
            </w:pPr>
            <w:r>
              <w:rPr>
                <w:rFonts w:ascii="Times New Roman" w:eastAsia="Times New Roman" w:hAnsi="Times New Roman"/>
                <w:color w:val="000000"/>
              </w:rPr>
              <w:t>Индивидуальные задания;</w:t>
            </w:r>
          </w:p>
        </w:tc>
      </w:tr>
      <w:tr w:rsidR="00FA439A" w:rsidTr="00DB31F0">
        <w:trPr>
          <w:trHeight w:hRule="exact" w:val="93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134. 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F77E8E" w:rsidRDefault="00B66126">
            <w:pPr>
              <w:tabs>
                <w:tab w:val="left" w:pos="532"/>
              </w:tabs>
              <w:autoSpaceDE w:val="0"/>
              <w:autoSpaceDN w:val="0"/>
              <w:spacing w:before="90" w:after="0" w:line="262" w:lineRule="auto"/>
              <w:ind w:right="576"/>
              <w:rPr>
                <w:lang w:val="ru-RU"/>
              </w:rPr>
            </w:pPr>
            <w:r w:rsidRPr="00F77E8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Изменение имён прилагательных по числам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FA439A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Устный опрос;</w:t>
            </w:r>
          </w:p>
        </w:tc>
      </w:tr>
      <w:tr w:rsidR="00FA439A" w:rsidTr="00DB31F0">
        <w:trPr>
          <w:trHeight w:hRule="exact" w:val="1144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135.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7EF1" w:rsidRPr="00F77E8E" w:rsidRDefault="00414779">
            <w:pPr>
              <w:autoSpaceDE w:val="0"/>
              <w:autoSpaceDN w:val="0"/>
              <w:spacing w:before="90" w:after="0" w:line="286" w:lineRule="auto"/>
              <w:ind w:left="144" w:hanging="144"/>
              <w:rPr>
                <w:lang w:val="ru-RU"/>
              </w:rPr>
            </w:pPr>
            <w:r w:rsidRPr="00F77E8E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r w:rsidR="00B66126" w:rsidRPr="00F77E8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Изменение имён прилагательных по падежам</w:t>
            </w:r>
          </w:p>
          <w:p w:rsidR="00FA439A" w:rsidRPr="00F77E8E" w:rsidRDefault="00487EF1" w:rsidP="00487EF1">
            <w:pPr>
              <w:rPr>
                <w:lang w:val="ru-RU"/>
              </w:rPr>
            </w:pPr>
            <w:r w:rsidRPr="00F77E8E">
              <w:rPr>
                <w:lang w:val="ru-RU"/>
              </w:rPr>
              <w:t>С 119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0.25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FA439A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62" w:lineRule="auto"/>
              <w:ind w:left="66" w:right="720"/>
            </w:pPr>
            <w:r>
              <w:rPr>
                <w:rFonts w:ascii="Times New Roman" w:eastAsia="Times New Roman" w:hAnsi="Times New Roman"/>
                <w:color w:val="000000"/>
              </w:rPr>
              <w:t>Письменный контроль;</w:t>
            </w:r>
          </w:p>
        </w:tc>
      </w:tr>
      <w:tr w:rsidR="00FA439A" w:rsidTr="00DB31F0">
        <w:trPr>
          <w:trHeight w:hRule="exact" w:val="848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136.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F77E8E" w:rsidRDefault="00414779">
            <w:pPr>
              <w:autoSpaceDE w:val="0"/>
              <w:autoSpaceDN w:val="0"/>
              <w:spacing w:before="90" w:after="0" w:line="286" w:lineRule="auto"/>
              <w:ind w:left="144" w:hanging="144"/>
              <w:rPr>
                <w:lang w:val="ru-RU"/>
              </w:rPr>
            </w:pPr>
            <w:r w:rsidRPr="00F77E8E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="00B66126" w:rsidRPr="00F77E8E">
              <w:rPr>
                <w:rFonts w:ascii="Times New Roman" w:eastAsia="Times New Roman" w:hAnsi="Times New Roman" w:cs="Times New Roman"/>
                <w:b/>
                <w:lang w:eastAsia="ru-RU"/>
              </w:rPr>
              <w:t>Склонение</w:t>
            </w:r>
            <w:proofErr w:type="spellEnd"/>
            <w:r w:rsidR="00B66126" w:rsidRPr="00F77E8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="00B66126" w:rsidRPr="00F77E8E">
              <w:rPr>
                <w:rFonts w:ascii="Times New Roman" w:eastAsia="Times New Roman" w:hAnsi="Times New Roman" w:cs="Times New Roman"/>
                <w:b/>
                <w:lang w:eastAsia="ru-RU"/>
              </w:rPr>
              <w:t>имён</w:t>
            </w:r>
            <w:proofErr w:type="spellEnd"/>
            <w:r w:rsidR="00B66126" w:rsidRPr="00F77E8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="00B66126" w:rsidRPr="00F77E8E">
              <w:rPr>
                <w:rFonts w:ascii="Times New Roman" w:eastAsia="Times New Roman" w:hAnsi="Times New Roman" w:cs="Times New Roman"/>
                <w:b/>
                <w:lang w:eastAsia="ru-RU"/>
              </w:rPr>
              <w:t>прилагательных</w:t>
            </w:r>
            <w:proofErr w:type="spellEnd"/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FA439A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62" w:lineRule="auto"/>
              <w:ind w:left="66" w:right="864"/>
            </w:pPr>
            <w:r>
              <w:rPr>
                <w:rFonts w:ascii="Times New Roman" w:eastAsia="Times New Roman" w:hAnsi="Times New Roman"/>
                <w:color w:val="000000"/>
              </w:rPr>
              <w:t xml:space="preserve">Работа по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</w:rPr>
              <w:t>карточкам;</w:t>
            </w:r>
          </w:p>
        </w:tc>
      </w:tr>
      <w:tr w:rsidR="00FA439A" w:rsidTr="00DB31F0">
        <w:trPr>
          <w:trHeight w:hRule="exact" w:val="704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137. 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DB31F0" w:rsidRDefault="00B66126" w:rsidP="00DB31F0">
            <w:pPr>
              <w:pStyle w:val="a9"/>
              <w:rPr>
                <w:b/>
                <w:lang w:val="ru-RU"/>
              </w:rPr>
            </w:pPr>
            <w:proofErr w:type="spellStart"/>
            <w:r w:rsidRPr="00DB31F0">
              <w:rPr>
                <w:b/>
                <w:lang w:eastAsia="ru-RU"/>
              </w:rPr>
              <w:t>Значения</w:t>
            </w:r>
            <w:proofErr w:type="spellEnd"/>
            <w:r w:rsidRPr="00DB31F0">
              <w:rPr>
                <w:b/>
                <w:lang w:eastAsia="ru-RU"/>
              </w:rPr>
              <w:t xml:space="preserve"> </w:t>
            </w:r>
            <w:proofErr w:type="spellStart"/>
            <w:r w:rsidRPr="00DB31F0">
              <w:rPr>
                <w:b/>
                <w:lang w:eastAsia="ru-RU"/>
              </w:rPr>
              <w:t>имён</w:t>
            </w:r>
            <w:proofErr w:type="spellEnd"/>
            <w:r w:rsidRPr="00DB31F0">
              <w:rPr>
                <w:b/>
                <w:lang w:eastAsia="ru-RU"/>
              </w:rPr>
              <w:t xml:space="preserve"> </w:t>
            </w:r>
            <w:proofErr w:type="spellStart"/>
            <w:r w:rsidRPr="00DB31F0">
              <w:rPr>
                <w:b/>
                <w:lang w:eastAsia="ru-RU"/>
              </w:rPr>
              <w:t>прилагательных</w:t>
            </w:r>
            <w:proofErr w:type="spellEnd"/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FA439A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Устный опрос;</w:t>
            </w:r>
          </w:p>
        </w:tc>
      </w:tr>
      <w:tr w:rsidR="00FA439A" w:rsidTr="00DB31F0">
        <w:trPr>
          <w:trHeight w:hRule="exact" w:val="762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138.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F77E8E" w:rsidRDefault="00B66126">
            <w:pPr>
              <w:autoSpaceDE w:val="0"/>
              <w:autoSpaceDN w:val="0"/>
              <w:spacing w:before="92" w:after="0" w:line="271" w:lineRule="auto"/>
              <w:ind w:left="532" w:right="244" w:hanging="532"/>
              <w:jc w:val="both"/>
              <w:rPr>
                <w:lang w:val="ru-RU"/>
              </w:rPr>
            </w:pPr>
            <w:r w:rsidRPr="00F77E8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Наблюдение за значениями имён прилагательных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FA439A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Устный опрос;</w:t>
            </w:r>
          </w:p>
        </w:tc>
      </w:tr>
      <w:tr w:rsidR="00FA439A" w:rsidTr="00DB31F0">
        <w:trPr>
          <w:trHeight w:hRule="exact" w:val="128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139. 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F77E8E" w:rsidRDefault="00414779">
            <w:pPr>
              <w:tabs>
                <w:tab w:val="left" w:pos="144"/>
              </w:tabs>
              <w:autoSpaceDE w:val="0"/>
              <w:autoSpaceDN w:val="0"/>
              <w:spacing w:before="92" w:after="0" w:line="262" w:lineRule="auto"/>
              <w:rPr>
                <w:lang w:val="ru-RU"/>
              </w:rPr>
            </w:pPr>
            <w:r w:rsidRPr="00F77E8E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r w:rsidR="00B66126" w:rsidRPr="00F77E8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0.25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FA439A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2" w:after="0" w:line="262" w:lineRule="auto"/>
              <w:ind w:left="66" w:right="576"/>
            </w:pPr>
            <w:r>
              <w:rPr>
                <w:rFonts w:ascii="Times New Roman" w:eastAsia="Times New Roman" w:hAnsi="Times New Roman"/>
                <w:color w:val="000000"/>
              </w:rPr>
              <w:t>Практическая работа;</w:t>
            </w:r>
          </w:p>
        </w:tc>
      </w:tr>
      <w:tr w:rsidR="00FA439A">
        <w:trPr>
          <w:trHeight w:hRule="exact" w:val="764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140.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F77E8E" w:rsidRDefault="00414779">
            <w:pPr>
              <w:autoSpaceDE w:val="0"/>
              <w:autoSpaceDN w:val="0"/>
              <w:spacing w:before="90" w:after="0" w:line="230" w:lineRule="auto"/>
            </w:pPr>
            <w:proofErr w:type="spellStart"/>
            <w:r w:rsidRPr="00F77E8E">
              <w:rPr>
                <w:rFonts w:ascii="Times New Roman" w:eastAsia="Times New Roman" w:hAnsi="Times New Roman"/>
                <w:color w:val="000000"/>
              </w:rPr>
              <w:t>Контрольное</w:t>
            </w:r>
            <w:proofErr w:type="spellEnd"/>
            <w:r w:rsidRPr="00F77E8E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F77E8E">
              <w:rPr>
                <w:rFonts w:ascii="Times New Roman" w:eastAsia="Times New Roman" w:hAnsi="Times New Roman"/>
                <w:color w:val="000000"/>
              </w:rPr>
              <w:t>списывание</w:t>
            </w:r>
            <w:proofErr w:type="spellEnd"/>
            <w:r w:rsidRPr="00F77E8E">
              <w:rPr>
                <w:rFonts w:ascii="Times New Roman" w:eastAsia="Times New Roman" w:hAnsi="Times New Roman"/>
                <w:color w:val="000000"/>
              </w:rPr>
              <w:t xml:space="preserve"> №2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FA439A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62" w:lineRule="auto"/>
              <w:ind w:left="66" w:right="720"/>
            </w:pPr>
            <w:r>
              <w:rPr>
                <w:rFonts w:ascii="Times New Roman" w:eastAsia="Times New Roman" w:hAnsi="Times New Roman"/>
                <w:color w:val="000000"/>
              </w:rPr>
              <w:t>Контрольная работа;</w:t>
            </w:r>
          </w:p>
        </w:tc>
      </w:tr>
      <w:tr w:rsidR="00FA439A" w:rsidRPr="00DB66F2" w:rsidTr="00DB31F0">
        <w:trPr>
          <w:trHeight w:hRule="exact" w:val="121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141. 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DB31F0" w:rsidRDefault="00B66126" w:rsidP="00DB31F0">
            <w:pPr>
              <w:pStyle w:val="a9"/>
              <w:rPr>
                <w:b/>
                <w:lang w:val="ru-RU"/>
              </w:rPr>
            </w:pPr>
            <w:r w:rsidRPr="00DB31F0">
              <w:rPr>
                <w:b/>
                <w:lang w:val="ru-RU" w:eastAsia="ru-RU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FA439A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C70B74" w:rsidRDefault="00414779">
            <w:pPr>
              <w:autoSpaceDE w:val="0"/>
              <w:autoSpaceDN w:val="0"/>
              <w:spacing w:before="92" w:after="0"/>
              <w:ind w:left="66" w:right="288"/>
              <w:rPr>
                <w:lang w:val="ru-RU"/>
              </w:rPr>
            </w:pPr>
            <w:r w:rsidRPr="00C70B74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Самооценка с </w:t>
            </w:r>
            <w:r w:rsidRPr="00C70B74">
              <w:rPr>
                <w:lang w:val="ru-RU"/>
              </w:rPr>
              <w:br/>
            </w:r>
            <w:proofErr w:type="spellStart"/>
            <w:r w:rsidRPr="00C70B74">
              <w:rPr>
                <w:rFonts w:ascii="Times New Roman" w:eastAsia="Times New Roman" w:hAnsi="Times New Roman"/>
                <w:color w:val="000000"/>
                <w:lang w:val="ru-RU"/>
              </w:rPr>
              <w:t>использованием«Оценочного</w:t>
            </w:r>
            <w:proofErr w:type="spellEnd"/>
            <w:r w:rsidRPr="00C70B74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r w:rsidRPr="00C70B74">
              <w:rPr>
                <w:lang w:val="ru-RU"/>
              </w:rPr>
              <w:br/>
            </w:r>
            <w:r w:rsidRPr="00C70B74">
              <w:rPr>
                <w:rFonts w:ascii="Times New Roman" w:eastAsia="Times New Roman" w:hAnsi="Times New Roman"/>
                <w:color w:val="000000"/>
                <w:lang w:val="ru-RU"/>
              </w:rPr>
              <w:t>листа»;</w:t>
            </w:r>
          </w:p>
        </w:tc>
      </w:tr>
      <w:tr w:rsidR="00FA439A" w:rsidTr="00DB31F0">
        <w:trPr>
          <w:trHeight w:hRule="exact" w:val="848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142. 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F77E8E" w:rsidRDefault="00487EF1" w:rsidP="00487EF1">
            <w:pPr>
              <w:autoSpaceDE w:val="0"/>
              <w:autoSpaceDN w:val="0"/>
              <w:spacing w:before="92" w:after="0"/>
              <w:ind w:left="532" w:right="144" w:hanging="532"/>
              <w:rPr>
                <w:lang w:val="ru-RU"/>
              </w:rPr>
            </w:pPr>
            <w:r w:rsidRPr="00F77E8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Части речи: систематизация изученного в 3 классе</w:t>
            </w:r>
            <w:r w:rsidRPr="00F77E8E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FA439A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Устный опрос;</w:t>
            </w:r>
          </w:p>
        </w:tc>
      </w:tr>
      <w:tr w:rsidR="00FA439A" w:rsidTr="00DB31F0">
        <w:trPr>
          <w:trHeight w:hRule="exact" w:val="859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143. 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F77E8E" w:rsidRDefault="00414779">
            <w:pPr>
              <w:autoSpaceDE w:val="0"/>
              <w:autoSpaceDN w:val="0"/>
              <w:spacing w:before="92" w:after="0" w:line="286" w:lineRule="auto"/>
              <w:ind w:left="144" w:hanging="144"/>
              <w:rPr>
                <w:lang w:val="ru-RU"/>
              </w:rPr>
            </w:pPr>
            <w:r w:rsidRPr="00F77E8E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r w:rsidR="00487EF1" w:rsidRPr="00F77E8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Обобщение знаний об имени существительном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0.25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FA439A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2" w:after="0" w:line="262" w:lineRule="auto"/>
              <w:ind w:left="66" w:right="864"/>
            </w:pPr>
            <w:r>
              <w:rPr>
                <w:rFonts w:ascii="Times New Roman" w:eastAsia="Times New Roman" w:hAnsi="Times New Roman"/>
                <w:color w:val="000000"/>
              </w:rPr>
              <w:t>Словарный диктант;</w:t>
            </w:r>
          </w:p>
        </w:tc>
      </w:tr>
      <w:tr w:rsidR="00FA439A" w:rsidTr="00DB31F0">
        <w:trPr>
          <w:trHeight w:hRule="exact" w:val="86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144.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DB31F0" w:rsidRDefault="00487EF1" w:rsidP="00DB31F0">
            <w:pPr>
              <w:pStyle w:val="a9"/>
              <w:rPr>
                <w:b/>
                <w:lang w:val="ru-RU"/>
              </w:rPr>
            </w:pPr>
            <w:proofErr w:type="spellStart"/>
            <w:r w:rsidRPr="00DB31F0">
              <w:rPr>
                <w:b/>
                <w:lang w:eastAsia="ru-RU"/>
              </w:rPr>
              <w:t>Значения</w:t>
            </w:r>
            <w:proofErr w:type="spellEnd"/>
            <w:r w:rsidRPr="00DB31F0">
              <w:rPr>
                <w:b/>
                <w:lang w:eastAsia="ru-RU"/>
              </w:rPr>
              <w:t xml:space="preserve"> </w:t>
            </w:r>
            <w:proofErr w:type="spellStart"/>
            <w:r w:rsidRPr="00DB31F0">
              <w:rPr>
                <w:b/>
                <w:lang w:eastAsia="ru-RU"/>
              </w:rPr>
              <w:t>имён</w:t>
            </w:r>
            <w:proofErr w:type="spellEnd"/>
            <w:r w:rsidRPr="00DB31F0">
              <w:rPr>
                <w:b/>
                <w:lang w:eastAsia="ru-RU"/>
              </w:rPr>
              <w:t xml:space="preserve"> </w:t>
            </w:r>
            <w:proofErr w:type="spellStart"/>
            <w:r w:rsidRPr="00DB31F0">
              <w:rPr>
                <w:b/>
                <w:lang w:eastAsia="ru-RU"/>
              </w:rPr>
              <w:t>прилагательных</w:t>
            </w:r>
            <w:proofErr w:type="spellEnd"/>
            <w:r w:rsidRPr="00DB31F0">
              <w:rPr>
                <w:b/>
                <w:lang w:eastAsia="ru-RU"/>
              </w:rPr>
              <w:t xml:space="preserve">: </w:t>
            </w:r>
            <w:proofErr w:type="spellStart"/>
            <w:r w:rsidRPr="00DB31F0">
              <w:rPr>
                <w:b/>
                <w:lang w:eastAsia="ru-RU"/>
              </w:rPr>
              <w:t>обобщение</w:t>
            </w:r>
            <w:proofErr w:type="spellEnd"/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0.25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FA439A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62" w:lineRule="auto"/>
              <w:ind w:left="66" w:right="576"/>
            </w:pPr>
            <w:r>
              <w:rPr>
                <w:rFonts w:ascii="Times New Roman" w:eastAsia="Times New Roman" w:hAnsi="Times New Roman"/>
                <w:color w:val="000000"/>
              </w:rPr>
              <w:t>Практическая работа;</w:t>
            </w:r>
          </w:p>
        </w:tc>
      </w:tr>
      <w:tr w:rsidR="00FA439A" w:rsidTr="00DB31F0">
        <w:trPr>
          <w:trHeight w:hRule="exact" w:val="716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145.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F77E8E" w:rsidRDefault="00487EF1">
            <w:pPr>
              <w:autoSpaceDE w:val="0"/>
              <w:autoSpaceDN w:val="0"/>
              <w:spacing w:before="92" w:after="0" w:line="271" w:lineRule="auto"/>
              <w:ind w:left="532" w:right="432" w:hanging="532"/>
              <w:rPr>
                <w:lang w:val="ru-RU"/>
              </w:rPr>
            </w:pPr>
            <w:r w:rsidRPr="00F77E8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Значение и употребление глаголов в речи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0.25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FA439A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2" w:after="0" w:line="262" w:lineRule="auto"/>
              <w:ind w:left="66" w:right="720"/>
            </w:pPr>
            <w:r>
              <w:rPr>
                <w:rFonts w:ascii="Times New Roman" w:eastAsia="Times New Roman" w:hAnsi="Times New Roman"/>
                <w:color w:val="000000"/>
              </w:rPr>
              <w:t>Письменный контроль;</w:t>
            </w:r>
          </w:p>
        </w:tc>
      </w:tr>
      <w:tr w:rsidR="00FA439A" w:rsidTr="00DB31F0">
        <w:trPr>
          <w:trHeight w:hRule="exact" w:val="556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146.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F77E8E" w:rsidRDefault="00487EF1">
            <w:pPr>
              <w:autoSpaceDE w:val="0"/>
              <w:autoSpaceDN w:val="0"/>
              <w:spacing w:before="90" w:after="0" w:line="286" w:lineRule="auto"/>
              <w:ind w:left="66"/>
              <w:rPr>
                <w:lang w:val="ru-RU"/>
              </w:rPr>
            </w:pPr>
            <w:proofErr w:type="spellStart"/>
            <w:r w:rsidRPr="00F77E8E">
              <w:rPr>
                <w:rFonts w:ascii="Times New Roman" w:eastAsia="Times New Roman" w:hAnsi="Times New Roman" w:cs="Times New Roman"/>
                <w:b/>
                <w:lang w:eastAsia="ru-RU"/>
              </w:rPr>
              <w:t>Части</w:t>
            </w:r>
            <w:proofErr w:type="spellEnd"/>
            <w:r w:rsidRPr="00F77E8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F77E8E">
              <w:rPr>
                <w:rFonts w:ascii="Times New Roman" w:eastAsia="Times New Roman" w:hAnsi="Times New Roman" w:cs="Times New Roman"/>
                <w:b/>
                <w:lang w:eastAsia="ru-RU"/>
              </w:rPr>
              <w:t>речи</w:t>
            </w:r>
            <w:proofErr w:type="spellEnd"/>
            <w:r w:rsidRPr="00F77E8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: </w:t>
            </w:r>
            <w:proofErr w:type="spellStart"/>
            <w:r w:rsidRPr="00F77E8E">
              <w:rPr>
                <w:rFonts w:ascii="Times New Roman" w:eastAsia="Times New Roman" w:hAnsi="Times New Roman" w:cs="Times New Roman"/>
                <w:b/>
                <w:lang w:eastAsia="ru-RU"/>
              </w:rPr>
              <w:t>обобщение</w:t>
            </w:r>
            <w:proofErr w:type="spellEnd"/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FA439A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Устный опрос;</w:t>
            </w:r>
          </w:p>
        </w:tc>
      </w:tr>
      <w:tr w:rsidR="00FA439A" w:rsidTr="00DB31F0">
        <w:trPr>
          <w:trHeight w:hRule="exact" w:val="848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147.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F77E8E" w:rsidRDefault="00487EF1">
            <w:pPr>
              <w:autoSpaceDE w:val="0"/>
              <w:autoSpaceDN w:val="0"/>
              <w:spacing w:before="92" w:after="0" w:line="286" w:lineRule="auto"/>
              <w:ind w:left="66"/>
              <w:rPr>
                <w:lang w:val="ru-RU"/>
              </w:rPr>
            </w:pPr>
            <w:proofErr w:type="spellStart"/>
            <w:r w:rsidRPr="00F77E8E">
              <w:rPr>
                <w:rFonts w:ascii="Times New Roman" w:eastAsia="Times New Roman" w:hAnsi="Times New Roman" w:cs="Times New Roman"/>
                <w:b/>
                <w:lang w:eastAsia="ru-RU"/>
              </w:rPr>
              <w:t>Создание</w:t>
            </w:r>
            <w:proofErr w:type="spellEnd"/>
            <w:r w:rsidRPr="00F77E8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F77E8E">
              <w:rPr>
                <w:rFonts w:ascii="Times New Roman" w:eastAsia="Times New Roman" w:hAnsi="Times New Roman" w:cs="Times New Roman"/>
                <w:b/>
                <w:lang w:eastAsia="ru-RU"/>
              </w:rPr>
              <w:t>собственных</w:t>
            </w:r>
            <w:proofErr w:type="spellEnd"/>
            <w:r w:rsidRPr="00F77E8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F77E8E">
              <w:rPr>
                <w:rFonts w:ascii="Times New Roman" w:eastAsia="Times New Roman" w:hAnsi="Times New Roman" w:cs="Times New Roman"/>
                <w:b/>
                <w:lang w:eastAsia="ru-RU"/>
              </w:rPr>
              <w:t>текстов-повествований</w:t>
            </w:r>
            <w:proofErr w:type="spellEnd"/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FA439A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Устный опрос;</w:t>
            </w:r>
          </w:p>
        </w:tc>
      </w:tr>
      <w:tr w:rsidR="00FA439A" w:rsidTr="00DB31F0">
        <w:trPr>
          <w:trHeight w:hRule="exact" w:val="846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148. 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F77E8E" w:rsidRDefault="00487EF1">
            <w:pPr>
              <w:autoSpaceDE w:val="0"/>
              <w:autoSpaceDN w:val="0"/>
              <w:spacing w:before="92" w:after="0" w:line="286" w:lineRule="auto"/>
              <w:ind w:left="144" w:hanging="144"/>
              <w:rPr>
                <w:lang w:val="ru-RU"/>
              </w:rPr>
            </w:pPr>
            <w:r w:rsidRPr="00F77E8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Закрепляем правописание суффиксов и приставок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FA439A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Устный опрос;</w:t>
            </w:r>
          </w:p>
        </w:tc>
      </w:tr>
      <w:tr w:rsidR="00FA439A" w:rsidTr="00DB31F0">
        <w:trPr>
          <w:trHeight w:hRule="exact" w:val="999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149.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F77E8E" w:rsidRDefault="00487EF1">
            <w:pPr>
              <w:autoSpaceDE w:val="0"/>
              <w:autoSpaceDN w:val="0"/>
              <w:spacing w:before="92" w:after="0" w:line="286" w:lineRule="auto"/>
              <w:ind w:left="66"/>
              <w:rPr>
                <w:lang w:val="ru-RU"/>
              </w:rPr>
            </w:pPr>
            <w:r w:rsidRPr="00F77E8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Объясняющий диктант: повторение правил правописания</w:t>
            </w:r>
            <w:r w:rsidRPr="00F77E8E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0.25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FA439A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2" w:after="0" w:line="262" w:lineRule="auto"/>
              <w:ind w:left="66" w:right="720"/>
            </w:pPr>
            <w:r>
              <w:rPr>
                <w:rFonts w:ascii="Times New Roman" w:eastAsia="Times New Roman" w:hAnsi="Times New Roman"/>
                <w:color w:val="000000"/>
              </w:rPr>
              <w:t>Письменный контроль;</w:t>
            </w:r>
          </w:p>
        </w:tc>
      </w:tr>
      <w:tr w:rsidR="00FA439A">
        <w:trPr>
          <w:trHeight w:hRule="exact" w:val="764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150. 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F77E8E" w:rsidRDefault="00414779">
            <w:pPr>
              <w:tabs>
                <w:tab w:val="left" w:pos="144"/>
              </w:tabs>
              <w:autoSpaceDE w:val="0"/>
              <w:autoSpaceDN w:val="0"/>
              <w:spacing w:before="90" w:after="0" w:line="262" w:lineRule="auto"/>
              <w:ind w:right="288"/>
              <w:rPr>
                <w:lang w:val="ru-RU"/>
              </w:rPr>
            </w:pPr>
            <w:r w:rsidRPr="00F77E8E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r w:rsidR="00487EF1" w:rsidRPr="00F77E8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Правописание слов с двумя корнями</w:t>
            </w:r>
            <w:r w:rsidRPr="00F77E8E">
              <w:rPr>
                <w:rFonts w:ascii="Times New Roman" w:eastAsia="Times New Roman" w:hAnsi="Times New Roman"/>
                <w:color w:val="000000"/>
                <w:lang w:val="ru-RU"/>
              </w:rPr>
              <w:t>.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0.25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FA439A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62" w:lineRule="auto"/>
              <w:ind w:left="66" w:right="864"/>
            </w:pPr>
            <w:r>
              <w:rPr>
                <w:rFonts w:ascii="Times New Roman" w:eastAsia="Times New Roman" w:hAnsi="Times New Roman"/>
                <w:color w:val="000000"/>
              </w:rPr>
              <w:t>Словарный диктант;</w:t>
            </w:r>
          </w:p>
        </w:tc>
      </w:tr>
      <w:tr w:rsidR="00FA439A" w:rsidTr="00DB31F0">
        <w:trPr>
          <w:trHeight w:hRule="exact" w:val="94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151.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F77E8E" w:rsidRDefault="00487EF1">
            <w:pPr>
              <w:autoSpaceDE w:val="0"/>
              <w:autoSpaceDN w:val="0"/>
              <w:spacing w:before="92" w:after="0" w:line="262" w:lineRule="auto"/>
              <w:ind w:left="66" w:right="288"/>
              <w:rPr>
                <w:lang w:val="ru-RU"/>
              </w:rPr>
            </w:pPr>
            <w:r w:rsidRPr="00F77E8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Наблюдение за соединительными гласными о, е</w:t>
            </w:r>
            <w:r w:rsidRPr="00F77E8E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0.25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FA439A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Тестирование;</w:t>
            </w:r>
          </w:p>
        </w:tc>
      </w:tr>
      <w:tr w:rsidR="00FA439A">
        <w:trPr>
          <w:trHeight w:hRule="exact" w:val="1074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152.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F77E8E" w:rsidRDefault="00414779">
            <w:pPr>
              <w:autoSpaceDE w:val="0"/>
              <w:autoSpaceDN w:val="0"/>
              <w:spacing w:before="90" w:after="0" w:line="271" w:lineRule="auto"/>
              <w:ind w:left="144" w:right="144" w:hanging="144"/>
              <w:rPr>
                <w:lang w:val="ru-RU"/>
              </w:rPr>
            </w:pPr>
            <w:r w:rsidRPr="00F77E8E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r w:rsidR="00487EF1" w:rsidRPr="00F77E8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Отработка написания непроизносимых согласных в корне слова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FA439A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Творческая работа;</w:t>
            </w:r>
          </w:p>
        </w:tc>
      </w:tr>
      <w:tr w:rsidR="00FA439A">
        <w:trPr>
          <w:trHeight w:hRule="exact" w:val="1076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153.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F77E8E" w:rsidRDefault="00414779">
            <w:pPr>
              <w:autoSpaceDE w:val="0"/>
              <w:autoSpaceDN w:val="0"/>
              <w:spacing w:before="92" w:after="0" w:line="271" w:lineRule="auto"/>
              <w:ind w:left="144" w:right="144" w:hanging="144"/>
              <w:rPr>
                <w:lang w:val="ru-RU"/>
              </w:rPr>
            </w:pPr>
            <w:r w:rsidRPr="00F77E8E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r w:rsidR="00AF43B8" w:rsidRPr="00F77E8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Продолжаем учиться писать приставки: пишем приставки</w:t>
            </w:r>
            <w:r w:rsidR="00AF43B8" w:rsidRPr="00F77E8E">
              <w:rPr>
                <w:rFonts w:ascii="Times New Roman" w:eastAsia="Times New Roman" w:hAnsi="Times New Roman" w:cs="Times New Roman"/>
                <w:b/>
                <w:lang w:eastAsia="ru-RU"/>
              </w:rPr>
              <w:t>  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0.25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FA439A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2" w:after="0" w:line="262" w:lineRule="auto"/>
              <w:ind w:left="66" w:right="576"/>
            </w:pPr>
            <w:r>
              <w:rPr>
                <w:rFonts w:ascii="Times New Roman" w:eastAsia="Times New Roman" w:hAnsi="Times New Roman"/>
                <w:color w:val="000000"/>
              </w:rPr>
              <w:t>Практическая работа;</w:t>
            </w:r>
          </w:p>
        </w:tc>
      </w:tr>
      <w:tr w:rsidR="00FA439A" w:rsidTr="00DB31F0">
        <w:trPr>
          <w:trHeight w:hRule="exact" w:val="55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154.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F77E8E" w:rsidRDefault="00AF43B8">
            <w:pPr>
              <w:autoSpaceDE w:val="0"/>
              <w:autoSpaceDN w:val="0"/>
              <w:spacing w:before="90" w:after="0" w:line="262" w:lineRule="auto"/>
              <w:ind w:left="66" w:right="144"/>
            </w:pPr>
            <w:proofErr w:type="spellStart"/>
            <w:r w:rsidRPr="00F77E8E">
              <w:rPr>
                <w:rFonts w:ascii="Times New Roman" w:eastAsia="Times New Roman" w:hAnsi="Times New Roman" w:cs="Times New Roman"/>
                <w:b/>
                <w:lang w:eastAsia="ru-RU"/>
              </w:rPr>
              <w:t>Разделительный</w:t>
            </w:r>
            <w:proofErr w:type="spellEnd"/>
            <w:r w:rsidRPr="00F77E8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F77E8E">
              <w:rPr>
                <w:rFonts w:ascii="Times New Roman" w:eastAsia="Times New Roman" w:hAnsi="Times New Roman" w:cs="Times New Roman"/>
                <w:b/>
                <w:lang w:eastAsia="ru-RU"/>
              </w:rPr>
              <w:t>твёрдый</w:t>
            </w:r>
            <w:proofErr w:type="spellEnd"/>
            <w:r w:rsidRPr="00F77E8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F77E8E">
              <w:rPr>
                <w:rFonts w:ascii="Times New Roman" w:eastAsia="Times New Roman" w:hAnsi="Times New Roman" w:cs="Times New Roman"/>
                <w:b/>
                <w:lang w:eastAsia="ru-RU"/>
              </w:rPr>
              <w:t>знак</w:t>
            </w:r>
            <w:proofErr w:type="spellEnd"/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FA439A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Устный опрос;</w:t>
            </w:r>
          </w:p>
        </w:tc>
      </w:tr>
      <w:tr w:rsidR="00FA439A" w:rsidTr="00DB31F0">
        <w:trPr>
          <w:trHeight w:hRule="exact" w:val="997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155.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F77E8E" w:rsidRDefault="00414779">
            <w:pPr>
              <w:autoSpaceDE w:val="0"/>
              <w:autoSpaceDN w:val="0"/>
              <w:spacing w:before="90" w:after="0" w:line="283" w:lineRule="auto"/>
              <w:ind w:left="144" w:right="144" w:hanging="144"/>
              <w:rPr>
                <w:lang w:val="ru-RU"/>
              </w:rPr>
            </w:pPr>
            <w:r w:rsidRPr="00F77E8E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r w:rsidR="00AF43B8" w:rsidRPr="00F77E8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FA439A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Устный опрос;</w:t>
            </w:r>
          </w:p>
        </w:tc>
      </w:tr>
      <w:tr w:rsidR="00FA439A" w:rsidTr="00DB31F0">
        <w:trPr>
          <w:trHeight w:hRule="exact" w:val="128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156.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F77E8E" w:rsidRDefault="00AF43B8">
            <w:pPr>
              <w:autoSpaceDE w:val="0"/>
              <w:autoSpaceDN w:val="0"/>
              <w:spacing w:before="90" w:after="0" w:line="283" w:lineRule="auto"/>
              <w:ind w:left="66" w:right="144"/>
              <w:rPr>
                <w:lang w:val="ru-RU"/>
              </w:rPr>
            </w:pPr>
            <w:r w:rsidRPr="00F77E8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Правописание безударных окончаний имён существительных: систематизация знаний</w:t>
            </w:r>
            <w:r w:rsidR="00414779" w:rsidRPr="00F77E8E">
              <w:rPr>
                <w:rFonts w:ascii="Times New Roman" w:eastAsia="Times New Roman" w:hAnsi="Times New Roman"/>
                <w:color w:val="000000"/>
                <w:lang w:val="ru-RU"/>
              </w:rPr>
              <w:t>)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FA439A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Устный опрос;</w:t>
            </w:r>
          </w:p>
        </w:tc>
      </w:tr>
      <w:tr w:rsidR="00FA439A" w:rsidTr="00DB31F0">
        <w:trPr>
          <w:trHeight w:hRule="exact" w:val="988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157.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F77E8E" w:rsidRDefault="00AF43B8" w:rsidP="00AF43B8">
            <w:pPr>
              <w:autoSpaceDE w:val="0"/>
              <w:autoSpaceDN w:val="0"/>
              <w:spacing w:before="64" w:after="0"/>
              <w:ind w:left="66"/>
              <w:rPr>
                <w:lang w:val="ru-RU"/>
              </w:rPr>
            </w:pPr>
            <w:r w:rsidRPr="00F77E8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Правописание безударных окончаний имён существительных: обобщение</w:t>
            </w:r>
            <w:r w:rsidRPr="00F77E8E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4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4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4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FA439A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4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Устный опрос;</w:t>
            </w:r>
          </w:p>
        </w:tc>
      </w:tr>
      <w:tr w:rsidR="00FA439A" w:rsidTr="00DB31F0">
        <w:trPr>
          <w:trHeight w:hRule="exact" w:val="1129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4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158. 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DB31F0" w:rsidRDefault="00AF43B8" w:rsidP="00DB31F0">
            <w:pPr>
              <w:pStyle w:val="a9"/>
              <w:rPr>
                <w:b/>
                <w:lang w:val="ru-RU"/>
              </w:rPr>
            </w:pPr>
            <w:r w:rsidRPr="00DB31F0">
              <w:rPr>
                <w:b/>
                <w:lang w:val="ru-RU" w:eastAsia="ru-RU"/>
              </w:rPr>
              <w:t>Правописание окончаний имён прилагательных в единственном и во множественном числе</w:t>
            </w:r>
            <w:r w:rsidR="00414779" w:rsidRPr="00DB31F0">
              <w:rPr>
                <w:b/>
                <w:color w:val="000000"/>
                <w:lang w:val="ru-RU"/>
              </w:rPr>
              <w:t>.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4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4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4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FA439A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4" w:after="0" w:line="262" w:lineRule="auto"/>
              <w:ind w:left="66" w:right="864"/>
            </w:pPr>
            <w:r>
              <w:rPr>
                <w:rFonts w:ascii="Times New Roman" w:eastAsia="Times New Roman" w:hAnsi="Times New Roman"/>
                <w:color w:val="000000"/>
              </w:rPr>
              <w:t xml:space="preserve">Работа по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</w:rPr>
              <w:t>карточкам;</w:t>
            </w:r>
          </w:p>
        </w:tc>
      </w:tr>
      <w:tr w:rsidR="00FA439A" w:rsidTr="00DB31F0">
        <w:trPr>
          <w:trHeight w:hRule="exact" w:val="99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159.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F77E8E" w:rsidRDefault="00AF43B8" w:rsidP="00AF43B8">
            <w:pPr>
              <w:autoSpaceDE w:val="0"/>
              <w:autoSpaceDN w:val="0"/>
              <w:spacing w:before="90" w:after="0" w:line="286" w:lineRule="auto"/>
              <w:ind w:left="66"/>
              <w:rPr>
                <w:lang w:val="ru-RU"/>
              </w:rPr>
            </w:pPr>
            <w:r w:rsidRPr="00F77E8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Обобщение знаний о написании окончаний имён прилагательных</w:t>
            </w:r>
            <w:r w:rsidRPr="00F77E8E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FA439A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62" w:lineRule="auto"/>
              <w:ind w:left="66" w:right="864"/>
            </w:pPr>
            <w:r>
              <w:rPr>
                <w:rFonts w:ascii="Times New Roman" w:eastAsia="Times New Roman" w:hAnsi="Times New Roman"/>
                <w:color w:val="000000"/>
              </w:rPr>
              <w:t xml:space="preserve">Работа по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</w:rPr>
              <w:t>карточкам;</w:t>
            </w:r>
          </w:p>
        </w:tc>
      </w:tr>
      <w:tr w:rsidR="00FA439A" w:rsidTr="00DB31F0">
        <w:trPr>
          <w:trHeight w:hRule="exact" w:val="1274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160. 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F77E8E" w:rsidRDefault="00414779">
            <w:pPr>
              <w:tabs>
                <w:tab w:val="left" w:pos="144"/>
              </w:tabs>
              <w:autoSpaceDE w:val="0"/>
              <w:autoSpaceDN w:val="0"/>
              <w:spacing w:before="92" w:after="0" w:line="262" w:lineRule="auto"/>
              <w:ind w:right="144"/>
              <w:rPr>
                <w:lang w:val="ru-RU"/>
              </w:rPr>
            </w:pPr>
            <w:r w:rsidRPr="00AF43B8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r w:rsidRPr="00F77E8E">
              <w:rPr>
                <w:rFonts w:ascii="Times New Roman" w:eastAsia="Times New Roman" w:hAnsi="Times New Roman"/>
                <w:color w:val="000000"/>
                <w:lang w:val="ru-RU"/>
              </w:rPr>
              <w:t>Итоговый контрольный диктант</w:t>
            </w:r>
            <w:r w:rsidRPr="00F77E8E">
              <w:rPr>
                <w:lang w:val="ru-RU"/>
              </w:rPr>
              <w:tab/>
            </w:r>
            <w:r w:rsidRPr="00F77E8E">
              <w:rPr>
                <w:rFonts w:ascii="Times New Roman" w:eastAsia="Times New Roman" w:hAnsi="Times New Roman"/>
                <w:color w:val="000000"/>
                <w:lang w:val="ru-RU"/>
              </w:rPr>
              <w:t>№5</w:t>
            </w:r>
            <w:r w:rsidR="00AF43B8" w:rsidRPr="00F77E8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 "Чему мы научились на уроках правописания в 3 классе"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FA439A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2" w:after="0" w:line="262" w:lineRule="auto"/>
              <w:ind w:left="66" w:right="720"/>
            </w:pPr>
            <w:r>
              <w:rPr>
                <w:rFonts w:ascii="Times New Roman" w:eastAsia="Times New Roman" w:hAnsi="Times New Roman"/>
                <w:color w:val="000000"/>
              </w:rPr>
              <w:t>Контрольная работа;</w:t>
            </w:r>
          </w:p>
        </w:tc>
      </w:tr>
      <w:tr w:rsidR="00FA439A" w:rsidTr="00DB31F0">
        <w:trPr>
          <w:trHeight w:hRule="exact" w:val="1286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161.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F77E8E" w:rsidRDefault="00AF43B8">
            <w:pPr>
              <w:autoSpaceDE w:val="0"/>
              <w:autoSpaceDN w:val="0"/>
              <w:spacing w:before="64" w:after="0"/>
              <w:ind w:left="66"/>
              <w:rPr>
                <w:lang w:val="ru-RU"/>
              </w:rPr>
            </w:pPr>
            <w:r w:rsidRPr="00F77E8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FA439A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Устный опрос;</w:t>
            </w:r>
          </w:p>
        </w:tc>
      </w:tr>
      <w:tr w:rsidR="00FA439A">
        <w:trPr>
          <w:trHeight w:hRule="exact" w:val="764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162.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F77E8E" w:rsidRDefault="00414779">
            <w:pPr>
              <w:tabs>
                <w:tab w:val="left" w:pos="144"/>
              </w:tabs>
              <w:autoSpaceDE w:val="0"/>
              <w:autoSpaceDN w:val="0"/>
              <w:spacing w:before="90" w:after="0" w:line="262" w:lineRule="auto"/>
            </w:pPr>
            <w:r w:rsidRPr="00F77E8E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="00AF43B8" w:rsidRPr="00F77E8E">
              <w:rPr>
                <w:rFonts w:ascii="Times New Roman" w:eastAsia="Times New Roman" w:hAnsi="Times New Roman" w:cs="Times New Roman"/>
                <w:b/>
                <w:lang w:eastAsia="ru-RU"/>
              </w:rPr>
              <w:t>Правописание</w:t>
            </w:r>
            <w:proofErr w:type="spellEnd"/>
            <w:r w:rsidR="00AF43B8" w:rsidRPr="00F77E8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="00AF43B8" w:rsidRPr="00F77E8E">
              <w:rPr>
                <w:rFonts w:ascii="Times New Roman" w:eastAsia="Times New Roman" w:hAnsi="Times New Roman" w:cs="Times New Roman"/>
                <w:b/>
                <w:lang w:eastAsia="ru-RU"/>
              </w:rPr>
              <w:t>местоимений</w:t>
            </w:r>
            <w:proofErr w:type="spellEnd"/>
            <w:r w:rsidR="00AF43B8" w:rsidRPr="00F77E8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 </w:t>
            </w:r>
            <w:proofErr w:type="spellStart"/>
            <w:proofErr w:type="gramStart"/>
            <w:r w:rsidR="00AF43B8" w:rsidRPr="00F77E8E">
              <w:rPr>
                <w:rFonts w:ascii="Times New Roman" w:eastAsia="Times New Roman" w:hAnsi="Times New Roman" w:cs="Times New Roman"/>
                <w:b/>
                <w:lang w:eastAsia="ru-RU"/>
              </w:rPr>
              <w:t>предлогами</w:t>
            </w:r>
            <w:proofErr w:type="spellEnd"/>
            <w:r w:rsidR="00AF43B8" w:rsidRPr="00F77E8E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  <w:r w:rsidRPr="00F77E8E">
              <w:rPr>
                <w:rFonts w:ascii="Times New Roman" w:eastAsia="Times New Roman" w:hAnsi="Times New Roman"/>
                <w:color w:val="000000"/>
              </w:rPr>
              <w:t>.</w:t>
            </w:r>
            <w:proofErr w:type="gramEnd"/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0.25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FA439A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62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Словарный диктант ;</w:t>
            </w:r>
          </w:p>
        </w:tc>
      </w:tr>
      <w:tr w:rsidR="00FA439A" w:rsidTr="00DB31F0">
        <w:trPr>
          <w:trHeight w:hRule="exact" w:val="506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163.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F77E8E" w:rsidRDefault="00AF43B8">
            <w:pPr>
              <w:autoSpaceDE w:val="0"/>
              <w:autoSpaceDN w:val="0"/>
              <w:spacing w:before="92" w:after="0" w:line="271" w:lineRule="auto"/>
              <w:ind w:left="532" w:right="432" w:hanging="532"/>
              <w:rPr>
                <w:lang w:val="ru-RU"/>
              </w:rPr>
            </w:pPr>
            <w:proofErr w:type="spellStart"/>
            <w:r w:rsidRPr="00F77E8E">
              <w:rPr>
                <w:rFonts w:ascii="Times New Roman" w:eastAsia="Times New Roman" w:hAnsi="Times New Roman" w:cs="Times New Roman"/>
                <w:b/>
                <w:lang w:eastAsia="ru-RU"/>
              </w:rPr>
              <w:t>Правописание</w:t>
            </w:r>
            <w:proofErr w:type="spellEnd"/>
            <w:r w:rsidRPr="00F77E8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F77E8E">
              <w:rPr>
                <w:rFonts w:ascii="Times New Roman" w:eastAsia="Times New Roman" w:hAnsi="Times New Roman" w:cs="Times New Roman"/>
                <w:b/>
                <w:lang w:eastAsia="ru-RU"/>
              </w:rPr>
              <w:t>местоимений</w:t>
            </w:r>
            <w:proofErr w:type="spellEnd"/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FA439A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Устный опрос;</w:t>
            </w:r>
          </w:p>
        </w:tc>
      </w:tr>
      <w:tr w:rsidR="00FA439A" w:rsidTr="00DB31F0">
        <w:trPr>
          <w:trHeight w:hRule="exact" w:val="142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164.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DB31F0" w:rsidRDefault="00AF43B8" w:rsidP="00DB31F0">
            <w:pPr>
              <w:pStyle w:val="a9"/>
              <w:rPr>
                <w:b/>
                <w:lang w:val="ru-RU"/>
              </w:rPr>
            </w:pPr>
            <w:r w:rsidRPr="00DB31F0">
              <w:rPr>
                <w:b/>
                <w:lang w:val="ru-RU" w:eastAsia="ru-RU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0.25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FA439A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62" w:lineRule="auto"/>
              <w:ind w:left="66" w:right="576"/>
            </w:pPr>
            <w:r>
              <w:rPr>
                <w:rFonts w:ascii="Times New Roman" w:eastAsia="Times New Roman" w:hAnsi="Times New Roman"/>
                <w:color w:val="000000"/>
              </w:rPr>
              <w:t>Практическая работа;</w:t>
            </w:r>
          </w:p>
        </w:tc>
      </w:tr>
      <w:tr w:rsidR="00FA439A" w:rsidTr="00DB31F0">
        <w:trPr>
          <w:trHeight w:hRule="exact" w:val="70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165.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F77E8E" w:rsidRDefault="00AF43B8" w:rsidP="00AF43B8">
            <w:pPr>
              <w:tabs>
                <w:tab w:val="left" w:pos="532"/>
              </w:tabs>
              <w:autoSpaceDE w:val="0"/>
              <w:autoSpaceDN w:val="0"/>
              <w:spacing w:before="90" w:after="0" w:line="262" w:lineRule="auto"/>
              <w:ind w:right="576"/>
            </w:pPr>
            <w:proofErr w:type="spellStart"/>
            <w:r w:rsidRPr="00F77E8E">
              <w:rPr>
                <w:rFonts w:ascii="Times New Roman" w:eastAsia="Times New Roman" w:hAnsi="Times New Roman"/>
                <w:color w:val="000000"/>
              </w:rPr>
              <w:t>П</w:t>
            </w:r>
            <w:r w:rsidR="00414779" w:rsidRPr="00F77E8E">
              <w:rPr>
                <w:rFonts w:ascii="Times New Roman" w:eastAsia="Times New Roman" w:hAnsi="Times New Roman"/>
                <w:color w:val="000000"/>
              </w:rPr>
              <w:t>ромежуточная</w:t>
            </w:r>
            <w:proofErr w:type="spellEnd"/>
            <w:r w:rsidR="00414779" w:rsidRPr="00F77E8E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="00414779" w:rsidRPr="00F77E8E">
              <w:rPr>
                <w:rFonts w:ascii="Times New Roman" w:eastAsia="Times New Roman" w:hAnsi="Times New Roman"/>
                <w:color w:val="000000"/>
              </w:rPr>
              <w:t>аттестация</w:t>
            </w:r>
            <w:proofErr w:type="spellEnd"/>
            <w:r w:rsidR="00414779" w:rsidRPr="00F77E8E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414779" w:rsidRPr="00F77E8E">
              <w:tab/>
            </w:r>
            <w:r w:rsidR="00414779" w:rsidRPr="00F77E8E">
              <w:rPr>
                <w:rFonts w:ascii="Times New Roman" w:eastAsia="Times New Roman" w:hAnsi="Times New Roman"/>
                <w:color w:val="000000"/>
              </w:rPr>
              <w:t>(</w:t>
            </w:r>
            <w:proofErr w:type="spellStart"/>
            <w:r w:rsidR="00414779" w:rsidRPr="00F77E8E">
              <w:rPr>
                <w:rFonts w:ascii="Times New Roman" w:eastAsia="Times New Roman" w:hAnsi="Times New Roman"/>
                <w:color w:val="000000"/>
              </w:rPr>
              <w:t>Тестовая</w:t>
            </w:r>
            <w:proofErr w:type="spellEnd"/>
            <w:r w:rsidR="00414779" w:rsidRPr="00F77E8E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="00414779" w:rsidRPr="00F77E8E">
              <w:rPr>
                <w:rFonts w:ascii="Times New Roman" w:eastAsia="Times New Roman" w:hAnsi="Times New Roman"/>
                <w:color w:val="000000"/>
              </w:rPr>
              <w:t>работа</w:t>
            </w:r>
            <w:proofErr w:type="spellEnd"/>
            <w:r w:rsidR="00414779" w:rsidRPr="00F77E8E">
              <w:rPr>
                <w:rFonts w:ascii="Times New Roman" w:eastAsia="Times New Roman" w:hAnsi="Times New Roman"/>
                <w:color w:val="000000"/>
              </w:rPr>
              <w:t>)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FA439A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Тестирование;</w:t>
            </w:r>
          </w:p>
        </w:tc>
      </w:tr>
      <w:tr w:rsidR="00FA439A">
        <w:trPr>
          <w:trHeight w:hRule="exact" w:val="1076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166. 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F77E8E" w:rsidRDefault="00414779">
            <w:pPr>
              <w:autoSpaceDE w:val="0"/>
              <w:autoSpaceDN w:val="0"/>
              <w:spacing w:before="92" w:after="0" w:line="271" w:lineRule="auto"/>
              <w:ind w:left="144" w:right="288" w:hanging="144"/>
              <w:rPr>
                <w:lang w:val="ru-RU"/>
              </w:rPr>
            </w:pPr>
            <w:r w:rsidRPr="00F77E8E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r w:rsidR="00AF43B8" w:rsidRPr="00F77E8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Наблюдение за связью предложений в тексте с помощью союзов и, а, но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FA439A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2" w:after="0" w:line="262" w:lineRule="auto"/>
              <w:ind w:left="66" w:right="720"/>
            </w:pPr>
            <w:r>
              <w:rPr>
                <w:rFonts w:ascii="Times New Roman" w:eastAsia="Times New Roman" w:hAnsi="Times New Roman"/>
                <w:color w:val="000000"/>
              </w:rPr>
              <w:t>Письменный контроль;</w:t>
            </w:r>
          </w:p>
        </w:tc>
      </w:tr>
      <w:tr w:rsidR="00FA439A" w:rsidTr="00DB31F0">
        <w:trPr>
          <w:trHeight w:hRule="exact" w:val="134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167.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F77E8E" w:rsidRDefault="00487EF1">
            <w:pPr>
              <w:autoSpaceDE w:val="0"/>
              <w:autoSpaceDN w:val="0"/>
              <w:spacing w:before="90" w:after="0" w:line="271" w:lineRule="auto"/>
              <w:ind w:left="66" w:right="288"/>
              <w:rPr>
                <w:lang w:val="ru-RU"/>
              </w:rPr>
            </w:pPr>
            <w:r w:rsidRPr="00F77E8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Повторяем правописание слов с изученными в 1-3 классах орфограммами в корне, приставках, окончаниях</w:t>
            </w:r>
            <w:r w:rsidRPr="00F77E8E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0.25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FA439A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62" w:lineRule="auto"/>
              <w:ind w:left="66" w:right="720"/>
            </w:pPr>
            <w:r>
              <w:rPr>
                <w:rFonts w:ascii="Times New Roman" w:eastAsia="Times New Roman" w:hAnsi="Times New Roman"/>
                <w:color w:val="000000"/>
              </w:rPr>
              <w:t>Письменный контроль;</w:t>
            </w:r>
          </w:p>
        </w:tc>
      </w:tr>
      <w:tr w:rsidR="00FA439A" w:rsidTr="00DB31F0">
        <w:trPr>
          <w:trHeight w:hRule="exact" w:val="99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168.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F77E8E" w:rsidRDefault="00487EF1">
            <w:pPr>
              <w:autoSpaceDE w:val="0"/>
              <w:autoSpaceDN w:val="0"/>
              <w:spacing w:before="90" w:after="0"/>
              <w:ind w:left="66" w:right="144"/>
              <w:rPr>
                <w:lang w:val="ru-RU"/>
              </w:rPr>
            </w:pPr>
            <w:r w:rsidRPr="00F77E8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FA439A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62" w:lineRule="auto"/>
              <w:ind w:left="66" w:right="576"/>
            </w:pPr>
            <w:r>
              <w:rPr>
                <w:rFonts w:ascii="Times New Roman" w:eastAsia="Times New Roman" w:hAnsi="Times New Roman"/>
                <w:color w:val="000000"/>
              </w:rPr>
              <w:t>Практическая работа;</w:t>
            </w:r>
          </w:p>
        </w:tc>
      </w:tr>
      <w:tr w:rsidR="00FA439A">
        <w:trPr>
          <w:trHeight w:hRule="exact" w:val="766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169. 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F77E8E" w:rsidRDefault="00414779">
            <w:pPr>
              <w:tabs>
                <w:tab w:val="left" w:pos="144"/>
              </w:tabs>
              <w:autoSpaceDE w:val="0"/>
              <w:autoSpaceDN w:val="0"/>
              <w:spacing w:before="90" w:after="0" w:line="262" w:lineRule="auto"/>
              <w:ind w:right="288"/>
            </w:pPr>
            <w:r w:rsidRPr="00F77E8E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="00487EF1" w:rsidRPr="00F77E8E">
              <w:rPr>
                <w:rFonts w:ascii="Times New Roman" w:eastAsia="Times New Roman" w:hAnsi="Times New Roman" w:cs="Times New Roman"/>
                <w:b/>
                <w:lang w:eastAsia="ru-RU"/>
              </w:rPr>
              <w:t>Создание</w:t>
            </w:r>
            <w:proofErr w:type="spellEnd"/>
            <w:r w:rsidR="00487EF1" w:rsidRPr="00F77E8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="00487EF1" w:rsidRPr="00F77E8E">
              <w:rPr>
                <w:rFonts w:ascii="Times New Roman" w:eastAsia="Times New Roman" w:hAnsi="Times New Roman" w:cs="Times New Roman"/>
                <w:b/>
                <w:lang w:eastAsia="ru-RU"/>
              </w:rPr>
              <w:t>собственных</w:t>
            </w:r>
            <w:proofErr w:type="spellEnd"/>
            <w:r w:rsidR="00487EF1" w:rsidRPr="00F77E8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="00487EF1" w:rsidRPr="00F77E8E">
              <w:rPr>
                <w:rFonts w:ascii="Times New Roman" w:eastAsia="Times New Roman" w:hAnsi="Times New Roman" w:cs="Times New Roman"/>
                <w:b/>
                <w:lang w:eastAsia="ru-RU"/>
              </w:rPr>
              <w:t>текстов-описаний</w:t>
            </w:r>
            <w:proofErr w:type="spellEnd"/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0.5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FA439A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Творческая работа;</w:t>
            </w:r>
          </w:p>
        </w:tc>
      </w:tr>
      <w:tr w:rsidR="00FA439A" w:rsidRPr="00F77E8E">
        <w:trPr>
          <w:trHeight w:hRule="exact" w:val="764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Default="00414779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170. 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F77E8E" w:rsidRDefault="00414779">
            <w:pPr>
              <w:tabs>
                <w:tab w:val="left" w:pos="144"/>
              </w:tabs>
              <w:autoSpaceDE w:val="0"/>
              <w:autoSpaceDN w:val="0"/>
              <w:spacing w:before="92" w:after="0" w:line="262" w:lineRule="auto"/>
              <w:ind w:right="288"/>
              <w:rPr>
                <w:lang w:val="ru-RU"/>
              </w:rPr>
            </w:pPr>
            <w:r w:rsidRPr="00F77E8E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r w:rsidR="00487EF1" w:rsidRPr="00F77E8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Ознакомительное чтение: когда оно нужно</w:t>
            </w:r>
            <w:r w:rsidR="00F77E8E" w:rsidRPr="00F77E8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.</w:t>
            </w:r>
            <w:r w:rsidR="00487EF1" w:rsidRPr="00F77E8E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F77E8E" w:rsidRDefault="00414779">
            <w:pPr>
              <w:autoSpaceDE w:val="0"/>
              <w:autoSpaceDN w:val="0"/>
              <w:spacing w:before="92" w:after="0" w:line="230" w:lineRule="auto"/>
              <w:ind w:left="66"/>
              <w:rPr>
                <w:lang w:val="ru-RU"/>
              </w:rPr>
            </w:pPr>
            <w:r w:rsidRPr="00F77E8E">
              <w:rPr>
                <w:rFonts w:ascii="Times New Roman" w:eastAsia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F77E8E" w:rsidRDefault="00414779">
            <w:pPr>
              <w:autoSpaceDE w:val="0"/>
              <w:autoSpaceDN w:val="0"/>
              <w:spacing w:before="92" w:after="0" w:line="230" w:lineRule="auto"/>
              <w:ind w:left="66"/>
              <w:rPr>
                <w:lang w:val="ru-RU"/>
              </w:rPr>
            </w:pPr>
            <w:r w:rsidRPr="00F77E8E">
              <w:rPr>
                <w:rFonts w:ascii="Times New Roman" w:eastAsia="Times New Roman" w:hAnsi="Times New Roman"/>
                <w:color w:val="000000"/>
                <w:lang w:val="ru-RU"/>
              </w:rPr>
              <w:t>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F77E8E" w:rsidRDefault="00414779">
            <w:pPr>
              <w:autoSpaceDE w:val="0"/>
              <w:autoSpaceDN w:val="0"/>
              <w:spacing w:before="92" w:after="0" w:line="230" w:lineRule="auto"/>
              <w:ind w:left="66"/>
              <w:rPr>
                <w:lang w:val="ru-RU"/>
              </w:rPr>
            </w:pPr>
            <w:r w:rsidRPr="00F77E8E">
              <w:rPr>
                <w:rFonts w:ascii="Times New Roman" w:eastAsia="Times New Roman" w:hAnsi="Times New Roman"/>
                <w:color w:val="000000"/>
                <w:lang w:val="ru-RU"/>
              </w:rPr>
              <w:t>0.5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F77E8E" w:rsidRDefault="00FA439A">
            <w:pPr>
              <w:rPr>
                <w:lang w:val="ru-RU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F77E8E" w:rsidRDefault="00414779">
            <w:pPr>
              <w:autoSpaceDE w:val="0"/>
              <w:autoSpaceDN w:val="0"/>
              <w:spacing w:before="92" w:after="0" w:line="262" w:lineRule="auto"/>
              <w:ind w:left="66" w:right="144"/>
              <w:rPr>
                <w:lang w:val="ru-RU"/>
              </w:rPr>
            </w:pPr>
            <w:r w:rsidRPr="00F77E8E">
              <w:rPr>
                <w:rFonts w:ascii="Times New Roman" w:eastAsia="Times New Roman" w:hAnsi="Times New Roman"/>
                <w:color w:val="000000"/>
                <w:lang w:val="ru-RU"/>
              </w:rPr>
              <w:t>Творческая работа "Смотр знаний";</w:t>
            </w:r>
          </w:p>
        </w:tc>
      </w:tr>
      <w:tr w:rsidR="00FA439A" w:rsidRPr="00F77E8E">
        <w:trPr>
          <w:trHeight w:hRule="exact" w:val="744"/>
        </w:trPr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C70B74" w:rsidRDefault="00414779">
            <w:pPr>
              <w:autoSpaceDE w:val="0"/>
              <w:autoSpaceDN w:val="0"/>
              <w:spacing w:before="90" w:after="0" w:line="262" w:lineRule="auto"/>
              <w:ind w:left="66" w:right="144"/>
              <w:rPr>
                <w:lang w:val="ru-RU"/>
              </w:rPr>
            </w:pPr>
            <w:r w:rsidRPr="00C70B74">
              <w:rPr>
                <w:rFonts w:ascii="Times New Roman" w:eastAsia="Times New Roman" w:hAnsi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F77E8E" w:rsidRDefault="00414779">
            <w:pPr>
              <w:autoSpaceDE w:val="0"/>
              <w:autoSpaceDN w:val="0"/>
              <w:spacing w:before="90" w:after="0" w:line="230" w:lineRule="auto"/>
              <w:ind w:left="66"/>
              <w:rPr>
                <w:lang w:val="ru-RU"/>
              </w:rPr>
            </w:pPr>
            <w:r w:rsidRPr="00F77E8E">
              <w:rPr>
                <w:rFonts w:ascii="Times New Roman" w:eastAsia="Times New Roman" w:hAnsi="Times New Roman"/>
                <w:color w:val="000000"/>
                <w:lang w:val="ru-RU"/>
              </w:rPr>
              <w:t>170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F77E8E" w:rsidRDefault="00414779">
            <w:pPr>
              <w:autoSpaceDE w:val="0"/>
              <w:autoSpaceDN w:val="0"/>
              <w:spacing w:before="90" w:after="0" w:line="230" w:lineRule="auto"/>
              <w:ind w:left="66"/>
              <w:rPr>
                <w:lang w:val="ru-RU"/>
              </w:rPr>
            </w:pPr>
            <w:r w:rsidRPr="00F77E8E">
              <w:rPr>
                <w:rFonts w:ascii="Times New Roman" w:eastAsia="Times New Roman" w:hAnsi="Times New Roman"/>
                <w:color w:val="000000"/>
                <w:lang w:val="ru-RU"/>
              </w:rPr>
              <w:t>17</w:t>
            </w:r>
          </w:p>
        </w:tc>
        <w:tc>
          <w:tcPr>
            <w:tcW w:w="4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39A" w:rsidRPr="00F77E8E" w:rsidRDefault="00414779">
            <w:pPr>
              <w:autoSpaceDE w:val="0"/>
              <w:autoSpaceDN w:val="0"/>
              <w:spacing w:before="90" w:after="0" w:line="230" w:lineRule="auto"/>
              <w:ind w:left="66"/>
              <w:rPr>
                <w:lang w:val="ru-RU"/>
              </w:rPr>
            </w:pPr>
            <w:r w:rsidRPr="00F77E8E">
              <w:rPr>
                <w:rFonts w:ascii="Times New Roman" w:eastAsia="Times New Roman" w:hAnsi="Times New Roman"/>
                <w:color w:val="000000"/>
                <w:lang w:val="ru-RU"/>
              </w:rPr>
              <w:t>18</w:t>
            </w:r>
          </w:p>
        </w:tc>
      </w:tr>
    </w:tbl>
    <w:p w:rsidR="00FA439A" w:rsidRPr="00F77E8E" w:rsidRDefault="00FA439A">
      <w:pPr>
        <w:autoSpaceDE w:val="0"/>
        <w:autoSpaceDN w:val="0"/>
        <w:spacing w:after="0" w:line="14" w:lineRule="exact"/>
        <w:rPr>
          <w:lang w:val="ru-RU"/>
        </w:rPr>
      </w:pPr>
    </w:p>
    <w:p w:rsidR="00FA439A" w:rsidRPr="00F77E8E" w:rsidRDefault="00FA439A">
      <w:pPr>
        <w:rPr>
          <w:lang w:val="ru-RU"/>
        </w:rPr>
        <w:sectPr w:rsidR="00FA439A" w:rsidRPr="00F77E8E" w:rsidSect="00EB258E">
          <w:pgSz w:w="11900" w:h="16840"/>
          <w:pgMar w:top="284" w:right="556" w:bottom="1134" w:left="658" w:header="720" w:footer="720" w:gutter="0"/>
          <w:cols w:space="720" w:equalWidth="0">
            <w:col w:w="10686" w:space="0"/>
          </w:cols>
          <w:docGrid w:linePitch="360"/>
        </w:sectPr>
      </w:pPr>
    </w:p>
    <w:p w:rsidR="00FA439A" w:rsidRPr="00F77E8E" w:rsidRDefault="00FA439A">
      <w:pPr>
        <w:autoSpaceDE w:val="0"/>
        <w:autoSpaceDN w:val="0"/>
        <w:spacing w:after="78" w:line="220" w:lineRule="exact"/>
        <w:rPr>
          <w:lang w:val="ru-RU"/>
        </w:rPr>
      </w:pPr>
    </w:p>
    <w:p w:rsidR="00FA439A" w:rsidRDefault="00414779">
      <w:pPr>
        <w:autoSpaceDE w:val="0"/>
        <w:autoSpaceDN w:val="0"/>
        <w:spacing w:after="0" w:line="230" w:lineRule="auto"/>
      </w:pPr>
      <w:r w:rsidRPr="00F77E8E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УЧЕБНО-МЕТОДИЧЕСКОЕ ОБЕСПЕЧЕНИЕ О</w:t>
      </w:r>
      <w:r>
        <w:rPr>
          <w:rFonts w:ascii="Times New Roman" w:eastAsia="Times New Roman" w:hAnsi="Times New Roman"/>
          <w:b/>
          <w:color w:val="000000"/>
          <w:sz w:val="24"/>
        </w:rPr>
        <w:t xml:space="preserve">БРАЗОВАТЕЛЬНОГО ПРОЦЕССА </w:t>
      </w:r>
    </w:p>
    <w:p w:rsidR="00FA439A" w:rsidRDefault="00414779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FA439A" w:rsidRPr="00C70B74" w:rsidRDefault="00414779">
      <w:pPr>
        <w:autoSpaceDE w:val="0"/>
        <w:autoSpaceDN w:val="0"/>
        <w:spacing w:before="166" w:after="0" w:line="271" w:lineRule="auto"/>
        <w:rPr>
          <w:lang w:val="ru-RU"/>
        </w:rPr>
      </w:pPr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 xml:space="preserve">Климанова Л.Ф., Бабушкина Т.В., Русский язык (в 2 частях). Учебник. 3 класс. Акционерное </w:t>
      </w:r>
      <w:proofErr w:type="spellStart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общество«Издательство</w:t>
      </w:r>
      <w:proofErr w:type="spellEnd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 xml:space="preserve"> «Просвещение»; </w:t>
      </w:r>
      <w:r w:rsidRPr="00C70B74">
        <w:rPr>
          <w:lang w:val="ru-RU"/>
        </w:rPr>
        <w:br/>
      </w:r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FA439A" w:rsidRPr="00C70B74" w:rsidRDefault="00414779">
      <w:pPr>
        <w:autoSpaceDE w:val="0"/>
        <w:autoSpaceDN w:val="0"/>
        <w:spacing w:before="262" w:after="0" w:line="230" w:lineRule="auto"/>
        <w:rPr>
          <w:lang w:val="ru-RU"/>
        </w:rPr>
      </w:pPr>
      <w:r w:rsidRPr="00C70B74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FA439A" w:rsidRPr="00C70B74" w:rsidRDefault="00414779">
      <w:pPr>
        <w:autoSpaceDE w:val="0"/>
        <w:autoSpaceDN w:val="0"/>
        <w:spacing w:before="166" w:after="0" w:line="230" w:lineRule="auto"/>
        <w:rPr>
          <w:lang w:val="ru-RU"/>
        </w:rPr>
      </w:pPr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1.Методическое пособие для учителей начального образования по серии Линия УМК Т. М.</w:t>
      </w:r>
    </w:p>
    <w:p w:rsidR="00FA439A" w:rsidRPr="00C70B74" w:rsidRDefault="00414779">
      <w:pPr>
        <w:autoSpaceDE w:val="0"/>
        <w:autoSpaceDN w:val="0"/>
        <w:spacing w:before="70" w:after="0" w:line="278" w:lineRule="auto"/>
        <w:ind w:right="1440"/>
        <w:rPr>
          <w:lang w:val="ru-RU"/>
        </w:rPr>
      </w:pPr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 xml:space="preserve">Андриановой, Л. Я. </w:t>
      </w:r>
      <w:proofErr w:type="spellStart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Желтовской</w:t>
      </w:r>
      <w:proofErr w:type="spellEnd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 xml:space="preserve">. Русский язык 3 класс </w:t>
      </w:r>
      <w:r w:rsidRPr="00C70B74">
        <w:rPr>
          <w:lang w:val="ru-RU"/>
        </w:rPr>
        <w:br/>
      </w:r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 xml:space="preserve">2.Русский язык. Примерные рабочие программы. Предметная линия учебников </w:t>
      </w:r>
      <w:proofErr w:type="spellStart"/>
      <w:proofErr w:type="gramStart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системы«</w:t>
      </w:r>
      <w:proofErr w:type="gramEnd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Перспектива</w:t>
      </w:r>
      <w:proofErr w:type="spellEnd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 xml:space="preserve">». 1-4 классы. (В электронном виде на сайте издательства) </w:t>
      </w:r>
      <w:r w:rsidRPr="00C70B74">
        <w:rPr>
          <w:lang w:val="ru-RU"/>
        </w:rPr>
        <w:br/>
      </w:r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Климанова Л.Ф., Бабушкина Т.В.</w:t>
      </w:r>
    </w:p>
    <w:p w:rsidR="00FA439A" w:rsidRPr="00C70B74" w:rsidRDefault="00414779">
      <w:pPr>
        <w:autoSpaceDE w:val="0"/>
        <w:autoSpaceDN w:val="0"/>
        <w:spacing w:before="70" w:after="0" w:line="262" w:lineRule="auto"/>
        <w:ind w:right="2592"/>
        <w:rPr>
          <w:lang w:val="ru-RU"/>
        </w:rPr>
      </w:pPr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3.Русский язык. Тетрадь учебных достижений. 3 класс. (К старому учебнику) Михайлова С.Ю.</w:t>
      </w:r>
    </w:p>
    <w:p w:rsidR="00FA439A" w:rsidRPr="00C70B74" w:rsidRDefault="00414779">
      <w:pPr>
        <w:autoSpaceDE w:val="0"/>
        <w:autoSpaceDN w:val="0"/>
        <w:spacing w:before="70" w:after="0" w:line="262" w:lineRule="auto"/>
        <w:ind w:right="5760"/>
        <w:rPr>
          <w:lang w:val="ru-RU"/>
        </w:rPr>
      </w:pPr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 xml:space="preserve">4.Русский язык. Проверочные работы. 3 класс </w:t>
      </w:r>
      <w:r w:rsidRPr="00C70B74">
        <w:rPr>
          <w:lang w:val="ru-RU"/>
        </w:rPr>
        <w:br/>
      </w:r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Бондаренко А.А.</w:t>
      </w:r>
    </w:p>
    <w:p w:rsidR="00FA439A" w:rsidRPr="00C70B74" w:rsidRDefault="00414779">
      <w:pPr>
        <w:autoSpaceDE w:val="0"/>
        <w:autoSpaceDN w:val="0"/>
        <w:spacing w:before="70" w:after="0" w:line="262" w:lineRule="auto"/>
        <w:ind w:right="7344"/>
        <w:rPr>
          <w:lang w:val="ru-RU"/>
        </w:rPr>
      </w:pPr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 xml:space="preserve">5.Русский язык. Тесты. 3 класс </w:t>
      </w:r>
      <w:r w:rsidRPr="00C70B74">
        <w:rPr>
          <w:lang w:val="ru-RU"/>
        </w:rPr>
        <w:br/>
      </w:r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Бондаренко А.А.</w:t>
      </w:r>
    </w:p>
    <w:p w:rsidR="00FA439A" w:rsidRPr="00C70B74" w:rsidRDefault="00414779">
      <w:pPr>
        <w:autoSpaceDE w:val="0"/>
        <w:autoSpaceDN w:val="0"/>
        <w:spacing w:before="262" w:after="0" w:line="230" w:lineRule="auto"/>
        <w:rPr>
          <w:lang w:val="ru-RU"/>
        </w:rPr>
      </w:pPr>
      <w:r w:rsidRPr="00C70B74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FA439A" w:rsidRPr="00C70B74" w:rsidRDefault="00414779" w:rsidP="00EB258E">
      <w:pPr>
        <w:autoSpaceDE w:val="0"/>
        <w:autoSpaceDN w:val="0"/>
        <w:spacing w:before="166" w:after="0" w:line="288" w:lineRule="auto"/>
        <w:ind w:right="1152"/>
        <w:rPr>
          <w:lang w:val="ru-RU"/>
        </w:rPr>
        <w:sectPr w:rsidR="00FA439A" w:rsidRPr="00C70B74">
          <w:pgSz w:w="11900" w:h="16840"/>
          <w:pgMar w:top="298" w:right="640" w:bottom="1440" w:left="666" w:header="720" w:footer="720" w:gutter="0"/>
          <w:cols w:space="720" w:equalWidth="0">
            <w:col w:w="10594" w:space="0"/>
          </w:cols>
          <w:docGrid w:linePitch="360"/>
        </w:sectPr>
      </w:pPr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 xml:space="preserve">1. «Единое окно доступа к образовательным ресурсам»-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windows</w:t>
      </w:r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C70B74">
        <w:rPr>
          <w:lang w:val="ru-RU"/>
        </w:rPr>
        <w:br/>
      </w:r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 xml:space="preserve">2. «Единая коллекция цифровых образовательных ресурсов» -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collektion</w:t>
      </w:r>
      <w:proofErr w:type="spellEnd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 xml:space="preserve"> 3. «Федеральный центр информационных образовательных ресурсов» -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fcior</w:t>
      </w:r>
      <w:proofErr w:type="spellEnd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eor</w:t>
      </w:r>
      <w:proofErr w:type="spellEnd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C70B74">
        <w:rPr>
          <w:lang w:val="ru-RU"/>
        </w:rPr>
        <w:br/>
      </w:r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 xml:space="preserve">4.Портал "Начальная школа"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nachalka</w:t>
      </w:r>
      <w:proofErr w:type="spellEnd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C70B74">
        <w:rPr>
          <w:lang w:val="ru-RU"/>
        </w:rPr>
        <w:br/>
      </w:r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 xml:space="preserve">5. Портал "Введение ФГОС НОО"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nachalka</w:t>
      </w:r>
      <w:proofErr w:type="spellEnd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seminfo</w:t>
      </w:r>
      <w:proofErr w:type="spellEnd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C70B74">
        <w:rPr>
          <w:lang w:val="ru-RU"/>
        </w:rPr>
        <w:br/>
      </w:r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 xml:space="preserve">6.Учительская газета 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ug</w:t>
      </w:r>
      <w:proofErr w:type="spellEnd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C70B74">
        <w:rPr>
          <w:lang w:val="ru-RU"/>
        </w:rPr>
        <w:br/>
      </w:r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 xml:space="preserve">7. Журнал «Начальная школа» 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openworld</w:t>
      </w:r>
      <w:proofErr w:type="spellEnd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C70B74">
        <w:rPr>
          <w:lang w:val="ru-RU"/>
        </w:rPr>
        <w:br/>
      </w:r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 xml:space="preserve">8. Газета «1 сентября» 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.1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september</w:t>
      </w:r>
      <w:proofErr w:type="spellEnd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Педсовет 9.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pedsovet</w:t>
      </w:r>
      <w:proofErr w:type="spellEnd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org</w:t>
      </w:r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C70B74">
        <w:rPr>
          <w:lang w:val="ru-RU"/>
        </w:rPr>
        <w:br/>
      </w:r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 xml:space="preserve">10..Русские словари. Служба русского языка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slovari</w:t>
      </w:r>
      <w:proofErr w:type="spellEnd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C70B74">
        <w:rPr>
          <w:lang w:val="ru-RU"/>
        </w:rPr>
        <w:br/>
      </w:r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 xml:space="preserve">11.Словари и энциклопедии </w:t>
      </w:r>
      <w:r>
        <w:rPr>
          <w:rFonts w:ascii="Times New Roman" w:eastAsia="Times New Roman" w:hAnsi="Times New Roman"/>
          <w:color w:val="000000"/>
          <w:sz w:val="24"/>
        </w:rPr>
        <w:t>on</w:t>
      </w:r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line</w:t>
      </w:r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 xml:space="preserve"> на </w:t>
      </w:r>
      <w:proofErr w:type="spellStart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Академик.ру</w:t>
      </w:r>
      <w:proofErr w:type="spellEnd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dic</w:t>
      </w:r>
      <w:proofErr w:type="spellEnd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academic</w:t>
      </w:r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C70B74">
        <w:rPr>
          <w:lang w:val="ru-RU"/>
        </w:rPr>
        <w:br/>
      </w:r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12.Словари русского языка на портале "</w:t>
      </w:r>
      <w:proofErr w:type="spellStart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Грамота.ру</w:t>
      </w:r>
      <w:proofErr w:type="spellEnd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 xml:space="preserve">"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slovari</w:t>
      </w:r>
      <w:proofErr w:type="spellEnd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gramota</w:t>
      </w:r>
      <w:proofErr w:type="spellEnd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C70B74">
        <w:rPr>
          <w:lang w:val="ru-RU"/>
        </w:rPr>
        <w:br/>
      </w:r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13.Служба тематических толковых словарей "</w:t>
      </w:r>
      <w:proofErr w:type="spellStart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Глоссарий.ру</w:t>
      </w:r>
      <w:proofErr w:type="spellEnd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 xml:space="preserve">"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glossary</w:t>
      </w:r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 xml:space="preserve"> 14.Толковый словарь живого великорусского языка В.И. Даля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vidahl</w:t>
      </w:r>
      <w:proofErr w:type="spellEnd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agava</w:t>
      </w:r>
      <w:proofErr w:type="spellEnd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</w:p>
    <w:p w:rsidR="00FA439A" w:rsidRPr="00C70B74" w:rsidRDefault="00414779">
      <w:pPr>
        <w:autoSpaceDE w:val="0"/>
        <w:autoSpaceDN w:val="0"/>
        <w:spacing w:after="0" w:line="230" w:lineRule="auto"/>
        <w:rPr>
          <w:lang w:val="ru-RU"/>
        </w:rPr>
      </w:pPr>
      <w:r w:rsidRPr="00C70B74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МАТЕРИАЛЬНО-ТЕХНИЧЕСКОЕ ОБЕСПЕЧЕНИЕ ОБРАЗОВАТЕЛЬНОГО ПРОЦЕССА</w:t>
      </w:r>
    </w:p>
    <w:p w:rsidR="00FA439A" w:rsidRPr="00C70B74" w:rsidRDefault="00414779">
      <w:pPr>
        <w:autoSpaceDE w:val="0"/>
        <w:autoSpaceDN w:val="0"/>
        <w:spacing w:before="346" w:after="0" w:line="230" w:lineRule="auto"/>
        <w:rPr>
          <w:lang w:val="ru-RU"/>
        </w:rPr>
      </w:pPr>
      <w:r w:rsidRPr="00C70B74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FA439A" w:rsidRPr="00C70B74" w:rsidRDefault="00414779">
      <w:pPr>
        <w:autoSpaceDE w:val="0"/>
        <w:autoSpaceDN w:val="0"/>
        <w:spacing w:before="166" w:after="0" w:line="290" w:lineRule="auto"/>
        <w:rPr>
          <w:lang w:val="ru-RU"/>
        </w:rPr>
      </w:pPr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 xml:space="preserve">1.Учебно-методические комплекты по учебным предметам для 1-4 классов:** </w:t>
      </w:r>
      <w:r w:rsidRPr="00C70B74">
        <w:rPr>
          <w:lang w:val="ru-RU"/>
        </w:rPr>
        <w:br/>
      </w:r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 xml:space="preserve">2.Примерные программы начального общего образования по учебным предметам </w:t>
      </w:r>
      <w:r w:rsidRPr="00C70B74">
        <w:rPr>
          <w:lang w:val="ru-RU"/>
        </w:rPr>
        <w:br/>
      </w:r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 xml:space="preserve">3.Комплекты для обучения грамоте (наборное полотно, набор букв, образцы письменных букв) (могут быть на магнитной основе) </w:t>
      </w:r>
      <w:r w:rsidRPr="00C70B74">
        <w:rPr>
          <w:lang w:val="ru-RU"/>
        </w:rPr>
        <w:br/>
      </w:r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 xml:space="preserve">4. Таблицы к основным разделам материла, содержащегося в программах по учебным предметам (могут быть в цифровой форме) </w:t>
      </w:r>
      <w:r w:rsidRPr="00C70B74">
        <w:rPr>
          <w:lang w:val="ru-RU"/>
        </w:rPr>
        <w:br/>
      </w:r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 xml:space="preserve">5.Словари: толковый словарь, словарь фразеологизмов, морфемный и словообразовательный (в т. ч. в цифровой форме) </w:t>
      </w:r>
      <w:r w:rsidRPr="00C70B74">
        <w:rPr>
          <w:lang w:val="ru-RU"/>
        </w:rPr>
        <w:br/>
      </w:r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 xml:space="preserve">6.Методические пособия для учителя по учебным предметам </w:t>
      </w:r>
      <w:r w:rsidRPr="00C70B74">
        <w:rPr>
          <w:lang w:val="ru-RU"/>
        </w:rPr>
        <w:br/>
      </w:r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 xml:space="preserve">7.Классная доска с набором приспособлений для крепления постеров и картинок </w:t>
      </w:r>
      <w:r w:rsidRPr="00C70B74">
        <w:rPr>
          <w:lang w:val="ru-RU"/>
        </w:rPr>
        <w:br/>
      </w:r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 xml:space="preserve">8.Настенные доски для вывешивания иллюстративного материала </w:t>
      </w:r>
      <w:r w:rsidRPr="00C70B74">
        <w:rPr>
          <w:lang w:val="ru-RU"/>
        </w:rPr>
        <w:br/>
      </w:r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 xml:space="preserve">9.Точка доступа к сети Интернет </w:t>
      </w:r>
      <w:r w:rsidRPr="00C70B74">
        <w:rPr>
          <w:lang w:val="ru-RU"/>
        </w:rPr>
        <w:br/>
      </w:r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 xml:space="preserve">10.Мультимедийное оборудование (мультимедийный </w:t>
      </w:r>
      <w:proofErr w:type="spellStart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проектор+компьютер</w:t>
      </w:r>
      <w:proofErr w:type="spellEnd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C70B74">
        <w:rPr>
          <w:lang w:val="ru-RU"/>
        </w:rPr>
        <w:br/>
      </w:r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 xml:space="preserve">(ноутбук)+экспозиционный экран или </w:t>
      </w:r>
      <w:proofErr w:type="spellStart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интрактивная</w:t>
      </w:r>
      <w:proofErr w:type="spellEnd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 xml:space="preserve"> доска+ </w:t>
      </w:r>
      <w:proofErr w:type="spellStart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комптьютер</w:t>
      </w:r>
      <w:proofErr w:type="spellEnd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 xml:space="preserve"> (или ноутбук) или </w:t>
      </w:r>
      <w:r w:rsidRPr="00C70B74">
        <w:rPr>
          <w:lang w:val="ru-RU"/>
        </w:rPr>
        <w:br/>
      </w:r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 xml:space="preserve">интерактивная доска+ мультимедийный проектор + </w:t>
      </w:r>
      <w:proofErr w:type="spellStart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комптьютер</w:t>
      </w:r>
      <w:proofErr w:type="spellEnd"/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 xml:space="preserve"> (или ноутбук), колонки, принтер 11.Мультимедийные (цифровые) образовательные ресурсы, соответствующие содержанию обучения по всем учебным предметам </w:t>
      </w:r>
      <w:r w:rsidRPr="00C70B74">
        <w:rPr>
          <w:lang w:val="ru-RU"/>
        </w:rPr>
        <w:br/>
      </w:r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12.Ученические столы одно - или двухместные с комплектом стульев (по возможности -</w:t>
      </w:r>
      <w:r w:rsidRPr="00C70B74">
        <w:rPr>
          <w:lang w:val="ru-RU"/>
        </w:rPr>
        <w:br/>
      </w:r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 xml:space="preserve">регулируемые по росту учащегося) </w:t>
      </w:r>
      <w:r w:rsidRPr="00C70B74">
        <w:rPr>
          <w:lang w:val="ru-RU"/>
        </w:rPr>
        <w:br/>
      </w:r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 xml:space="preserve">13.Стол учительский с тумбой и стулом </w:t>
      </w:r>
      <w:r w:rsidRPr="00C70B74">
        <w:rPr>
          <w:lang w:val="ru-RU"/>
        </w:rPr>
        <w:br/>
      </w:r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14.Шкафы для хранения учебников, дидактических материалов, пособий и пр.</w:t>
      </w:r>
    </w:p>
    <w:p w:rsidR="00FA439A" w:rsidRPr="00C70B74" w:rsidRDefault="00414779">
      <w:pPr>
        <w:autoSpaceDE w:val="0"/>
        <w:autoSpaceDN w:val="0"/>
        <w:spacing w:before="262" w:after="0" w:line="230" w:lineRule="auto"/>
        <w:rPr>
          <w:lang w:val="ru-RU"/>
        </w:rPr>
      </w:pPr>
      <w:r w:rsidRPr="00C70B74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ПРАКТИЧЕСКИХ РАБОТ</w:t>
      </w:r>
    </w:p>
    <w:p w:rsidR="00414779" w:rsidRPr="00C70B74" w:rsidRDefault="00414779" w:rsidP="00EB258E">
      <w:pPr>
        <w:autoSpaceDE w:val="0"/>
        <w:autoSpaceDN w:val="0"/>
        <w:spacing w:before="166" w:after="0" w:line="281" w:lineRule="auto"/>
        <w:ind w:left="-426" w:right="515" w:hanging="425"/>
        <w:rPr>
          <w:lang w:val="ru-RU"/>
        </w:rPr>
      </w:pPr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 xml:space="preserve">1.Словари: толковый словарь, словарь фразеологизмов, морфемный и словообразовательный (в т. ч. в цифровой форме) </w:t>
      </w:r>
      <w:r w:rsidRPr="00C70B74">
        <w:rPr>
          <w:lang w:val="ru-RU"/>
        </w:rPr>
        <w:br/>
      </w:r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 xml:space="preserve">2.Комплекты для обучения грамоте (наборное полотно, набор букв, образцы письменных букв) (могут быть на магнитной основе) </w:t>
      </w:r>
      <w:r w:rsidRPr="00C70B74">
        <w:rPr>
          <w:lang w:val="ru-RU"/>
        </w:rPr>
        <w:br/>
      </w:r>
      <w:r w:rsidRPr="00C70B74">
        <w:rPr>
          <w:rFonts w:ascii="Times New Roman" w:eastAsia="Times New Roman" w:hAnsi="Times New Roman"/>
          <w:color w:val="000000"/>
          <w:sz w:val="24"/>
          <w:lang w:val="ru-RU"/>
        </w:rPr>
        <w:t>3.Касса букв и сочетаний (могут быть на магнитной основе)</w:t>
      </w:r>
    </w:p>
    <w:sectPr w:rsidR="00414779" w:rsidRPr="00C70B74" w:rsidSect="00EB258E">
      <w:pgSz w:w="11900" w:h="16840"/>
      <w:pgMar w:top="851" w:right="1440" w:bottom="1440" w:left="1134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DejaVu 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730"/>
    <w:rsid w:val="00034616"/>
    <w:rsid w:val="0006063C"/>
    <w:rsid w:val="000A1B95"/>
    <w:rsid w:val="0015074B"/>
    <w:rsid w:val="001D54E7"/>
    <w:rsid w:val="0029639D"/>
    <w:rsid w:val="00315347"/>
    <w:rsid w:val="00326F90"/>
    <w:rsid w:val="00414779"/>
    <w:rsid w:val="00464DE0"/>
    <w:rsid w:val="00487EF1"/>
    <w:rsid w:val="004D619C"/>
    <w:rsid w:val="005F190F"/>
    <w:rsid w:val="00654A37"/>
    <w:rsid w:val="00822A2E"/>
    <w:rsid w:val="008425CF"/>
    <w:rsid w:val="008559ED"/>
    <w:rsid w:val="00917EA4"/>
    <w:rsid w:val="009410CE"/>
    <w:rsid w:val="00A03F58"/>
    <w:rsid w:val="00A6187F"/>
    <w:rsid w:val="00A94F50"/>
    <w:rsid w:val="00AA1D8D"/>
    <w:rsid w:val="00AB0D60"/>
    <w:rsid w:val="00AF43B8"/>
    <w:rsid w:val="00B47730"/>
    <w:rsid w:val="00B66126"/>
    <w:rsid w:val="00BA4244"/>
    <w:rsid w:val="00BE3538"/>
    <w:rsid w:val="00C70B74"/>
    <w:rsid w:val="00CA5FC1"/>
    <w:rsid w:val="00CB0664"/>
    <w:rsid w:val="00D07599"/>
    <w:rsid w:val="00DB31F0"/>
    <w:rsid w:val="00DB66F2"/>
    <w:rsid w:val="00EA291F"/>
    <w:rsid w:val="00EB258E"/>
    <w:rsid w:val="00F27DFF"/>
    <w:rsid w:val="00F75E74"/>
    <w:rsid w:val="00F77E8E"/>
    <w:rsid w:val="00FA439A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201704"/>
  <w14:defaultImageDpi w14:val="300"/>
  <w15:docId w15:val="{9AEA5A08-8A09-4D07-B358-8BED2A334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9CC3375-532C-41CF-9C54-5039EEFC7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32</Pages>
  <Words>10039</Words>
  <Characters>57224</Characters>
  <Application>Microsoft Office Word</Application>
  <DocSecurity>0</DocSecurity>
  <Lines>476</Lines>
  <Paragraphs>134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67129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OLG</cp:lastModifiedBy>
  <cp:revision>9</cp:revision>
  <dcterms:created xsi:type="dcterms:W3CDTF">2022-06-15T18:31:00Z</dcterms:created>
  <dcterms:modified xsi:type="dcterms:W3CDTF">2023-07-06T05:49:00Z</dcterms:modified>
  <cp:category/>
</cp:coreProperties>
</file>