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8B6AD" w14:textId="77777777" w:rsidR="004A1C2B" w:rsidRDefault="004A1C2B">
      <w:pPr>
        <w:autoSpaceDE w:val="0"/>
        <w:autoSpaceDN w:val="0"/>
        <w:spacing w:after="78" w:line="220" w:lineRule="exact"/>
      </w:pPr>
    </w:p>
    <w:p w14:paraId="7085D57B" w14:textId="77777777" w:rsidR="000A1C27" w:rsidRDefault="000A1C27" w:rsidP="000A1C27">
      <w:pPr>
        <w:autoSpaceDE w:val="0"/>
        <w:autoSpaceDN w:val="0"/>
        <w:spacing w:after="0" w:line="360" w:lineRule="auto"/>
        <w:ind w:left="1134"/>
        <w:jc w:val="center"/>
        <w:rPr>
          <w:rFonts w:ascii="Times New Roman" w:eastAsia="Times New Roman" w:hAnsi="Times New Roman"/>
          <w:b/>
          <w:color w:val="000000"/>
          <w:sz w:val="24"/>
          <w:szCs w:val="24"/>
          <w:lang w:val="ru-RU"/>
        </w:rPr>
      </w:pPr>
      <w:r>
        <w:rPr>
          <w:rFonts w:ascii="Times New Roman" w:eastAsia="Times New Roman" w:hAnsi="Times New Roman"/>
          <w:b/>
          <w:color w:val="000000"/>
          <w:sz w:val="24"/>
          <w:szCs w:val="24"/>
          <w:lang w:val="ru-RU"/>
        </w:rPr>
        <w:t>МИНИСТЕРСТВО ПРОСВЕЩЕНИЯ РОССИЙСКОЙ ФЕДЕРАЦИИ</w:t>
      </w:r>
    </w:p>
    <w:p w14:paraId="595BB92E" w14:textId="77777777" w:rsidR="000A1C27" w:rsidRDefault="000A1C27" w:rsidP="000A1C27">
      <w:pPr>
        <w:autoSpaceDE w:val="0"/>
        <w:autoSpaceDN w:val="0"/>
        <w:spacing w:after="0" w:line="360" w:lineRule="auto"/>
        <w:ind w:left="1276" w:right="108"/>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Министерство образования Оренбургской области</w:t>
      </w:r>
    </w:p>
    <w:p w14:paraId="2EDC1053" w14:textId="77777777" w:rsidR="000A1C27" w:rsidRDefault="000A1C27" w:rsidP="000A1C27">
      <w:pPr>
        <w:autoSpaceDE w:val="0"/>
        <w:autoSpaceDN w:val="0"/>
        <w:spacing w:after="0" w:line="360" w:lineRule="auto"/>
        <w:ind w:right="-742"/>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Муниципальное общеобразовательное автономное учреждение МОАУ "Гимназия № 3"</w:t>
      </w:r>
    </w:p>
    <w:p w14:paraId="4B6B083C" w14:textId="77777777" w:rsidR="000A1C27" w:rsidRDefault="000A1C27" w:rsidP="000A1C27">
      <w:pPr>
        <w:autoSpaceDE w:val="0"/>
        <w:autoSpaceDN w:val="0"/>
        <w:spacing w:after="0" w:line="360" w:lineRule="auto"/>
        <w:ind w:right="-742"/>
        <w:jc w:val="center"/>
        <w:rPr>
          <w:sz w:val="24"/>
          <w:szCs w:val="24"/>
        </w:rPr>
      </w:pPr>
      <w:bookmarkStart w:id="0" w:name="_GoBack"/>
      <w:bookmarkEnd w:id="0"/>
      <w:r>
        <w:rPr>
          <w:rFonts w:ascii="Times New Roman" w:eastAsia="Times New Roman" w:hAnsi="Times New Roman"/>
          <w:color w:val="000000"/>
          <w:sz w:val="24"/>
          <w:szCs w:val="24"/>
        </w:rPr>
        <w:t>МОАУ "Гимназия № 3"</w:t>
      </w:r>
    </w:p>
    <w:p w14:paraId="6427B598" w14:textId="77777777" w:rsidR="000A1C27" w:rsidRDefault="000A1C27" w:rsidP="000A1C27">
      <w:pPr>
        <w:autoSpaceDE w:val="0"/>
        <w:autoSpaceDN w:val="0"/>
        <w:spacing w:after="0" w:line="360" w:lineRule="auto"/>
        <w:ind w:right="3762"/>
        <w:jc w:val="right"/>
        <w:rPr>
          <w:sz w:val="24"/>
          <w:szCs w:val="24"/>
        </w:rPr>
      </w:pPr>
    </w:p>
    <w:tbl>
      <w:tblPr>
        <w:tblW w:w="10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1"/>
        <w:gridCol w:w="3120"/>
        <w:gridCol w:w="3121"/>
      </w:tblGrid>
      <w:tr w:rsidR="000A1C27" w14:paraId="78919C53" w14:textId="77777777" w:rsidTr="000A1C27">
        <w:trPr>
          <w:trHeight w:hRule="exact" w:val="348"/>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26E7337" w14:textId="77777777" w:rsidR="000A1C27" w:rsidRDefault="000A1C27">
            <w:pPr>
              <w:autoSpaceDE w:val="0"/>
              <w:autoSpaceDN w:val="0"/>
              <w:spacing w:after="0" w:line="360" w:lineRule="auto"/>
              <w:jc w:val="center"/>
              <w:rPr>
                <w:sz w:val="24"/>
                <w:szCs w:val="24"/>
              </w:rPr>
            </w:pPr>
            <w:r>
              <w:rPr>
                <w:rFonts w:ascii="Times New Roman" w:eastAsia="Times New Roman" w:hAnsi="Times New Roman"/>
                <w:color w:val="000000"/>
                <w:w w:val="102"/>
                <w:sz w:val="24"/>
                <w:szCs w:val="24"/>
              </w:rPr>
              <w:t>РАССМОТРЕНО</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246ED81" w14:textId="77777777" w:rsidR="000A1C27" w:rsidRDefault="000A1C27">
            <w:pPr>
              <w:autoSpaceDE w:val="0"/>
              <w:autoSpaceDN w:val="0"/>
              <w:spacing w:after="0" w:line="360" w:lineRule="auto"/>
              <w:ind w:left="476"/>
              <w:jc w:val="center"/>
              <w:rPr>
                <w:sz w:val="24"/>
                <w:szCs w:val="24"/>
              </w:rPr>
            </w:pPr>
            <w:r>
              <w:rPr>
                <w:rFonts w:ascii="Times New Roman" w:eastAsia="Times New Roman" w:hAnsi="Times New Roman"/>
                <w:color w:val="000000"/>
                <w:w w:val="102"/>
                <w:sz w:val="24"/>
                <w:szCs w:val="24"/>
              </w:rPr>
              <w:t>СОГЛАСОВАНО</w:t>
            </w: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3612569D" w14:textId="77777777" w:rsidR="000A1C27" w:rsidRDefault="000A1C27">
            <w:pPr>
              <w:autoSpaceDE w:val="0"/>
              <w:autoSpaceDN w:val="0"/>
              <w:spacing w:after="0" w:line="360" w:lineRule="auto"/>
              <w:ind w:left="412"/>
              <w:jc w:val="center"/>
              <w:rPr>
                <w:sz w:val="24"/>
                <w:szCs w:val="24"/>
              </w:rPr>
            </w:pPr>
            <w:r>
              <w:rPr>
                <w:rFonts w:ascii="Times New Roman" w:eastAsia="Times New Roman" w:hAnsi="Times New Roman"/>
                <w:color w:val="000000"/>
                <w:w w:val="102"/>
                <w:sz w:val="24"/>
                <w:szCs w:val="24"/>
              </w:rPr>
              <w:t>УТВЕРЖДЕНО</w:t>
            </w:r>
          </w:p>
        </w:tc>
      </w:tr>
      <w:tr w:rsidR="000A1C27" w14:paraId="74C2E6BD" w14:textId="77777777" w:rsidTr="000A1C27">
        <w:trPr>
          <w:trHeight w:hRule="exact" w:val="88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5270D73" w14:textId="77777777" w:rsidR="000A1C27" w:rsidRDefault="000A1C27">
            <w:pPr>
              <w:autoSpaceDE w:val="0"/>
              <w:autoSpaceDN w:val="0"/>
              <w:spacing w:after="0" w:line="360" w:lineRule="auto"/>
              <w:ind w:left="142"/>
              <w:rPr>
                <w:rFonts w:ascii="Times New Roman" w:eastAsia="Times New Roman" w:hAnsi="Times New Roman"/>
                <w:color w:val="000000"/>
                <w:w w:val="102"/>
                <w:sz w:val="24"/>
                <w:szCs w:val="24"/>
              </w:rPr>
            </w:pPr>
            <w:r>
              <w:rPr>
                <w:rFonts w:ascii="Times New Roman" w:eastAsia="Times New Roman" w:hAnsi="Times New Roman"/>
                <w:color w:val="000000"/>
                <w:w w:val="102"/>
                <w:sz w:val="24"/>
                <w:szCs w:val="24"/>
              </w:rPr>
              <w:t>Методическим объединением</w:t>
            </w:r>
          </w:p>
          <w:p w14:paraId="463B9A77" w14:textId="77777777" w:rsidR="000A1C27" w:rsidRDefault="000A1C27">
            <w:pPr>
              <w:autoSpaceDE w:val="0"/>
              <w:autoSpaceDN w:val="0"/>
              <w:spacing w:after="0" w:line="360" w:lineRule="auto"/>
              <w:ind w:left="142"/>
              <w:rPr>
                <w:sz w:val="24"/>
                <w:szCs w:val="24"/>
              </w:rPr>
            </w:pPr>
            <w:r>
              <w:rPr>
                <w:rFonts w:ascii="Times New Roman" w:eastAsia="Times New Roman" w:hAnsi="Times New Roman"/>
                <w:color w:val="000000"/>
                <w:w w:val="102"/>
                <w:sz w:val="24"/>
                <w:szCs w:val="24"/>
              </w:rPr>
              <w:t>учителей</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7A1AF14" w14:textId="77777777" w:rsidR="000A1C27" w:rsidRDefault="000A1C27">
            <w:pPr>
              <w:autoSpaceDE w:val="0"/>
              <w:autoSpaceDN w:val="0"/>
              <w:spacing w:after="0" w:line="360" w:lineRule="auto"/>
              <w:ind w:left="131"/>
              <w:rPr>
                <w:rFonts w:ascii="Times New Roman" w:eastAsia="Times New Roman" w:hAnsi="Times New Roman"/>
                <w:color w:val="000000"/>
                <w:w w:val="102"/>
                <w:sz w:val="24"/>
                <w:szCs w:val="24"/>
              </w:rPr>
            </w:pPr>
            <w:r>
              <w:rPr>
                <w:rFonts w:ascii="Times New Roman" w:eastAsia="Times New Roman" w:hAnsi="Times New Roman"/>
                <w:color w:val="000000"/>
                <w:w w:val="102"/>
                <w:sz w:val="24"/>
                <w:szCs w:val="24"/>
              </w:rPr>
              <w:t>Заместитель директора</w:t>
            </w:r>
          </w:p>
          <w:p w14:paraId="10C68908" w14:textId="77777777" w:rsidR="000A1C27" w:rsidRDefault="000A1C27">
            <w:pPr>
              <w:autoSpaceDE w:val="0"/>
              <w:autoSpaceDN w:val="0"/>
              <w:spacing w:after="0" w:line="360" w:lineRule="auto"/>
              <w:ind w:left="131"/>
              <w:rPr>
                <w:sz w:val="24"/>
                <w:szCs w:val="24"/>
              </w:rPr>
            </w:pPr>
            <w:r>
              <w:rPr>
                <w:rFonts w:ascii="Times New Roman" w:eastAsia="Times New Roman" w:hAnsi="Times New Roman"/>
                <w:color w:val="000000"/>
                <w:w w:val="102"/>
                <w:sz w:val="24"/>
                <w:szCs w:val="24"/>
              </w:rPr>
              <w:t>по УВР</w:t>
            </w: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2B83A7A3" w14:textId="77777777" w:rsidR="000A1C27" w:rsidRDefault="000A1C27">
            <w:pPr>
              <w:autoSpaceDE w:val="0"/>
              <w:autoSpaceDN w:val="0"/>
              <w:spacing w:after="0" w:line="360" w:lineRule="auto"/>
              <w:ind w:left="113"/>
              <w:rPr>
                <w:sz w:val="24"/>
                <w:szCs w:val="24"/>
              </w:rPr>
            </w:pPr>
            <w:r>
              <w:rPr>
                <w:rFonts w:ascii="Times New Roman" w:eastAsia="Times New Roman" w:hAnsi="Times New Roman"/>
                <w:color w:val="000000"/>
                <w:w w:val="102"/>
                <w:sz w:val="24"/>
                <w:szCs w:val="24"/>
              </w:rPr>
              <w:t>Директор</w:t>
            </w:r>
          </w:p>
        </w:tc>
      </w:tr>
      <w:tr w:rsidR="000A1C27" w14:paraId="0109CF2D" w14:textId="77777777" w:rsidTr="000A1C27">
        <w:trPr>
          <w:trHeight w:hRule="exact" w:val="43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41AC848" w14:textId="77777777" w:rsidR="000A1C27" w:rsidRDefault="000A1C27">
            <w:pPr>
              <w:autoSpaceDE w:val="0"/>
              <w:autoSpaceDN w:val="0"/>
              <w:spacing w:after="0" w:line="360" w:lineRule="auto"/>
              <w:ind w:left="142"/>
              <w:rPr>
                <w:rFonts w:ascii="Times New Roman" w:eastAsia="Times New Roman" w:hAnsi="Times New Roman"/>
                <w:color w:val="000000"/>
                <w:w w:val="102"/>
                <w:sz w:val="24"/>
                <w:szCs w:val="24"/>
              </w:rPr>
            </w:pPr>
            <w:r>
              <w:rPr>
                <w:rFonts w:ascii="Times New Roman" w:eastAsia="Times New Roman" w:hAnsi="Times New Roman"/>
                <w:color w:val="000000"/>
                <w:w w:val="102"/>
                <w:sz w:val="24"/>
                <w:szCs w:val="24"/>
              </w:rPr>
              <w:t>Руководитель МО</w:t>
            </w:r>
          </w:p>
        </w:tc>
        <w:tc>
          <w:tcPr>
            <w:tcW w:w="31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827A73" w14:textId="77777777" w:rsidR="000A1C27" w:rsidRDefault="000A1C27">
            <w:pPr>
              <w:autoSpaceDE w:val="0"/>
              <w:autoSpaceDN w:val="0"/>
              <w:spacing w:after="0" w:line="360" w:lineRule="auto"/>
              <w:ind w:left="131"/>
              <w:rPr>
                <w:rFonts w:ascii="Times New Roman" w:eastAsia="Times New Roman" w:hAnsi="Times New Roman"/>
                <w:color w:val="000000"/>
                <w:w w:val="102"/>
                <w:sz w:val="24"/>
                <w:szCs w:val="24"/>
              </w:rPr>
            </w:pP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A07734" w14:textId="77777777" w:rsidR="000A1C27" w:rsidRDefault="000A1C27">
            <w:pPr>
              <w:autoSpaceDE w:val="0"/>
              <w:autoSpaceDN w:val="0"/>
              <w:spacing w:after="0" w:line="360" w:lineRule="auto"/>
              <w:ind w:left="113"/>
              <w:rPr>
                <w:rFonts w:ascii="Times New Roman" w:eastAsia="Times New Roman" w:hAnsi="Times New Roman"/>
                <w:color w:val="000000"/>
                <w:w w:val="102"/>
                <w:sz w:val="24"/>
                <w:szCs w:val="24"/>
              </w:rPr>
            </w:pPr>
          </w:p>
        </w:tc>
      </w:tr>
      <w:tr w:rsidR="000A1C27" w14:paraId="1828F2E8" w14:textId="77777777" w:rsidTr="000A1C27">
        <w:trPr>
          <w:trHeight w:hRule="exact" w:val="436"/>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705D972F" w14:textId="77777777" w:rsidR="000A1C27" w:rsidRDefault="000A1C27">
            <w:pPr>
              <w:autoSpaceDE w:val="0"/>
              <w:autoSpaceDN w:val="0"/>
              <w:spacing w:after="0" w:line="360" w:lineRule="auto"/>
              <w:ind w:left="142"/>
              <w:rPr>
                <w:rFonts w:ascii="Times New Roman" w:eastAsia="Times New Roman" w:hAnsi="Times New Roman"/>
                <w:color w:val="000000"/>
                <w:w w:val="102"/>
                <w:sz w:val="24"/>
                <w:szCs w:val="24"/>
              </w:rPr>
            </w:pPr>
            <w:r>
              <w:rPr>
                <w:rFonts w:ascii="Times New Roman" w:eastAsia="Times New Roman" w:hAnsi="Times New Roman"/>
                <w:color w:val="000000"/>
                <w:w w:val="102"/>
                <w:sz w:val="24"/>
                <w:szCs w:val="24"/>
              </w:rPr>
              <w:t>__________ Прописнова Г.В.</w:t>
            </w:r>
          </w:p>
        </w:tc>
        <w:tc>
          <w:tcPr>
            <w:tcW w:w="3120"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17DDBDD" w14:textId="77777777" w:rsidR="000A1C27" w:rsidRDefault="000A1C27">
            <w:pPr>
              <w:autoSpaceDE w:val="0"/>
              <w:autoSpaceDN w:val="0"/>
              <w:spacing w:after="0" w:line="360" w:lineRule="auto"/>
              <w:ind w:left="131"/>
              <w:rPr>
                <w:rFonts w:ascii="Times New Roman" w:eastAsia="Times New Roman" w:hAnsi="Times New Roman"/>
                <w:color w:val="000000"/>
                <w:w w:val="102"/>
                <w:sz w:val="24"/>
                <w:szCs w:val="24"/>
              </w:rPr>
            </w:pPr>
            <w:r>
              <w:rPr>
                <w:rFonts w:ascii="Times New Roman" w:eastAsia="Times New Roman" w:hAnsi="Times New Roman"/>
                <w:color w:val="000000"/>
                <w:w w:val="102"/>
                <w:sz w:val="24"/>
                <w:szCs w:val="24"/>
              </w:rPr>
              <w:t>__________ Скок И.Н.</w:t>
            </w: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46880FA" w14:textId="77777777" w:rsidR="000A1C27" w:rsidRDefault="000A1C27">
            <w:pPr>
              <w:autoSpaceDE w:val="0"/>
              <w:autoSpaceDN w:val="0"/>
              <w:spacing w:after="0" w:line="360" w:lineRule="auto"/>
              <w:ind w:left="113"/>
              <w:rPr>
                <w:rFonts w:ascii="Times New Roman" w:eastAsia="Times New Roman" w:hAnsi="Times New Roman"/>
                <w:color w:val="000000"/>
                <w:w w:val="102"/>
                <w:sz w:val="24"/>
                <w:szCs w:val="24"/>
              </w:rPr>
            </w:pPr>
            <w:r>
              <w:rPr>
                <w:rFonts w:ascii="Times New Roman" w:eastAsia="Times New Roman" w:hAnsi="Times New Roman"/>
                <w:color w:val="000000"/>
                <w:w w:val="102"/>
                <w:sz w:val="24"/>
                <w:szCs w:val="24"/>
              </w:rPr>
              <w:t>__________ Чихирников В.В.</w:t>
            </w:r>
          </w:p>
        </w:tc>
      </w:tr>
      <w:tr w:rsidR="000A1C27" w14:paraId="3BF7A6A6" w14:textId="77777777" w:rsidTr="000A1C27">
        <w:trPr>
          <w:trHeight w:hRule="exact" w:val="1010"/>
        </w:trPr>
        <w:tc>
          <w:tcPr>
            <w:tcW w:w="397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5FB59F6" w14:textId="77777777" w:rsidR="000A1C27" w:rsidRDefault="000A1C27">
            <w:pPr>
              <w:tabs>
                <w:tab w:val="left" w:pos="426"/>
              </w:tabs>
              <w:autoSpaceDE w:val="0"/>
              <w:autoSpaceDN w:val="0"/>
              <w:spacing w:after="0" w:line="360" w:lineRule="auto"/>
              <w:ind w:left="142"/>
              <w:rPr>
                <w:sz w:val="24"/>
                <w:szCs w:val="24"/>
              </w:rPr>
            </w:pPr>
            <w:r>
              <w:rPr>
                <w:rFonts w:ascii="Times New Roman" w:eastAsia="Times New Roman" w:hAnsi="Times New Roman"/>
                <w:color w:val="000000"/>
                <w:w w:val="102"/>
                <w:sz w:val="24"/>
                <w:szCs w:val="24"/>
              </w:rPr>
              <w:t>Протокол №</w:t>
            </w:r>
          </w:p>
          <w:p w14:paraId="46B72E99" w14:textId="77777777" w:rsidR="000A1C27" w:rsidRDefault="000A1C27">
            <w:pPr>
              <w:autoSpaceDE w:val="0"/>
              <w:autoSpaceDN w:val="0"/>
              <w:spacing w:after="0" w:line="360" w:lineRule="auto"/>
              <w:ind w:left="142"/>
              <w:rPr>
                <w:sz w:val="24"/>
                <w:szCs w:val="24"/>
              </w:rPr>
            </w:pPr>
            <w:r>
              <w:rPr>
                <w:rFonts w:ascii="Times New Roman" w:eastAsia="Times New Roman" w:hAnsi="Times New Roman"/>
                <w:color w:val="000000"/>
                <w:w w:val="102"/>
                <w:sz w:val="24"/>
                <w:szCs w:val="24"/>
              </w:rPr>
              <w:t>от "___" 202</w:t>
            </w:r>
            <w:r>
              <w:rPr>
                <w:rFonts w:ascii="Times New Roman" w:eastAsia="Times New Roman" w:hAnsi="Times New Roman"/>
                <w:color w:val="000000"/>
                <w:w w:val="102"/>
                <w:sz w:val="24"/>
                <w:szCs w:val="24"/>
                <w:lang w:val="ru-RU"/>
              </w:rPr>
              <w:t>3</w:t>
            </w:r>
            <w:r>
              <w:rPr>
                <w:rFonts w:ascii="Times New Roman" w:eastAsia="Times New Roman" w:hAnsi="Times New Roman"/>
                <w:color w:val="000000"/>
                <w:w w:val="102"/>
                <w:sz w:val="24"/>
                <w:szCs w:val="24"/>
              </w:rPr>
              <w:t xml:space="preserve"> г.</w:t>
            </w:r>
          </w:p>
          <w:p w14:paraId="7C8383B6" w14:textId="77777777" w:rsidR="000A1C27" w:rsidRDefault="000A1C27">
            <w:pPr>
              <w:autoSpaceDE w:val="0"/>
              <w:autoSpaceDN w:val="0"/>
              <w:spacing w:after="0" w:line="360" w:lineRule="auto"/>
              <w:ind w:left="142"/>
              <w:rPr>
                <w:rFonts w:ascii="Times New Roman" w:eastAsia="Times New Roman" w:hAnsi="Times New Roman"/>
                <w:color w:val="000000"/>
                <w:w w:val="102"/>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5C60DF0B" w14:textId="77777777" w:rsidR="000A1C27" w:rsidRDefault="000A1C27">
            <w:pPr>
              <w:spacing w:after="0" w:line="256" w:lineRule="auto"/>
              <w:rPr>
                <w:rFonts w:ascii="Times New Roman" w:eastAsia="Times New Roman" w:hAnsi="Times New Roman"/>
                <w:color w:val="000000"/>
                <w:w w:val="102"/>
                <w:sz w:val="24"/>
                <w:szCs w:val="24"/>
              </w:rPr>
            </w:pPr>
          </w:p>
        </w:tc>
        <w:tc>
          <w:tcPr>
            <w:tcW w:w="312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0B5981A4" w14:textId="77777777" w:rsidR="000A1C27" w:rsidRDefault="000A1C27">
            <w:pPr>
              <w:autoSpaceDE w:val="0"/>
              <w:autoSpaceDN w:val="0"/>
              <w:spacing w:after="0" w:line="360" w:lineRule="auto"/>
              <w:ind w:left="113"/>
              <w:rPr>
                <w:rFonts w:ascii="Times New Roman" w:eastAsia="Times New Roman" w:hAnsi="Times New Roman"/>
                <w:color w:val="000000"/>
                <w:w w:val="102"/>
                <w:sz w:val="24"/>
                <w:szCs w:val="24"/>
              </w:rPr>
            </w:pPr>
            <w:r>
              <w:rPr>
                <w:rFonts w:ascii="Times New Roman" w:eastAsia="Times New Roman" w:hAnsi="Times New Roman"/>
                <w:color w:val="000000"/>
                <w:w w:val="102"/>
                <w:sz w:val="24"/>
                <w:szCs w:val="24"/>
              </w:rPr>
              <w:t>Приказ №</w:t>
            </w:r>
          </w:p>
          <w:p w14:paraId="03CF1F7D" w14:textId="77777777" w:rsidR="000A1C27" w:rsidRDefault="000A1C27">
            <w:pPr>
              <w:autoSpaceDE w:val="0"/>
              <w:autoSpaceDN w:val="0"/>
              <w:spacing w:after="0" w:line="360" w:lineRule="auto"/>
              <w:ind w:left="113"/>
              <w:rPr>
                <w:rFonts w:ascii="Times New Roman" w:eastAsia="Times New Roman" w:hAnsi="Times New Roman"/>
                <w:color w:val="000000"/>
                <w:w w:val="102"/>
                <w:sz w:val="24"/>
                <w:szCs w:val="24"/>
              </w:rPr>
            </w:pPr>
            <w:r>
              <w:rPr>
                <w:rFonts w:ascii="Times New Roman" w:eastAsia="Times New Roman" w:hAnsi="Times New Roman"/>
                <w:color w:val="000000"/>
                <w:w w:val="102"/>
                <w:sz w:val="24"/>
                <w:szCs w:val="24"/>
              </w:rPr>
              <w:t>от "___" 202</w:t>
            </w:r>
            <w:r>
              <w:rPr>
                <w:rFonts w:ascii="Times New Roman" w:eastAsia="Times New Roman" w:hAnsi="Times New Roman"/>
                <w:color w:val="000000"/>
                <w:w w:val="102"/>
                <w:sz w:val="24"/>
                <w:szCs w:val="24"/>
                <w:lang w:val="ru-RU"/>
              </w:rPr>
              <w:t>3</w:t>
            </w:r>
            <w:r>
              <w:rPr>
                <w:rFonts w:ascii="Times New Roman" w:eastAsia="Times New Roman" w:hAnsi="Times New Roman"/>
                <w:color w:val="000000"/>
                <w:w w:val="102"/>
                <w:sz w:val="24"/>
                <w:szCs w:val="24"/>
              </w:rPr>
              <w:t xml:space="preserve"> г.</w:t>
            </w:r>
          </w:p>
        </w:tc>
      </w:tr>
    </w:tbl>
    <w:p w14:paraId="53BEC381" w14:textId="77777777" w:rsidR="000A1C27" w:rsidRDefault="000A1C27" w:rsidP="00B34749">
      <w:pPr>
        <w:autoSpaceDE w:val="0"/>
        <w:autoSpaceDN w:val="0"/>
        <w:spacing w:before="122" w:after="0" w:line="230" w:lineRule="auto"/>
        <w:jc w:val="center"/>
        <w:rPr>
          <w:rFonts w:ascii="Times New Roman" w:eastAsia="Times New Roman" w:hAnsi="Times New Roman"/>
          <w:b/>
          <w:color w:val="000000"/>
          <w:sz w:val="28"/>
          <w:szCs w:val="28"/>
          <w:lang w:val="ru-RU"/>
        </w:rPr>
      </w:pPr>
    </w:p>
    <w:p w14:paraId="51C0ACAC" w14:textId="77777777" w:rsidR="000A1C27" w:rsidRDefault="000A1C27" w:rsidP="00B34749">
      <w:pPr>
        <w:autoSpaceDE w:val="0"/>
        <w:autoSpaceDN w:val="0"/>
        <w:spacing w:before="122" w:after="0" w:line="230" w:lineRule="auto"/>
        <w:jc w:val="center"/>
        <w:rPr>
          <w:rFonts w:ascii="Times New Roman" w:eastAsia="Times New Roman" w:hAnsi="Times New Roman"/>
          <w:b/>
          <w:color w:val="000000"/>
          <w:sz w:val="28"/>
          <w:szCs w:val="28"/>
          <w:lang w:val="ru-RU"/>
        </w:rPr>
      </w:pPr>
    </w:p>
    <w:p w14:paraId="7852403E" w14:textId="77777777" w:rsidR="000A1C27" w:rsidRDefault="000A1C27" w:rsidP="00B34749">
      <w:pPr>
        <w:autoSpaceDE w:val="0"/>
        <w:autoSpaceDN w:val="0"/>
        <w:spacing w:before="122" w:after="0" w:line="230" w:lineRule="auto"/>
        <w:jc w:val="center"/>
        <w:rPr>
          <w:rFonts w:ascii="Times New Roman" w:eastAsia="Times New Roman" w:hAnsi="Times New Roman"/>
          <w:b/>
          <w:color w:val="000000"/>
          <w:sz w:val="28"/>
          <w:szCs w:val="28"/>
          <w:lang w:val="ru-RU"/>
        </w:rPr>
      </w:pPr>
    </w:p>
    <w:p w14:paraId="316586AA" w14:textId="77777777" w:rsidR="000A1C27" w:rsidRDefault="000A1C27" w:rsidP="00B34749">
      <w:pPr>
        <w:autoSpaceDE w:val="0"/>
        <w:autoSpaceDN w:val="0"/>
        <w:spacing w:before="122" w:after="0" w:line="230" w:lineRule="auto"/>
        <w:jc w:val="center"/>
        <w:rPr>
          <w:rFonts w:ascii="Times New Roman" w:eastAsia="Times New Roman" w:hAnsi="Times New Roman"/>
          <w:b/>
          <w:color w:val="000000"/>
          <w:sz w:val="28"/>
          <w:szCs w:val="28"/>
          <w:lang w:val="ru-RU"/>
        </w:rPr>
      </w:pPr>
    </w:p>
    <w:p w14:paraId="26CC7093" w14:textId="06777F91" w:rsidR="00B34749" w:rsidRPr="00B34749" w:rsidRDefault="00B34749" w:rsidP="00B34749">
      <w:pPr>
        <w:autoSpaceDE w:val="0"/>
        <w:autoSpaceDN w:val="0"/>
        <w:spacing w:before="122" w:after="0" w:line="230" w:lineRule="auto"/>
        <w:jc w:val="center"/>
        <w:rPr>
          <w:lang w:val="ru-RU"/>
        </w:rPr>
      </w:pPr>
      <w:r w:rsidRPr="00B34749">
        <w:rPr>
          <w:rFonts w:ascii="Times New Roman" w:eastAsia="Times New Roman" w:hAnsi="Times New Roman"/>
          <w:b/>
          <w:color w:val="000000"/>
          <w:sz w:val="28"/>
          <w:szCs w:val="28"/>
          <w:lang w:val="ru-RU"/>
        </w:rPr>
        <w:t>РАБОЧАЯ ПРОГРАММА</w:t>
      </w:r>
    </w:p>
    <w:p w14:paraId="0C078841" w14:textId="77777777" w:rsidR="00B34749" w:rsidRPr="00B34749" w:rsidRDefault="00B34749" w:rsidP="00B34749">
      <w:pPr>
        <w:autoSpaceDE w:val="0"/>
        <w:autoSpaceDN w:val="0"/>
        <w:spacing w:after="0" w:line="230" w:lineRule="auto"/>
        <w:jc w:val="center"/>
        <w:rPr>
          <w:sz w:val="28"/>
          <w:szCs w:val="28"/>
          <w:lang w:val="ru-RU"/>
        </w:rPr>
      </w:pPr>
      <w:r w:rsidRPr="00B34749">
        <w:rPr>
          <w:rFonts w:ascii="Times New Roman" w:eastAsia="Times New Roman" w:hAnsi="Times New Roman"/>
          <w:b/>
          <w:color w:val="000000"/>
          <w:sz w:val="28"/>
          <w:szCs w:val="28"/>
          <w:lang w:val="ru-RU"/>
        </w:rPr>
        <w:t>(</w:t>
      </w:r>
      <w:r w:rsidRPr="00DF418D">
        <w:rPr>
          <w:rFonts w:ascii="Times New Roman" w:eastAsia="Times New Roman" w:hAnsi="Times New Roman"/>
          <w:b/>
          <w:color w:val="000000"/>
          <w:sz w:val="28"/>
          <w:szCs w:val="28"/>
        </w:rPr>
        <w:t>ID</w:t>
      </w:r>
      <w:r w:rsidRPr="00B34749">
        <w:rPr>
          <w:rFonts w:ascii="Times New Roman" w:eastAsia="Times New Roman" w:hAnsi="Times New Roman"/>
          <w:b/>
          <w:color w:val="000000"/>
          <w:sz w:val="28"/>
          <w:szCs w:val="28"/>
          <w:lang w:val="ru-RU"/>
        </w:rPr>
        <w:t xml:space="preserve"> 903501)</w:t>
      </w:r>
    </w:p>
    <w:p w14:paraId="1802D8B8" w14:textId="77777777" w:rsidR="00B34749" w:rsidRPr="00B34749" w:rsidRDefault="00B34749" w:rsidP="00B34749">
      <w:pPr>
        <w:autoSpaceDE w:val="0"/>
        <w:autoSpaceDN w:val="0"/>
        <w:spacing w:before="166" w:after="0" w:line="230" w:lineRule="auto"/>
        <w:ind w:right="4018"/>
        <w:jc w:val="right"/>
        <w:rPr>
          <w:sz w:val="28"/>
          <w:szCs w:val="28"/>
          <w:lang w:val="ru-RU"/>
        </w:rPr>
      </w:pPr>
      <w:r w:rsidRPr="00B34749">
        <w:rPr>
          <w:rFonts w:ascii="Times New Roman" w:eastAsia="Times New Roman" w:hAnsi="Times New Roman"/>
          <w:color w:val="000000"/>
          <w:sz w:val="28"/>
          <w:szCs w:val="28"/>
          <w:lang w:val="ru-RU"/>
        </w:rPr>
        <w:t>учебного предмета</w:t>
      </w:r>
    </w:p>
    <w:p w14:paraId="4040B9AD" w14:textId="6F1FC816" w:rsidR="00B34749" w:rsidRPr="00B34749" w:rsidRDefault="00B34749" w:rsidP="00B34749">
      <w:pPr>
        <w:autoSpaceDE w:val="0"/>
        <w:autoSpaceDN w:val="0"/>
        <w:spacing w:after="0" w:line="230" w:lineRule="auto"/>
        <w:ind w:right="4270"/>
        <w:jc w:val="right"/>
        <w:rPr>
          <w:sz w:val="28"/>
          <w:szCs w:val="28"/>
          <w:lang w:val="ru-RU"/>
        </w:rPr>
      </w:pPr>
      <w:r w:rsidRPr="00B34749">
        <w:rPr>
          <w:rFonts w:ascii="Times New Roman" w:eastAsia="Times New Roman" w:hAnsi="Times New Roman"/>
          <w:color w:val="000000"/>
          <w:sz w:val="28"/>
          <w:szCs w:val="28"/>
          <w:lang w:val="ru-RU"/>
        </w:rPr>
        <w:t>«</w:t>
      </w:r>
      <w:r w:rsidR="00E71AE5">
        <w:rPr>
          <w:rFonts w:ascii="Times New Roman" w:eastAsia="Times New Roman" w:hAnsi="Times New Roman"/>
          <w:color w:val="000000"/>
          <w:sz w:val="28"/>
          <w:szCs w:val="28"/>
          <w:lang w:val="ru-RU"/>
        </w:rPr>
        <w:t>Литературное чтение</w:t>
      </w:r>
      <w:r w:rsidRPr="00B34749">
        <w:rPr>
          <w:rFonts w:ascii="Times New Roman" w:eastAsia="Times New Roman" w:hAnsi="Times New Roman"/>
          <w:color w:val="000000"/>
          <w:sz w:val="28"/>
          <w:szCs w:val="28"/>
          <w:lang w:val="ru-RU"/>
        </w:rPr>
        <w:t>»</w:t>
      </w:r>
    </w:p>
    <w:p w14:paraId="0E1FE97C" w14:textId="77777777" w:rsidR="00B34749" w:rsidRPr="00B34749" w:rsidRDefault="00B34749" w:rsidP="00B34749">
      <w:pPr>
        <w:autoSpaceDE w:val="0"/>
        <w:autoSpaceDN w:val="0"/>
        <w:spacing w:after="0" w:line="230" w:lineRule="auto"/>
        <w:ind w:right="2678"/>
        <w:jc w:val="right"/>
        <w:rPr>
          <w:sz w:val="28"/>
          <w:szCs w:val="28"/>
          <w:lang w:val="ru-RU"/>
        </w:rPr>
      </w:pPr>
      <w:r w:rsidRPr="00B34749">
        <w:rPr>
          <w:rFonts w:ascii="Times New Roman" w:eastAsia="Times New Roman" w:hAnsi="Times New Roman"/>
          <w:color w:val="000000"/>
          <w:sz w:val="28"/>
          <w:szCs w:val="28"/>
          <w:lang w:val="ru-RU"/>
        </w:rPr>
        <w:t>для 2 класса начального общего образования</w:t>
      </w:r>
    </w:p>
    <w:p w14:paraId="794CE008" w14:textId="77777777" w:rsidR="00B34749" w:rsidRPr="00B34749" w:rsidRDefault="00B34749" w:rsidP="00B34749">
      <w:pPr>
        <w:autoSpaceDE w:val="0"/>
        <w:autoSpaceDN w:val="0"/>
        <w:spacing w:after="0" w:line="230" w:lineRule="auto"/>
        <w:ind w:right="3616"/>
        <w:jc w:val="right"/>
        <w:rPr>
          <w:sz w:val="28"/>
          <w:szCs w:val="28"/>
          <w:lang w:val="ru-RU"/>
        </w:rPr>
      </w:pPr>
      <w:r w:rsidRPr="00B34749">
        <w:rPr>
          <w:rFonts w:ascii="Times New Roman" w:eastAsia="Times New Roman" w:hAnsi="Times New Roman"/>
          <w:color w:val="000000"/>
          <w:sz w:val="28"/>
          <w:szCs w:val="28"/>
          <w:lang w:val="ru-RU"/>
        </w:rPr>
        <w:t>на 2023-2024 учебный год</w:t>
      </w:r>
    </w:p>
    <w:p w14:paraId="153B96A2" w14:textId="77777777" w:rsidR="00B34749" w:rsidRPr="00B34749" w:rsidRDefault="00B34749" w:rsidP="00B34749">
      <w:pPr>
        <w:autoSpaceDE w:val="0"/>
        <w:autoSpaceDN w:val="0"/>
        <w:spacing w:before="2112" w:after="0" w:line="230" w:lineRule="auto"/>
        <w:ind w:right="24"/>
        <w:jc w:val="right"/>
        <w:rPr>
          <w:sz w:val="28"/>
          <w:szCs w:val="28"/>
          <w:lang w:val="ru-RU"/>
        </w:rPr>
      </w:pPr>
      <w:r w:rsidRPr="00B34749">
        <w:rPr>
          <w:rFonts w:ascii="Times New Roman" w:eastAsia="Times New Roman" w:hAnsi="Times New Roman"/>
          <w:color w:val="000000"/>
          <w:sz w:val="28"/>
          <w:szCs w:val="28"/>
          <w:lang w:val="ru-RU"/>
        </w:rPr>
        <w:t xml:space="preserve">Составитель: МО учителей начальных классов </w:t>
      </w:r>
    </w:p>
    <w:p w14:paraId="2A0E84EB" w14:textId="77777777" w:rsidR="00B34749" w:rsidRPr="00B34749" w:rsidRDefault="00B34749" w:rsidP="00B34749">
      <w:pPr>
        <w:rPr>
          <w:sz w:val="28"/>
          <w:szCs w:val="28"/>
          <w:lang w:val="ru-RU"/>
        </w:rPr>
      </w:pPr>
    </w:p>
    <w:p w14:paraId="0A0DEA77" w14:textId="77777777" w:rsidR="00B34749" w:rsidRPr="00B34749" w:rsidRDefault="00B34749" w:rsidP="00B34749">
      <w:pPr>
        <w:autoSpaceDE w:val="0"/>
        <w:autoSpaceDN w:val="0"/>
        <w:spacing w:after="0" w:line="230" w:lineRule="auto"/>
        <w:ind w:right="3690"/>
        <w:jc w:val="right"/>
        <w:rPr>
          <w:rFonts w:ascii="Times New Roman" w:eastAsia="Times New Roman" w:hAnsi="Times New Roman"/>
          <w:color w:val="000000"/>
          <w:sz w:val="28"/>
          <w:szCs w:val="28"/>
          <w:lang w:val="ru-RU"/>
        </w:rPr>
      </w:pPr>
    </w:p>
    <w:p w14:paraId="52E88875" w14:textId="77777777" w:rsidR="00B34749" w:rsidRPr="00B34749" w:rsidRDefault="00B34749" w:rsidP="00B34749">
      <w:pPr>
        <w:autoSpaceDE w:val="0"/>
        <w:autoSpaceDN w:val="0"/>
        <w:spacing w:after="0" w:line="230" w:lineRule="auto"/>
        <w:ind w:right="3690"/>
        <w:jc w:val="right"/>
        <w:rPr>
          <w:rFonts w:ascii="Times New Roman" w:eastAsia="Times New Roman" w:hAnsi="Times New Roman"/>
          <w:color w:val="000000"/>
          <w:sz w:val="28"/>
          <w:szCs w:val="28"/>
          <w:lang w:val="ru-RU"/>
        </w:rPr>
      </w:pPr>
    </w:p>
    <w:p w14:paraId="3DC7D74E" w14:textId="77777777" w:rsidR="00B34749" w:rsidRPr="00B34749" w:rsidRDefault="00B34749" w:rsidP="00B34749">
      <w:pPr>
        <w:autoSpaceDE w:val="0"/>
        <w:autoSpaceDN w:val="0"/>
        <w:spacing w:after="0" w:line="230" w:lineRule="auto"/>
        <w:ind w:right="3690"/>
        <w:jc w:val="right"/>
        <w:rPr>
          <w:rFonts w:ascii="Times New Roman" w:eastAsia="Times New Roman" w:hAnsi="Times New Roman"/>
          <w:color w:val="000000"/>
          <w:sz w:val="28"/>
          <w:szCs w:val="28"/>
          <w:lang w:val="ru-RU"/>
        </w:rPr>
      </w:pPr>
    </w:p>
    <w:p w14:paraId="369BAD45" w14:textId="77777777" w:rsidR="00B34749" w:rsidRPr="00B34749" w:rsidRDefault="00B34749" w:rsidP="00B34749">
      <w:pPr>
        <w:autoSpaceDE w:val="0"/>
        <w:autoSpaceDN w:val="0"/>
        <w:spacing w:after="0" w:line="230" w:lineRule="auto"/>
        <w:ind w:right="3690"/>
        <w:jc w:val="right"/>
        <w:rPr>
          <w:rFonts w:ascii="Times New Roman" w:eastAsia="Times New Roman" w:hAnsi="Times New Roman"/>
          <w:color w:val="000000"/>
          <w:sz w:val="28"/>
          <w:szCs w:val="28"/>
          <w:lang w:val="ru-RU"/>
        </w:rPr>
      </w:pPr>
    </w:p>
    <w:p w14:paraId="0D52F30E" w14:textId="77777777" w:rsidR="00B34749" w:rsidRPr="00B34749" w:rsidRDefault="00B34749" w:rsidP="00B34749">
      <w:pPr>
        <w:autoSpaceDE w:val="0"/>
        <w:autoSpaceDN w:val="0"/>
        <w:spacing w:after="0" w:line="230" w:lineRule="auto"/>
        <w:ind w:right="3690"/>
        <w:jc w:val="right"/>
        <w:rPr>
          <w:rFonts w:ascii="Times New Roman" w:eastAsia="Times New Roman" w:hAnsi="Times New Roman"/>
          <w:color w:val="000000"/>
          <w:sz w:val="28"/>
          <w:szCs w:val="28"/>
          <w:lang w:val="ru-RU"/>
        </w:rPr>
      </w:pPr>
    </w:p>
    <w:p w14:paraId="45E46AB4" w14:textId="42432266" w:rsidR="00E23DE9" w:rsidRDefault="00B34749" w:rsidP="00B34749">
      <w:pPr>
        <w:jc w:val="center"/>
        <w:rPr>
          <w:rFonts w:ascii="Times New Roman" w:eastAsia="Times New Roman" w:hAnsi="Times New Roman"/>
          <w:color w:val="000000"/>
          <w:sz w:val="24"/>
          <w:lang w:val="ru-RU"/>
        </w:rPr>
      </w:pPr>
      <w:r w:rsidRPr="000A1C27">
        <w:rPr>
          <w:rFonts w:ascii="Times New Roman" w:eastAsia="Times New Roman" w:hAnsi="Times New Roman"/>
          <w:color w:val="000000"/>
          <w:sz w:val="28"/>
          <w:szCs w:val="28"/>
          <w:lang w:val="ru-RU"/>
        </w:rPr>
        <w:t>Оренбург 2023</w:t>
      </w:r>
      <w:r w:rsidR="00E23DE9">
        <w:rPr>
          <w:rFonts w:ascii="Times New Roman" w:eastAsia="Times New Roman" w:hAnsi="Times New Roman"/>
          <w:color w:val="000000"/>
          <w:sz w:val="24"/>
          <w:lang w:val="ru-RU"/>
        </w:rPr>
        <w:br w:type="page"/>
      </w:r>
    </w:p>
    <w:p w14:paraId="046AA6C4" w14:textId="77777777" w:rsidR="004A1C2B" w:rsidRPr="00E23DE9" w:rsidRDefault="004A1C2B" w:rsidP="00E23DE9">
      <w:pPr>
        <w:autoSpaceDE w:val="0"/>
        <w:autoSpaceDN w:val="0"/>
        <w:spacing w:before="2112" w:after="0" w:line="262" w:lineRule="auto"/>
        <w:ind w:left="7442" w:firstLine="1032"/>
        <w:rPr>
          <w:lang w:val="ru-RU"/>
        </w:rPr>
      </w:pPr>
    </w:p>
    <w:p w14:paraId="5192C326" w14:textId="77777777" w:rsidR="004A1C2B" w:rsidRPr="00E23DE9" w:rsidRDefault="002B52CB">
      <w:pPr>
        <w:autoSpaceDE w:val="0"/>
        <w:autoSpaceDN w:val="0"/>
        <w:spacing w:after="0" w:line="230" w:lineRule="auto"/>
        <w:rPr>
          <w:lang w:val="ru-RU"/>
        </w:rPr>
      </w:pPr>
      <w:r w:rsidRPr="00E23DE9">
        <w:rPr>
          <w:rFonts w:ascii="Times New Roman" w:eastAsia="Times New Roman" w:hAnsi="Times New Roman"/>
          <w:b/>
          <w:color w:val="000000"/>
          <w:sz w:val="24"/>
          <w:lang w:val="ru-RU"/>
        </w:rPr>
        <w:t>ПОЯСНИТЕЛЬНАЯ ЗАПИСКА</w:t>
      </w:r>
    </w:p>
    <w:p w14:paraId="06557082" w14:textId="77777777" w:rsidR="004A1C2B" w:rsidRPr="00E23DE9" w:rsidRDefault="002B52CB" w:rsidP="0042023D">
      <w:pPr>
        <w:autoSpaceDE w:val="0"/>
        <w:autoSpaceDN w:val="0"/>
        <w:spacing w:before="346" w:after="0" w:line="281" w:lineRule="auto"/>
        <w:ind w:firstLine="180"/>
        <w:jc w:val="both"/>
        <w:rPr>
          <w:lang w:val="ru-RU"/>
        </w:rPr>
      </w:pPr>
      <w:r w:rsidRPr="00E23DE9">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w:t>
      </w:r>
      <w:r w:rsidRPr="00E23DE9">
        <w:rPr>
          <w:lang w:val="ru-RU"/>
        </w:rPr>
        <w:br/>
      </w:r>
      <w:r w:rsidRPr="00E23DE9">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E23DE9">
        <w:rPr>
          <w:lang w:val="ru-RU"/>
        </w:rPr>
        <w:br/>
      </w:r>
      <w:r w:rsidRPr="00E23DE9">
        <w:rPr>
          <w:rFonts w:ascii="Times New Roman" w:eastAsia="Times New Roman" w:hAnsi="Times New Roman"/>
          <w:color w:val="000000"/>
          <w:sz w:val="24"/>
          <w:lang w:val="ru-RU"/>
        </w:rPr>
        <w:t>сформулированные в Примерной программе воспитания.</w:t>
      </w:r>
    </w:p>
    <w:p w14:paraId="16C9EDB1" w14:textId="77777777" w:rsidR="004A1C2B" w:rsidRPr="00E23DE9" w:rsidRDefault="002B52CB">
      <w:pPr>
        <w:autoSpaceDE w:val="0"/>
        <w:autoSpaceDN w:val="0"/>
        <w:spacing w:before="262" w:after="0" w:line="230" w:lineRule="auto"/>
        <w:rPr>
          <w:lang w:val="ru-RU"/>
        </w:rPr>
      </w:pPr>
      <w:r w:rsidRPr="00E23DE9">
        <w:rPr>
          <w:rFonts w:ascii="Times New Roman" w:eastAsia="Times New Roman" w:hAnsi="Times New Roman"/>
          <w:b/>
          <w:color w:val="000000"/>
          <w:sz w:val="24"/>
          <w:lang w:val="ru-RU"/>
        </w:rPr>
        <w:t>ОБЩАЯ ХАРАКТЕРИСТИКА УЧЕБНОГО ПРЕДМЕТА «ЛИТЕРАТУРНОЕ ЧТЕНИЕ»</w:t>
      </w:r>
    </w:p>
    <w:p w14:paraId="5BB05732" w14:textId="77777777" w:rsidR="004A1C2B" w:rsidRPr="00E23DE9" w:rsidRDefault="002B52CB" w:rsidP="0042023D">
      <w:pPr>
        <w:autoSpaceDE w:val="0"/>
        <w:autoSpaceDN w:val="0"/>
        <w:spacing w:before="168" w:after="0" w:line="286" w:lineRule="auto"/>
        <w:ind w:right="144" w:firstLine="180"/>
        <w:jc w:val="both"/>
        <w:rPr>
          <w:lang w:val="ru-RU"/>
        </w:rPr>
      </w:pPr>
      <w:r w:rsidRPr="00E23DE9">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170E0656" w14:textId="77777777" w:rsidR="004A1C2B" w:rsidRPr="00E23DE9" w:rsidRDefault="002B52CB" w:rsidP="0042023D">
      <w:pPr>
        <w:autoSpaceDE w:val="0"/>
        <w:autoSpaceDN w:val="0"/>
        <w:spacing w:before="70" w:after="0" w:line="271" w:lineRule="auto"/>
        <w:ind w:right="144" w:firstLine="180"/>
        <w:jc w:val="both"/>
        <w:rPr>
          <w:lang w:val="ru-RU"/>
        </w:rPr>
      </w:pPr>
      <w:r w:rsidRPr="00E23DE9">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14:paraId="1015DDAC" w14:textId="66A034FF" w:rsidR="004A1C2B" w:rsidRPr="00E23DE9" w:rsidRDefault="002B52CB" w:rsidP="0042023D">
      <w:pPr>
        <w:autoSpaceDE w:val="0"/>
        <w:autoSpaceDN w:val="0"/>
        <w:spacing w:before="70" w:after="0" w:line="288" w:lineRule="auto"/>
        <w:ind w:firstLine="180"/>
        <w:jc w:val="both"/>
        <w:rPr>
          <w:lang w:val="ru-RU"/>
        </w:rPr>
      </w:pPr>
      <w:r w:rsidRPr="00E23DE9">
        <w:rPr>
          <w:rFonts w:ascii="Times New Roman" w:eastAsia="Times New Roman" w:hAnsi="Times New Roman"/>
          <w:color w:val="000000"/>
          <w:sz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E23DE9">
        <w:rPr>
          <w:lang w:val="ru-RU"/>
        </w:rPr>
        <w:br/>
      </w:r>
      <w:r w:rsidRPr="00E23DE9">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14:paraId="31E5CD74" w14:textId="77777777" w:rsidR="004A1C2B" w:rsidRPr="00E23DE9" w:rsidRDefault="002B52CB" w:rsidP="0042023D">
      <w:pPr>
        <w:tabs>
          <w:tab w:val="left" w:pos="180"/>
        </w:tabs>
        <w:autoSpaceDE w:val="0"/>
        <w:autoSpaceDN w:val="0"/>
        <w:spacing w:before="70" w:after="0" w:line="262" w:lineRule="auto"/>
        <w:jc w:val="both"/>
        <w:rPr>
          <w:lang w:val="ru-RU"/>
        </w:rPr>
      </w:pPr>
      <w:r w:rsidRPr="00E23DE9">
        <w:rPr>
          <w:lang w:val="ru-RU"/>
        </w:rPr>
        <w:tab/>
      </w:r>
      <w:r w:rsidRPr="00E23DE9">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580796EF" w14:textId="77777777" w:rsidR="004A1C2B" w:rsidRPr="00E23DE9" w:rsidRDefault="002B52CB" w:rsidP="0042023D">
      <w:pPr>
        <w:tabs>
          <w:tab w:val="left" w:pos="180"/>
        </w:tabs>
        <w:autoSpaceDE w:val="0"/>
        <w:autoSpaceDN w:val="0"/>
        <w:spacing w:before="70" w:after="0" w:line="262" w:lineRule="auto"/>
        <w:ind w:right="288"/>
        <w:jc w:val="both"/>
        <w:rPr>
          <w:lang w:val="ru-RU"/>
        </w:rPr>
      </w:pPr>
      <w:r w:rsidRPr="00E23DE9">
        <w:rPr>
          <w:lang w:val="ru-RU"/>
        </w:rPr>
        <w:tab/>
      </w:r>
      <w:r w:rsidRPr="00E23DE9">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14:paraId="363626B7" w14:textId="77777777" w:rsidR="004A1C2B" w:rsidRPr="00E23DE9" w:rsidRDefault="002B52CB" w:rsidP="0042023D">
      <w:pPr>
        <w:autoSpaceDE w:val="0"/>
        <w:autoSpaceDN w:val="0"/>
        <w:spacing w:before="70" w:after="0" w:line="230" w:lineRule="auto"/>
        <w:ind w:left="180"/>
        <w:jc w:val="both"/>
        <w:rPr>
          <w:lang w:val="ru-RU"/>
        </w:rPr>
      </w:pPr>
      <w:r w:rsidRPr="00E23DE9">
        <w:rPr>
          <w:rFonts w:ascii="Times New Roman" w:eastAsia="Times New Roman" w:hAnsi="Times New Roman"/>
          <w:color w:val="000000"/>
          <w:sz w:val="24"/>
          <w:lang w:val="ru-RU"/>
        </w:rPr>
        <w:t xml:space="preserve">На курс «Литературное чтение» во 2 классе отводится 136 ч. </w:t>
      </w:r>
    </w:p>
    <w:p w14:paraId="567816CB" w14:textId="5F33B8F1" w:rsidR="004A1C2B" w:rsidRPr="00E23DE9" w:rsidRDefault="002B52CB">
      <w:pPr>
        <w:autoSpaceDE w:val="0"/>
        <w:autoSpaceDN w:val="0"/>
        <w:spacing w:before="262" w:after="0" w:line="230" w:lineRule="auto"/>
        <w:rPr>
          <w:lang w:val="ru-RU"/>
        </w:rPr>
      </w:pPr>
      <w:r w:rsidRPr="00E23DE9">
        <w:rPr>
          <w:rFonts w:ascii="Times New Roman" w:eastAsia="Times New Roman" w:hAnsi="Times New Roman"/>
          <w:b/>
          <w:color w:val="000000"/>
          <w:sz w:val="24"/>
          <w:lang w:val="ru-RU"/>
        </w:rPr>
        <w:t>ЦЕЛИ ИЗУЧЕНИЯ УЧЕБНОГО ПРЕДМЕТА «ЛИТЕРАТУРНОЕ ЧТЕНИЕ»</w:t>
      </w:r>
    </w:p>
    <w:p w14:paraId="580F3B31" w14:textId="77777777" w:rsidR="004A1C2B" w:rsidRPr="00E23DE9" w:rsidRDefault="002B52CB" w:rsidP="0042023D">
      <w:pPr>
        <w:autoSpaceDE w:val="0"/>
        <w:autoSpaceDN w:val="0"/>
        <w:spacing w:before="166" w:after="0" w:line="271" w:lineRule="auto"/>
        <w:ind w:right="720" w:firstLine="180"/>
        <w:jc w:val="both"/>
        <w:rPr>
          <w:lang w:val="ru-RU"/>
        </w:rPr>
      </w:pPr>
      <w:r w:rsidRPr="00E23DE9">
        <w:rPr>
          <w:rFonts w:ascii="Times New Roman" w:eastAsia="Times New Roman" w:hAnsi="Times New Roman"/>
          <w:color w:val="000000"/>
          <w:sz w:val="24"/>
          <w:lang w:val="ru-RU"/>
        </w:rPr>
        <w:t xml:space="preserve">Приоритетная </w:t>
      </w:r>
      <w:r w:rsidRPr="00E23DE9">
        <w:rPr>
          <w:rFonts w:ascii="Times New Roman" w:eastAsia="Times New Roman" w:hAnsi="Times New Roman"/>
          <w:b/>
          <w:color w:val="000000"/>
          <w:sz w:val="24"/>
          <w:lang w:val="ru-RU"/>
        </w:rPr>
        <w:t xml:space="preserve">цель </w:t>
      </w:r>
      <w:r w:rsidRPr="00E23DE9">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14:paraId="5B5EB1A6" w14:textId="77777777" w:rsidR="004A1C2B" w:rsidRPr="00E23DE9" w:rsidRDefault="004A1C2B" w:rsidP="0042023D">
      <w:pPr>
        <w:jc w:val="both"/>
        <w:rPr>
          <w:lang w:val="ru-RU"/>
        </w:rPr>
        <w:sectPr w:rsidR="004A1C2B" w:rsidRPr="00E23DE9">
          <w:pgSz w:w="11900" w:h="16840"/>
          <w:pgMar w:top="298" w:right="650" w:bottom="338" w:left="666" w:header="720" w:footer="720" w:gutter="0"/>
          <w:cols w:space="720" w:equalWidth="0">
            <w:col w:w="10584" w:space="0"/>
          </w:cols>
          <w:docGrid w:linePitch="360"/>
        </w:sectPr>
      </w:pPr>
    </w:p>
    <w:p w14:paraId="5AD207E4" w14:textId="77777777" w:rsidR="004A1C2B" w:rsidRPr="00E23DE9" w:rsidRDefault="004A1C2B" w:rsidP="0042023D">
      <w:pPr>
        <w:autoSpaceDE w:val="0"/>
        <w:autoSpaceDN w:val="0"/>
        <w:spacing w:after="66" w:line="220" w:lineRule="exact"/>
        <w:jc w:val="both"/>
        <w:rPr>
          <w:lang w:val="ru-RU"/>
        </w:rPr>
      </w:pPr>
    </w:p>
    <w:p w14:paraId="4685A6D2" w14:textId="28E28D12" w:rsidR="004A1C2B" w:rsidRPr="00E23DE9" w:rsidRDefault="002B52CB" w:rsidP="00085A98">
      <w:pPr>
        <w:autoSpaceDE w:val="0"/>
        <w:autoSpaceDN w:val="0"/>
        <w:spacing w:after="0" w:line="281" w:lineRule="auto"/>
        <w:ind w:right="288"/>
        <w:rPr>
          <w:lang w:val="ru-RU"/>
        </w:rPr>
      </w:pPr>
      <w:r w:rsidRPr="00E23DE9">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E23DE9">
        <w:rPr>
          <w:lang w:val="ru-RU"/>
        </w:rPr>
        <w:br/>
      </w:r>
      <w:r w:rsidRPr="00E23DE9">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w:t>
      </w:r>
      <w:r w:rsidR="00085A98">
        <w:rPr>
          <w:rFonts w:ascii="Times New Roman" w:eastAsia="Times New Roman" w:hAnsi="Times New Roman"/>
          <w:color w:val="000000"/>
          <w:sz w:val="24"/>
          <w:lang w:val="ru-RU"/>
        </w:rPr>
        <w:t xml:space="preserve"> </w:t>
      </w:r>
      <w:r w:rsidRPr="00E23DE9">
        <w:rPr>
          <w:rFonts w:ascii="Times New Roman" w:eastAsia="Times New Roman" w:hAnsi="Times New Roman"/>
          <w:color w:val="000000"/>
          <w:sz w:val="24"/>
          <w:lang w:val="ru-RU"/>
        </w:rPr>
        <w:t>«Литературное чтение» станут фундаментом обучения в основном звене школы, а также будут востребованы в жизни.</w:t>
      </w:r>
    </w:p>
    <w:p w14:paraId="105D9CD6" w14:textId="77777777" w:rsidR="004A1C2B" w:rsidRPr="00E23DE9" w:rsidRDefault="002B52CB">
      <w:pPr>
        <w:tabs>
          <w:tab w:val="left" w:pos="180"/>
        </w:tabs>
        <w:autoSpaceDE w:val="0"/>
        <w:autoSpaceDN w:val="0"/>
        <w:spacing w:before="190" w:after="0" w:line="262" w:lineRule="auto"/>
        <w:ind w:right="432"/>
        <w:rPr>
          <w:lang w:val="ru-RU"/>
        </w:rPr>
      </w:pPr>
      <w:r w:rsidRPr="00E23DE9">
        <w:rPr>
          <w:lang w:val="ru-RU"/>
        </w:rPr>
        <w:tab/>
      </w:r>
      <w:r w:rsidRPr="00E23DE9">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14:paraId="72566959" w14:textId="77777777" w:rsidR="004A1C2B" w:rsidRPr="00E23DE9" w:rsidRDefault="002B52CB" w:rsidP="0042023D">
      <w:pPr>
        <w:autoSpaceDE w:val="0"/>
        <w:autoSpaceDN w:val="0"/>
        <w:spacing w:before="178" w:after="0" w:line="262" w:lineRule="auto"/>
        <w:ind w:left="420"/>
        <w:jc w:val="both"/>
        <w:rPr>
          <w:lang w:val="ru-RU"/>
        </w:rPr>
      </w:pPr>
      <w:r w:rsidRPr="00E23DE9">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78147097" w14:textId="77777777" w:rsidR="004A1C2B" w:rsidRPr="00E23DE9" w:rsidRDefault="002B52CB" w:rsidP="0042023D">
      <w:pPr>
        <w:autoSpaceDE w:val="0"/>
        <w:autoSpaceDN w:val="0"/>
        <w:spacing w:before="192" w:after="0" w:line="230" w:lineRule="auto"/>
        <w:ind w:left="420"/>
        <w:jc w:val="both"/>
        <w:rPr>
          <w:lang w:val="ru-RU"/>
        </w:rPr>
      </w:pPr>
      <w:r w:rsidRPr="00E23DE9">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14:paraId="43305B66" w14:textId="77777777" w:rsidR="004A1C2B" w:rsidRPr="00E23DE9" w:rsidRDefault="002B52CB" w:rsidP="0042023D">
      <w:pPr>
        <w:autoSpaceDE w:val="0"/>
        <w:autoSpaceDN w:val="0"/>
        <w:spacing w:before="192" w:after="0" w:line="262" w:lineRule="auto"/>
        <w:ind w:left="420" w:right="576"/>
        <w:jc w:val="both"/>
        <w:rPr>
          <w:lang w:val="ru-RU"/>
        </w:rPr>
      </w:pPr>
      <w:r w:rsidRPr="00E23DE9">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14:paraId="312F2C5A" w14:textId="77777777" w:rsidR="004A1C2B" w:rsidRPr="00E23DE9" w:rsidRDefault="002B52CB" w:rsidP="0042023D">
      <w:pPr>
        <w:autoSpaceDE w:val="0"/>
        <w:autoSpaceDN w:val="0"/>
        <w:spacing w:before="190" w:after="0" w:line="262" w:lineRule="auto"/>
        <w:ind w:left="420" w:right="432"/>
        <w:jc w:val="both"/>
        <w:rPr>
          <w:lang w:val="ru-RU"/>
        </w:rPr>
      </w:pPr>
      <w:r w:rsidRPr="00E23DE9">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14:paraId="79C5396E" w14:textId="7827A104" w:rsidR="004A1C2B" w:rsidRPr="00E23DE9" w:rsidRDefault="002B52CB" w:rsidP="00BB3C0B">
      <w:pPr>
        <w:autoSpaceDE w:val="0"/>
        <w:autoSpaceDN w:val="0"/>
        <w:spacing w:before="190" w:after="0" w:line="286" w:lineRule="auto"/>
        <w:ind w:left="420"/>
        <w:rPr>
          <w:lang w:val="ru-RU"/>
        </w:rPr>
      </w:pPr>
      <w:r w:rsidRPr="00E23DE9">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00BB3C0B">
        <w:rPr>
          <w:lang w:val="ru-RU"/>
        </w:rPr>
        <w:t xml:space="preserve"> </w:t>
      </w:r>
      <w:r w:rsidRPr="00E23DE9">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E23DE9">
        <w:rPr>
          <w:lang w:val="ru-RU"/>
        </w:rPr>
        <w:br/>
      </w:r>
      <w:r w:rsidRPr="00E23DE9">
        <w:rPr>
          <w:rFonts w:ascii="Times New Roman" w:eastAsia="Times New Roman" w:hAnsi="Times New Roman"/>
          <w:color w:val="000000"/>
          <w:sz w:val="24"/>
          <w:lang w:val="ru-RU"/>
        </w:rPr>
        <w:t>выразительности (сравнение, эпитет, олицетворение);</w:t>
      </w:r>
    </w:p>
    <w:p w14:paraId="1E392EC5" w14:textId="77777777" w:rsidR="004A1C2B" w:rsidRPr="00E23DE9" w:rsidRDefault="002B52CB" w:rsidP="0042023D">
      <w:pPr>
        <w:autoSpaceDE w:val="0"/>
        <w:autoSpaceDN w:val="0"/>
        <w:spacing w:before="190" w:after="0" w:line="262" w:lineRule="auto"/>
        <w:ind w:left="420"/>
        <w:jc w:val="both"/>
        <w:rPr>
          <w:lang w:val="ru-RU"/>
        </w:rPr>
      </w:pPr>
      <w:r w:rsidRPr="00E23DE9">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0193CC39" w14:textId="77777777" w:rsidR="004A1C2B" w:rsidRPr="00E23DE9" w:rsidRDefault="004A1C2B" w:rsidP="0042023D">
      <w:pPr>
        <w:autoSpaceDE w:val="0"/>
        <w:autoSpaceDN w:val="0"/>
        <w:spacing w:after="78" w:line="220" w:lineRule="exact"/>
        <w:jc w:val="both"/>
        <w:rPr>
          <w:lang w:val="ru-RU"/>
        </w:rPr>
      </w:pPr>
    </w:p>
    <w:p w14:paraId="450177F1" w14:textId="77777777" w:rsidR="005675D3" w:rsidRDefault="005675D3" w:rsidP="0042023D">
      <w:pPr>
        <w:autoSpaceDE w:val="0"/>
        <w:autoSpaceDN w:val="0"/>
        <w:spacing w:after="0" w:line="230" w:lineRule="auto"/>
        <w:jc w:val="both"/>
        <w:rPr>
          <w:rFonts w:ascii="Times New Roman" w:eastAsia="Times New Roman" w:hAnsi="Times New Roman"/>
          <w:b/>
          <w:color w:val="000000"/>
          <w:sz w:val="24"/>
          <w:lang w:val="ru-RU"/>
        </w:rPr>
      </w:pPr>
    </w:p>
    <w:p w14:paraId="646320EE" w14:textId="77777777" w:rsidR="005675D3" w:rsidRDefault="005675D3" w:rsidP="0042023D">
      <w:pPr>
        <w:autoSpaceDE w:val="0"/>
        <w:autoSpaceDN w:val="0"/>
        <w:spacing w:after="0" w:line="230" w:lineRule="auto"/>
        <w:jc w:val="both"/>
        <w:rPr>
          <w:rFonts w:ascii="Times New Roman" w:eastAsia="Times New Roman" w:hAnsi="Times New Roman"/>
          <w:b/>
          <w:color w:val="000000"/>
          <w:sz w:val="24"/>
          <w:lang w:val="ru-RU"/>
        </w:rPr>
      </w:pPr>
    </w:p>
    <w:p w14:paraId="49F33622" w14:textId="77777777" w:rsidR="005675D3" w:rsidRDefault="005675D3" w:rsidP="0042023D">
      <w:pPr>
        <w:autoSpaceDE w:val="0"/>
        <w:autoSpaceDN w:val="0"/>
        <w:spacing w:after="0" w:line="230" w:lineRule="auto"/>
        <w:jc w:val="both"/>
        <w:rPr>
          <w:rFonts w:ascii="Times New Roman" w:eastAsia="Times New Roman" w:hAnsi="Times New Roman"/>
          <w:b/>
          <w:color w:val="000000"/>
          <w:sz w:val="24"/>
          <w:lang w:val="ru-RU"/>
        </w:rPr>
      </w:pPr>
    </w:p>
    <w:p w14:paraId="127090DE"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03725850"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54B2A95D"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65182661"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6A855005"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1E0E64D3" w14:textId="77777777" w:rsidR="004A1C2B" w:rsidRPr="00E23DE9" w:rsidRDefault="002B52CB">
      <w:pPr>
        <w:autoSpaceDE w:val="0"/>
        <w:autoSpaceDN w:val="0"/>
        <w:spacing w:after="0" w:line="230" w:lineRule="auto"/>
        <w:rPr>
          <w:lang w:val="ru-RU"/>
        </w:rPr>
      </w:pPr>
      <w:r w:rsidRPr="00E23DE9">
        <w:rPr>
          <w:rFonts w:ascii="Times New Roman" w:eastAsia="Times New Roman" w:hAnsi="Times New Roman"/>
          <w:b/>
          <w:color w:val="000000"/>
          <w:sz w:val="24"/>
          <w:lang w:val="ru-RU"/>
        </w:rPr>
        <w:t xml:space="preserve">СОДЕРЖАНИЕ УЧЕБНОГО ПРЕДМЕТА </w:t>
      </w:r>
    </w:p>
    <w:p w14:paraId="293EBC62" w14:textId="77777777" w:rsidR="004A1C2B" w:rsidRPr="00E23DE9" w:rsidRDefault="002B52CB" w:rsidP="0042023D">
      <w:pPr>
        <w:tabs>
          <w:tab w:val="left" w:pos="180"/>
        </w:tabs>
        <w:autoSpaceDE w:val="0"/>
        <w:autoSpaceDN w:val="0"/>
        <w:spacing w:before="346" w:after="0" w:line="262" w:lineRule="auto"/>
        <w:ind w:left="60"/>
        <w:jc w:val="both"/>
        <w:rPr>
          <w:lang w:val="ru-RU"/>
        </w:rPr>
      </w:pPr>
      <w:r w:rsidRPr="00E23DE9">
        <w:rPr>
          <w:lang w:val="ru-RU"/>
        </w:rPr>
        <w:lastRenderedPageBreak/>
        <w:tab/>
      </w:r>
      <w:r w:rsidRPr="00E23DE9">
        <w:rPr>
          <w:rFonts w:ascii="Times New Roman" w:eastAsia="Times New Roman" w:hAnsi="Times New Roman"/>
          <w:i/>
          <w:color w:val="000000"/>
          <w:sz w:val="24"/>
          <w:lang w:val="ru-RU"/>
        </w:rPr>
        <w:t>О нашей Родине.</w:t>
      </w:r>
      <w:r w:rsidRPr="00E23DE9">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14:paraId="66CDD6C0" w14:textId="77777777" w:rsidR="004A1C2B" w:rsidRPr="00E23DE9" w:rsidRDefault="002B52CB" w:rsidP="0042023D">
      <w:pPr>
        <w:autoSpaceDE w:val="0"/>
        <w:autoSpaceDN w:val="0"/>
        <w:spacing w:before="70" w:after="0" w:line="281" w:lineRule="auto"/>
        <w:ind w:right="288"/>
        <w:jc w:val="both"/>
        <w:rPr>
          <w:lang w:val="ru-RU"/>
        </w:rPr>
      </w:pPr>
      <w:r w:rsidRPr="00E23DE9">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14:paraId="01B46F77" w14:textId="77777777" w:rsidR="004A1C2B" w:rsidRPr="00E23DE9" w:rsidRDefault="002B52CB" w:rsidP="0042023D">
      <w:pPr>
        <w:autoSpaceDE w:val="0"/>
        <w:autoSpaceDN w:val="0"/>
        <w:spacing w:before="192" w:after="0" w:line="283" w:lineRule="auto"/>
        <w:ind w:right="288" w:firstLine="180"/>
        <w:jc w:val="both"/>
        <w:rPr>
          <w:lang w:val="ru-RU"/>
        </w:rPr>
      </w:pPr>
      <w:r w:rsidRPr="00E23DE9">
        <w:rPr>
          <w:rFonts w:ascii="Times New Roman" w:eastAsia="Times New Roman" w:hAnsi="Times New Roman"/>
          <w:i/>
          <w:color w:val="000000"/>
          <w:sz w:val="24"/>
          <w:lang w:val="ru-RU"/>
        </w:rPr>
        <w:t>Фольклор (устное народное творчество).</w:t>
      </w:r>
      <w:r w:rsidRPr="00E23DE9">
        <w:rPr>
          <w:rFonts w:ascii="Times New Roman" w:eastAsia="Times New Roman" w:hAnsi="Times New Roman"/>
          <w:color w:val="000000"/>
          <w:sz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0224CCA6" w14:textId="77777777" w:rsidR="004A1C2B" w:rsidRPr="00E23DE9" w:rsidRDefault="002B52CB" w:rsidP="0042023D">
      <w:pPr>
        <w:autoSpaceDE w:val="0"/>
        <w:autoSpaceDN w:val="0"/>
        <w:spacing w:before="70" w:after="0"/>
        <w:ind w:right="576"/>
        <w:jc w:val="both"/>
        <w:rPr>
          <w:lang w:val="ru-RU"/>
        </w:rPr>
      </w:pPr>
      <w:r w:rsidRPr="00E23DE9">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8CBBA6C" w14:textId="77777777" w:rsidR="004A1C2B" w:rsidRPr="00E23DE9" w:rsidRDefault="002B52CB" w:rsidP="0042023D">
      <w:pPr>
        <w:autoSpaceDE w:val="0"/>
        <w:autoSpaceDN w:val="0"/>
        <w:spacing w:before="190" w:after="0" w:line="286" w:lineRule="auto"/>
        <w:ind w:firstLine="180"/>
        <w:jc w:val="both"/>
        <w:rPr>
          <w:lang w:val="ru-RU"/>
        </w:rPr>
      </w:pPr>
      <w:r w:rsidRPr="00E23DE9">
        <w:rPr>
          <w:rFonts w:ascii="Times New Roman" w:eastAsia="Times New Roman" w:hAnsi="Times New Roman"/>
          <w:i/>
          <w:color w:val="000000"/>
          <w:sz w:val="24"/>
          <w:lang w:val="ru-RU"/>
        </w:rPr>
        <w:t>Звуки и краски родной природы в разные времена года.</w:t>
      </w:r>
      <w:r w:rsidRPr="00E23DE9">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14:paraId="1ABBA1F7" w14:textId="77777777" w:rsidR="004A1C2B" w:rsidRPr="00E23DE9" w:rsidRDefault="002B52CB" w:rsidP="0042023D">
      <w:pPr>
        <w:autoSpaceDE w:val="0"/>
        <w:autoSpaceDN w:val="0"/>
        <w:spacing w:before="190" w:after="0" w:line="262" w:lineRule="auto"/>
        <w:jc w:val="both"/>
        <w:rPr>
          <w:lang w:val="ru-RU"/>
        </w:rPr>
      </w:pPr>
      <w:r w:rsidRPr="00E23DE9">
        <w:rPr>
          <w:rFonts w:ascii="Times New Roman" w:eastAsia="Times New Roman" w:hAnsi="Times New Roman"/>
          <w:i/>
          <w:color w:val="000000"/>
          <w:sz w:val="24"/>
          <w:lang w:val="ru-RU"/>
        </w:rPr>
        <w:t>О детях и дружбе</w:t>
      </w:r>
      <w:r w:rsidRPr="00E23DE9">
        <w:rPr>
          <w:rFonts w:ascii="Times New Roman" w:eastAsia="Times New Roman" w:hAnsi="Times New Roman"/>
          <w:color w:val="000000"/>
          <w:sz w:val="24"/>
          <w:lang w:val="ru-RU"/>
        </w:rPr>
        <w:t>.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w:t>
      </w:r>
    </w:p>
    <w:p w14:paraId="2B413FAC" w14:textId="77777777" w:rsidR="004A1C2B" w:rsidRPr="00E23DE9" w:rsidRDefault="002B52CB" w:rsidP="0042023D">
      <w:pPr>
        <w:autoSpaceDE w:val="0"/>
        <w:autoSpaceDN w:val="0"/>
        <w:spacing w:before="72" w:after="0"/>
        <w:ind w:right="288"/>
        <w:jc w:val="both"/>
        <w:rPr>
          <w:lang w:val="ru-RU"/>
        </w:rPr>
      </w:pPr>
      <w:r w:rsidRPr="00E23DE9">
        <w:rPr>
          <w:rFonts w:ascii="Times New Roman" w:eastAsia="Times New Roman" w:hAnsi="Times New Roman"/>
          <w:color w:val="000000"/>
          <w:sz w:val="24"/>
          <w:lang w:val="ru-RU"/>
        </w:rPr>
        <w:t>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1347325" w14:textId="77777777" w:rsidR="004A1C2B" w:rsidRPr="00E23DE9" w:rsidRDefault="002B52CB" w:rsidP="0042023D">
      <w:pPr>
        <w:autoSpaceDE w:val="0"/>
        <w:autoSpaceDN w:val="0"/>
        <w:spacing w:before="190" w:after="0" w:line="281" w:lineRule="auto"/>
        <w:ind w:right="144" w:firstLine="180"/>
        <w:jc w:val="both"/>
        <w:rPr>
          <w:lang w:val="ru-RU"/>
        </w:rPr>
      </w:pPr>
      <w:r w:rsidRPr="00E23DE9">
        <w:rPr>
          <w:rFonts w:ascii="Times New Roman" w:eastAsia="Times New Roman" w:hAnsi="Times New Roman"/>
          <w:i/>
          <w:color w:val="000000"/>
          <w:sz w:val="24"/>
          <w:lang w:val="ru-RU"/>
        </w:rPr>
        <w:t>Мир сказок.</w:t>
      </w:r>
      <w:r w:rsidRPr="00E23DE9">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14:paraId="5431F4C2" w14:textId="77777777" w:rsidR="004A1C2B" w:rsidRPr="00E23DE9" w:rsidRDefault="002B52CB" w:rsidP="0042023D">
      <w:pPr>
        <w:autoSpaceDE w:val="0"/>
        <w:autoSpaceDN w:val="0"/>
        <w:spacing w:before="190" w:after="0"/>
        <w:ind w:firstLine="180"/>
        <w:jc w:val="both"/>
        <w:rPr>
          <w:lang w:val="ru-RU"/>
        </w:rPr>
      </w:pPr>
      <w:r w:rsidRPr="00E23DE9">
        <w:rPr>
          <w:rFonts w:ascii="Times New Roman" w:eastAsia="Times New Roman" w:hAnsi="Times New Roman"/>
          <w:i/>
          <w:color w:val="000000"/>
          <w:sz w:val="24"/>
          <w:lang w:val="ru-RU"/>
        </w:rPr>
        <w:lastRenderedPageBreak/>
        <w:t>О братьях наших меньших</w:t>
      </w:r>
      <w:r w:rsidRPr="00E23DE9">
        <w:rPr>
          <w:rFonts w:ascii="Times New Roman" w:eastAsia="Times New Roman" w:hAnsi="Times New Roman"/>
          <w:color w:val="000000"/>
          <w:sz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w:t>
      </w:r>
    </w:p>
    <w:p w14:paraId="1B8797AA" w14:textId="77777777" w:rsidR="004A1C2B" w:rsidRPr="00E23DE9" w:rsidRDefault="002B52CB" w:rsidP="0042023D">
      <w:pPr>
        <w:autoSpaceDE w:val="0"/>
        <w:autoSpaceDN w:val="0"/>
        <w:spacing w:before="70" w:after="0" w:line="230" w:lineRule="auto"/>
        <w:jc w:val="both"/>
        <w:rPr>
          <w:lang w:val="ru-RU"/>
        </w:rPr>
      </w:pPr>
      <w:r w:rsidRPr="00E23DE9">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p>
    <w:p w14:paraId="02EBFEF9" w14:textId="77777777" w:rsidR="004A1C2B" w:rsidRPr="00E23DE9" w:rsidRDefault="004A1C2B" w:rsidP="0042023D">
      <w:pPr>
        <w:autoSpaceDE w:val="0"/>
        <w:autoSpaceDN w:val="0"/>
        <w:spacing w:after="66" w:line="220" w:lineRule="exact"/>
        <w:jc w:val="both"/>
        <w:rPr>
          <w:lang w:val="ru-RU"/>
        </w:rPr>
      </w:pPr>
    </w:p>
    <w:p w14:paraId="32A15253" w14:textId="77777777" w:rsidR="004A1C2B" w:rsidRPr="00E23DE9" w:rsidRDefault="002B52CB" w:rsidP="0042023D">
      <w:pPr>
        <w:autoSpaceDE w:val="0"/>
        <w:autoSpaceDN w:val="0"/>
        <w:spacing w:after="0" w:line="271" w:lineRule="auto"/>
        <w:ind w:right="288"/>
        <w:jc w:val="both"/>
        <w:rPr>
          <w:lang w:val="ru-RU"/>
        </w:rPr>
      </w:pPr>
      <w:r w:rsidRPr="00E23DE9">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14:paraId="71E01903" w14:textId="77777777" w:rsidR="004A1C2B" w:rsidRPr="00E23DE9" w:rsidRDefault="002B52CB" w:rsidP="0042023D">
      <w:pPr>
        <w:autoSpaceDE w:val="0"/>
        <w:autoSpaceDN w:val="0"/>
        <w:spacing w:before="70" w:after="0" w:line="262" w:lineRule="auto"/>
        <w:ind w:right="432"/>
        <w:jc w:val="both"/>
        <w:rPr>
          <w:lang w:val="ru-RU"/>
        </w:rPr>
      </w:pPr>
      <w:r w:rsidRPr="00E23DE9">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14:paraId="3D2C7749" w14:textId="77777777" w:rsidR="004A1C2B" w:rsidRPr="00E23DE9" w:rsidRDefault="002B52CB" w:rsidP="0042023D">
      <w:pPr>
        <w:autoSpaceDE w:val="0"/>
        <w:autoSpaceDN w:val="0"/>
        <w:spacing w:before="70" w:after="0" w:line="262" w:lineRule="auto"/>
        <w:ind w:right="576"/>
        <w:jc w:val="both"/>
        <w:rPr>
          <w:lang w:val="ru-RU"/>
        </w:rPr>
      </w:pPr>
      <w:r w:rsidRPr="00E23DE9">
        <w:rPr>
          <w:rFonts w:ascii="Times New Roman" w:eastAsia="Times New Roman" w:hAnsi="Times New Roman"/>
          <w:color w:val="000000"/>
          <w:sz w:val="24"/>
          <w:lang w:val="ru-RU"/>
        </w:rPr>
        <w:t>Знакомство с художниками-иллюстраторами, анималистами (без использования термина): Е. И. Чарушин, В. В. Бианки.</w:t>
      </w:r>
    </w:p>
    <w:p w14:paraId="6DE8F446" w14:textId="77777777" w:rsidR="004A1C2B" w:rsidRPr="00E23DE9" w:rsidRDefault="002B52CB" w:rsidP="0042023D">
      <w:pPr>
        <w:autoSpaceDE w:val="0"/>
        <w:autoSpaceDN w:val="0"/>
        <w:spacing w:before="190" w:after="0" w:line="281" w:lineRule="auto"/>
        <w:ind w:firstLine="180"/>
        <w:jc w:val="both"/>
        <w:rPr>
          <w:lang w:val="ru-RU"/>
        </w:rPr>
      </w:pPr>
      <w:r w:rsidRPr="00E23DE9">
        <w:rPr>
          <w:rFonts w:ascii="Times New Roman" w:eastAsia="Times New Roman" w:hAnsi="Times New Roman"/>
          <w:i/>
          <w:color w:val="000000"/>
          <w:sz w:val="24"/>
          <w:lang w:val="ru-RU"/>
        </w:rPr>
        <w:t>О наших близких, о семье</w:t>
      </w:r>
      <w:r w:rsidRPr="00E23DE9">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1CF00995" w14:textId="3F95CBAD" w:rsidR="004A1C2B" w:rsidRPr="00E23DE9" w:rsidRDefault="002B52CB" w:rsidP="00ED557A">
      <w:pPr>
        <w:autoSpaceDE w:val="0"/>
        <w:autoSpaceDN w:val="0"/>
        <w:spacing w:before="190" w:after="0" w:line="281" w:lineRule="auto"/>
        <w:ind w:firstLine="180"/>
        <w:rPr>
          <w:lang w:val="ru-RU"/>
        </w:rPr>
      </w:pPr>
      <w:r w:rsidRPr="00E23DE9">
        <w:rPr>
          <w:rFonts w:ascii="Times New Roman" w:eastAsia="Times New Roman" w:hAnsi="Times New Roman"/>
          <w:i/>
          <w:color w:val="000000"/>
          <w:sz w:val="24"/>
          <w:lang w:val="ru-RU"/>
        </w:rPr>
        <w:t>Зарубежная литература</w:t>
      </w:r>
      <w:r w:rsidRPr="00E23DE9">
        <w:rPr>
          <w:rFonts w:ascii="Times New Roman" w:eastAsia="Times New Roman" w:hAnsi="Times New Roman"/>
          <w:color w:val="000000"/>
          <w:sz w:val="24"/>
          <w:lang w:val="ru-RU"/>
        </w:rPr>
        <w:t>.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FAC5F30" w14:textId="594C1168" w:rsidR="004A1C2B" w:rsidRPr="00E23DE9" w:rsidRDefault="002B52CB" w:rsidP="00ED557A">
      <w:pPr>
        <w:autoSpaceDE w:val="0"/>
        <w:autoSpaceDN w:val="0"/>
        <w:spacing w:before="190" w:after="0"/>
        <w:ind w:firstLine="180"/>
        <w:rPr>
          <w:lang w:val="ru-RU"/>
        </w:rPr>
      </w:pPr>
      <w:r w:rsidRPr="00E23DE9">
        <w:rPr>
          <w:rFonts w:ascii="Times New Roman" w:eastAsia="Times New Roman" w:hAnsi="Times New Roman"/>
          <w:i/>
          <w:color w:val="000000"/>
          <w:sz w:val="24"/>
          <w:lang w:val="ru-RU"/>
        </w:rPr>
        <w:t>Библиографическая культура</w:t>
      </w:r>
      <w:r w:rsidR="00BC08D1">
        <w:rPr>
          <w:rFonts w:ascii="Times New Roman" w:eastAsia="Times New Roman" w:hAnsi="Times New Roman"/>
          <w:i/>
          <w:color w:val="000000"/>
          <w:sz w:val="24"/>
          <w:lang w:val="ru-RU"/>
        </w:rPr>
        <w:t xml:space="preserve"> </w:t>
      </w:r>
      <w:r w:rsidRPr="00E23DE9">
        <w:rPr>
          <w:rFonts w:ascii="Times New Roman" w:eastAsia="Times New Roman" w:hAnsi="Times New Roman"/>
          <w:i/>
          <w:color w:val="000000"/>
          <w:sz w:val="24"/>
          <w:lang w:val="ru-RU"/>
        </w:rPr>
        <w:t>(работа с детской книгой и справочной литературой)</w:t>
      </w:r>
      <w:r w:rsidRPr="00E23DE9">
        <w:rPr>
          <w:rFonts w:ascii="Times New Roman" w:eastAsia="Times New Roman" w:hAnsi="Times New Roman"/>
          <w:color w:val="000000"/>
          <w:sz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B86B676" w14:textId="77777777" w:rsidR="004A1C2B" w:rsidRPr="00E23DE9" w:rsidRDefault="004A1C2B" w:rsidP="00ED557A">
      <w:pPr>
        <w:autoSpaceDE w:val="0"/>
        <w:autoSpaceDN w:val="0"/>
        <w:spacing w:after="78" w:line="220" w:lineRule="exact"/>
        <w:rPr>
          <w:lang w:val="ru-RU"/>
        </w:rPr>
      </w:pPr>
    </w:p>
    <w:p w14:paraId="175BC887" w14:textId="77777777" w:rsidR="005675D3" w:rsidRDefault="005675D3" w:rsidP="0042023D">
      <w:pPr>
        <w:autoSpaceDE w:val="0"/>
        <w:autoSpaceDN w:val="0"/>
        <w:spacing w:after="0" w:line="230" w:lineRule="auto"/>
        <w:jc w:val="both"/>
        <w:rPr>
          <w:rFonts w:ascii="Times New Roman" w:eastAsia="Times New Roman" w:hAnsi="Times New Roman"/>
          <w:b/>
          <w:color w:val="000000"/>
          <w:sz w:val="24"/>
          <w:lang w:val="ru-RU"/>
        </w:rPr>
      </w:pPr>
    </w:p>
    <w:p w14:paraId="3728AE6C" w14:textId="77777777" w:rsidR="005675D3" w:rsidRDefault="005675D3" w:rsidP="0042023D">
      <w:pPr>
        <w:autoSpaceDE w:val="0"/>
        <w:autoSpaceDN w:val="0"/>
        <w:spacing w:after="0" w:line="230" w:lineRule="auto"/>
        <w:jc w:val="both"/>
        <w:rPr>
          <w:rFonts w:ascii="Times New Roman" w:eastAsia="Times New Roman" w:hAnsi="Times New Roman"/>
          <w:b/>
          <w:color w:val="000000"/>
          <w:sz w:val="24"/>
          <w:lang w:val="ru-RU"/>
        </w:rPr>
      </w:pPr>
    </w:p>
    <w:p w14:paraId="2EB834BC"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6BCBDF6B"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074704E2"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4A931310"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074F392A"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0550A666" w14:textId="77777777" w:rsidR="005675D3" w:rsidRDefault="005675D3">
      <w:pPr>
        <w:autoSpaceDE w:val="0"/>
        <w:autoSpaceDN w:val="0"/>
        <w:spacing w:after="0" w:line="230" w:lineRule="auto"/>
        <w:rPr>
          <w:rFonts w:ascii="Times New Roman" w:eastAsia="Times New Roman" w:hAnsi="Times New Roman"/>
          <w:b/>
          <w:color w:val="000000"/>
          <w:sz w:val="24"/>
          <w:lang w:val="ru-RU"/>
        </w:rPr>
      </w:pPr>
    </w:p>
    <w:p w14:paraId="4E8B5DE7" w14:textId="77777777" w:rsidR="006562C3" w:rsidRDefault="006562C3" w:rsidP="005675D3">
      <w:pPr>
        <w:autoSpaceDE w:val="0"/>
        <w:autoSpaceDN w:val="0"/>
        <w:spacing w:after="0" w:line="230" w:lineRule="auto"/>
        <w:rPr>
          <w:rFonts w:ascii="Times New Roman" w:eastAsia="Times New Roman" w:hAnsi="Times New Roman"/>
          <w:b/>
          <w:color w:val="000000"/>
          <w:sz w:val="24"/>
          <w:lang w:val="ru-RU"/>
        </w:rPr>
      </w:pPr>
    </w:p>
    <w:p w14:paraId="7A1B7927" w14:textId="77777777" w:rsidR="006562C3" w:rsidRDefault="006562C3" w:rsidP="005675D3">
      <w:pPr>
        <w:autoSpaceDE w:val="0"/>
        <w:autoSpaceDN w:val="0"/>
        <w:spacing w:after="0" w:line="230" w:lineRule="auto"/>
        <w:rPr>
          <w:rFonts w:ascii="Times New Roman" w:eastAsia="Times New Roman" w:hAnsi="Times New Roman"/>
          <w:b/>
          <w:color w:val="000000"/>
          <w:sz w:val="24"/>
          <w:lang w:val="ru-RU"/>
        </w:rPr>
      </w:pPr>
    </w:p>
    <w:p w14:paraId="2B18B0C7" w14:textId="77777777" w:rsidR="006562C3" w:rsidRDefault="006562C3" w:rsidP="005675D3">
      <w:pPr>
        <w:autoSpaceDE w:val="0"/>
        <w:autoSpaceDN w:val="0"/>
        <w:spacing w:after="0" w:line="230" w:lineRule="auto"/>
        <w:rPr>
          <w:rFonts w:ascii="Times New Roman" w:eastAsia="Times New Roman" w:hAnsi="Times New Roman"/>
          <w:b/>
          <w:color w:val="000000"/>
          <w:sz w:val="24"/>
          <w:lang w:val="ru-RU"/>
        </w:rPr>
      </w:pPr>
    </w:p>
    <w:p w14:paraId="2AC96B70" w14:textId="77777777" w:rsidR="006562C3" w:rsidRDefault="006562C3" w:rsidP="005675D3">
      <w:pPr>
        <w:autoSpaceDE w:val="0"/>
        <w:autoSpaceDN w:val="0"/>
        <w:spacing w:after="0" w:line="230" w:lineRule="auto"/>
        <w:rPr>
          <w:rFonts w:ascii="Times New Roman" w:eastAsia="Times New Roman" w:hAnsi="Times New Roman"/>
          <w:b/>
          <w:color w:val="000000"/>
          <w:sz w:val="24"/>
          <w:lang w:val="ru-RU"/>
        </w:rPr>
      </w:pPr>
    </w:p>
    <w:p w14:paraId="78605464" w14:textId="77777777" w:rsidR="006562C3" w:rsidRDefault="006562C3" w:rsidP="005675D3">
      <w:pPr>
        <w:autoSpaceDE w:val="0"/>
        <w:autoSpaceDN w:val="0"/>
        <w:spacing w:after="0" w:line="230" w:lineRule="auto"/>
        <w:rPr>
          <w:rFonts w:ascii="Times New Roman" w:eastAsia="Times New Roman" w:hAnsi="Times New Roman"/>
          <w:b/>
          <w:color w:val="000000"/>
          <w:sz w:val="24"/>
          <w:lang w:val="ru-RU"/>
        </w:rPr>
      </w:pPr>
    </w:p>
    <w:p w14:paraId="2F31D6F2" w14:textId="0C2B68CE" w:rsidR="005675D3" w:rsidRPr="00252597" w:rsidRDefault="005675D3" w:rsidP="005675D3">
      <w:pPr>
        <w:autoSpaceDE w:val="0"/>
        <w:autoSpaceDN w:val="0"/>
        <w:spacing w:after="0" w:line="230" w:lineRule="auto"/>
        <w:rPr>
          <w:lang w:val="ru-RU"/>
        </w:rPr>
      </w:pPr>
      <w:r w:rsidRPr="00252597">
        <w:rPr>
          <w:rFonts w:ascii="Times New Roman" w:eastAsia="Times New Roman" w:hAnsi="Times New Roman"/>
          <w:b/>
          <w:color w:val="000000"/>
          <w:sz w:val="24"/>
          <w:lang w:val="ru-RU"/>
        </w:rPr>
        <w:t xml:space="preserve">ПЛАНИРУЕМЫЕ </w:t>
      </w:r>
      <w:r>
        <w:rPr>
          <w:rFonts w:ascii="Times New Roman" w:eastAsia="Times New Roman" w:hAnsi="Times New Roman"/>
          <w:b/>
          <w:color w:val="000000"/>
          <w:sz w:val="24"/>
          <w:lang w:val="ru-RU"/>
        </w:rPr>
        <w:t>РЕЗУЛЬТАТЫ ОСВОЕНИЯ УЧЕБНОГО ПРЕДМЕТА</w:t>
      </w:r>
    </w:p>
    <w:p w14:paraId="4381D9C0" w14:textId="77777777" w:rsidR="004A1C2B" w:rsidRPr="00E23DE9" w:rsidRDefault="002B52CB">
      <w:pPr>
        <w:tabs>
          <w:tab w:val="left" w:pos="180"/>
        </w:tabs>
        <w:autoSpaceDE w:val="0"/>
        <w:autoSpaceDN w:val="0"/>
        <w:spacing w:before="346" w:after="0" w:line="262" w:lineRule="auto"/>
        <w:rPr>
          <w:lang w:val="ru-RU"/>
        </w:rPr>
      </w:pPr>
      <w:r w:rsidRPr="00E23DE9">
        <w:rPr>
          <w:rFonts w:ascii="Times New Roman" w:eastAsia="Times New Roman" w:hAnsi="Times New Roman"/>
          <w:color w:val="000000"/>
          <w:sz w:val="24"/>
          <w:lang w:val="ru-RU"/>
        </w:rPr>
        <w:t>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w:t>
      </w:r>
    </w:p>
    <w:p w14:paraId="678B854C" w14:textId="77777777" w:rsidR="004A1C2B" w:rsidRPr="00E23DE9" w:rsidRDefault="002B52CB">
      <w:pPr>
        <w:autoSpaceDE w:val="0"/>
        <w:autoSpaceDN w:val="0"/>
        <w:spacing w:before="262" w:after="0" w:line="230" w:lineRule="auto"/>
        <w:rPr>
          <w:lang w:val="ru-RU"/>
        </w:rPr>
      </w:pPr>
      <w:r w:rsidRPr="00E23DE9">
        <w:rPr>
          <w:rFonts w:ascii="Times New Roman" w:eastAsia="Times New Roman" w:hAnsi="Times New Roman"/>
          <w:b/>
          <w:color w:val="000000"/>
          <w:sz w:val="24"/>
          <w:lang w:val="ru-RU"/>
        </w:rPr>
        <w:t>ЛИЧНОСТНЫЕ РЕЗУЛЬТАТЫ</w:t>
      </w:r>
    </w:p>
    <w:p w14:paraId="6E8599AF" w14:textId="77777777" w:rsidR="004A1C2B" w:rsidRPr="00E23DE9" w:rsidRDefault="002B52CB" w:rsidP="0042023D">
      <w:pPr>
        <w:autoSpaceDE w:val="0"/>
        <w:autoSpaceDN w:val="0"/>
        <w:spacing w:before="166" w:after="0" w:line="286" w:lineRule="auto"/>
        <w:ind w:firstLine="180"/>
        <w:jc w:val="both"/>
        <w:rPr>
          <w:lang w:val="ru-RU"/>
        </w:rPr>
      </w:pPr>
      <w:r w:rsidRPr="00E23DE9">
        <w:rPr>
          <w:rFonts w:ascii="Times New Roman" w:eastAsia="Times New Roman" w:hAnsi="Times New Roman"/>
          <w:color w:val="000000"/>
          <w:sz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1665D00E" w14:textId="77777777" w:rsidR="004A1C2B" w:rsidRPr="00E23DE9" w:rsidRDefault="002B52CB">
      <w:pPr>
        <w:autoSpaceDE w:val="0"/>
        <w:autoSpaceDN w:val="0"/>
        <w:spacing w:before="190" w:after="0" w:line="230" w:lineRule="auto"/>
        <w:ind w:left="180"/>
        <w:rPr>
          <w:lang w:val="ru-RU"/>
        </w:rPr>
      </w:pPr>
      <w:r w:rsidRPr="00E23DE9">
        <w:rPr>
          <w:rFonts w:ascii="Times New Roman" w:eastAsia="Times New Roman" w:hAnsi="Times New Roman"/>
          <w:b/>
          <w:color w:val="000000"/>
          <w:sz w:val="24"/>
          <w:lang w:val="ru-RU"/>
        </w:rPr>
        <w:t>Гражданско-патриотическое воспитание:</w:t>
      </w:r>
    </w:p>
    <w:p w14:paraId="5AEB57C4" w14:textId="77777777" w:rsidR="004A1C2B" w:rsidRPr="00E23DE9" w:rsidRDefault="002B52CB" w:rsidP="0042023D">
      <w:pPr>
        <w:autoSpaceDE w:val="0"/>
        <w:autoSpaceDN w:val="0"/>
        <w:spacing w:before="178" w:after="0" w:line="271" w:lineRule="auto"/>
        <w:ind w:left="420" w:right="432"/>
        <w:jc w:val="both"/>
        <w:rPr>
          <w:lang w:val="ru-RU"/>
        </w:rPr>
      </w:pPr>
      <w:r w:rsidRPr="00E23DE9">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192DA44" w14:textId="77777777" w:rsidR="004A1C2B" w:rsidRPr="00E23DE9" w:rsidRDefault="002B52CB" w:rsidP="0042023D">
      <w:pPr>
        <w:autoSpaceDE w:val="0"/>
        <w:autoSpaceDN w:val="0"/>
        <w:spacing w:before="190" w:after="0"/>
        <w:ind w:left="420" w:right="144"/>
        <w:jc w:val="both"/>
        <w:rPr>
          <w:lang w:val="ru-RU"/>
        </w:rPr>
      </w:pPr>
      <w:r w:rsidRPr="00E23DE9">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9CC10EF" w14:textId="77777777" w:rsidR="004A1C2B" w:rsidRPr="00E23DE9" w:rsidRDefault="002B52CB" w:rsidP="0042023D">
      <w:pPr>
        <w:autoSpaceDE w:val="0"/>
        <w:autoSpaceDN w:val="0"/>
        <w:spacing w:before="190" w:after="0" w:line="271" w:lineRule="auto"/>
        <w:ind w:left="420" w:right="288"/>
        <w:jc w:val="both"/>
        <w:rPr>
          <w:lang w:val="ru-RU"/>
        </w:rPr>
      </w:pPr>
      <w:r w:rsidRPr="00E23DE9">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4B27D70" w14:textId="77777777" w:rsidR="004A1C2B" w:rsidRPr="00E23DE9" w:rsidRDefault="002B52CB">
      <w:pPr>
        <w:autoSpaceDE w:val="0"/>
        <w:autoSpaceDN w:val="0"/>
        <w:spacing w:before="178" w:after="0" w:line="230" w:lineRule="auto"/>
        <w:ind w:left="180"/>
        <w:rPr>
          <w:lang w:val="ru-RU"/>
        </w:rPr>
      </w:pPr>
      <w:r w:rsidRPr="00E23DE9">
        <w:rPr>
          <w:rFonts w:ascii="Times New Roman" w:eastAsia="Times New Roman" w:hAnsi="Times New Roman"/>
          <w:b/>
          <w:color w:val="000000"/>
          <w:sz w:val="24"/>
          <w:lang w:val="ru-RU"/>
        </w:rPr>
        <w:t>Духовно-нравственное воспитание:</w:t>
      </w:r>
    </w:p>
    <w:p w14:paraId="3E82F8A5" w14:textId="77777777" w:rsidR="004A1C2B" w:rsidRPr="00E23DE9" w:rsidRDefault="002B52CB" w:rsidP="0042023D">
      <w:pPr>
        <w:autoSpaceDE w:val="0"/>
        <w:autoSpaceDN w:val="0"/>
        <w:spacing w:before="178" w:after="0"/>
        <w:ind w:left="420" w:right="720"/>
        <w:jc w:val="both"/>
        <w:rPr>
          <w:lang w:val="ru-RU"/>
        </w:rPr>
      </w:pPr>
      <w:r w:rsidRPr="00E23DE9">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4189AC4E" w14:textId="77777777" w:rsidR="004A1C2B" w:rsidRPr="00E23DE9" w:rsidRDefault="002B52CB" w:rsidP="0042023D">
      <w:pPr>
        <w:autoSpaceDE w:val="0"/>
        <w:autoSpaceDN w:val="0"/>
        <w:spacing w:before="240" w:after="0" w:line="262" w:lineRule="auto"/>
        <w:ind w:left="420" w:right="432"/>
        <w:jc w:val="both"/>
        <w:rPr>
          <w:lang w:val="ru-RU"/>
        </w:rPr>
      </w:pPr>
      <w:r w:rsidRPr="00E23DE9">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14:paraId="59A4086C" w14:textId="77777777" w:rsidR="004A1C2B" w:rsidRPr="00E23DE9" w:rsidRDefault="002B52CB" w:rsidP="0042023D">
      <w:pPr>
        <w:autoSpaceDE w:val="0"/>
        <w:autoSpaceDN w:val="0"/>
        <w:spacing w:before="190" w:after="0" w:line="262" w:lineRule="auto"/>
        <w:ind w:left="420" w:right="864"/>
        <w:jc w:val="both"/>
        <w:rPr>
          <w:lang w:val="ru-RU"/>
        </w:rPr>
      </w:pPr>
      <w:r w:rsidRPr="00E23DE9">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04E3FA25" w14:textId="1B4F0C1B" w:rsidR="004A1C2B" w:rsidRPr="00E23DE9" w:rsidRDefault="002B52CB" w:rsidP="0042023D">
      <w:pPr>
        <w:autoSpaceDE w:val="0"/>
        <w:autoSpaceDN w:val="0"/>
        <w:spacing w:before="190" w:after="0" w:line="262" w:lineRule="auto"/>
        <w:ind w:left="420" w:right="144"/>
        <w:jc w:val="both"/>
        <w:rPr>
          <w:lang w:val="ru-RU"/>
        </w:rPr>
      </w:pPr>
      <w:r w:rsidRPr="00E23DE9">
        <w:rPr>
          <w:rFonts w:ascii="Times New Roman" w:eastAsia="Times New Roman" w:hAnsi="Times New Roman"/>
          <w:color w:val="000000"/>
          <w:sz w:val="24"/>
          <w:lang w:val="ru-RU"/>
        </w:rPr>
        <w:lastRenderedPageBreak/>
        <w:t>—  неприятие любых форм поведения, направленных на причинение физического и морального вреда другим людям</w:t>
      </w:r>
      <w:r w:rsidR="0042023D">
        <w:rPr>
          <w:rFonts w:ascii="Times New Roman" w:eastAsia="Times New Roman" w:hAnsi="Times New Roman"/>
          <w:color w:val="000000"/>
          <w:sz w:val="24"/>
          <w:lang w:val="ru-RU"/>
        </w:rPr>
        <w:t>.</w:t>
      </w:r>
      <w:r w:rsidRPr="00E23DE9">
        <w:rPr>
          <w:rFonts w:ascii="Times New Roman" w:eastAsia="Times New Roman" w:hAnsi="Times New Roman"/>
          <w:color w:val="000000"/>
          <w:sz w:val="24"/>
          <w:lang w:val="ru-RU"/>
        </w:rPr>
        <w:t xml:space="preserve"> </w:t>
      </w:r>
    </w:p>
    <w:p w14:paraId="390007ED" w14:textId="77777777" w:rsidR="004A1C2B" w:rsidRPr="00E23DE9" w:rsidRDefault="002B52CB">
      <w:pPr>
        <w:autoSpaceDE w:val="0"/>
        <w:autoSpaceDN w:val="0"/>
        <w:spacing w:before="178" w:after="0" w:line="230" w:lineRule="auto"/>
        <w:ind w:left="180"/>
        <w:rPr>
          <w:lang w:val="ru-RU"/>
        </w:rPr>
      </w:pPr>
      <w:r w:rsidRPr="00E23DE9">
        <w:rPr>
          <w:rFonts w:ascii="Times New Roman" w:eastAsia="Times New Roman" w:hAnsi="Times New Roman"/>
          <w:b/>
          <w:color w:val="000000"/>
          <w:sz w:val="24"/>
          <w:lang w:val="ru-RU"/>
        </w:rPr>
        <w:t>Эстетическое воспитание:</w:t>
      </w:r>
    </w:p>
    <w:p w14:paraId="513CE890" w14:textId="77777777" w:rsidR="004A1C2B" w:rsidRPr="00E23DE9" w:rsidRDefault="002B52CB" w:rsidP="0042023D">
      <w:pPr>
        <w:autoSpaceDE w:val="0"/>
        <w:autoSpaceDN w:val="0"/>
        <w:spacing w:before="178" w:after="0"/>
        <w:ind w:left="420" w:right="288"/>
        <w:jc w:val="both"/>
        <w:rPr>
          <w:lang w:val="ru-RU"/>
        </w:rPr>
      </w:pPr>
      <w:r w:rsidRPr="00E23DE9">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28B2B182" w14:textId="77777777" w:rsidR="004A1C2B" w:rsidRPr="00E23DE9" w:rsidRDefault="002B52CB" w:rsidP="0042023D">
      <w:pPr>
        <w:autoSpaceDE w:val="0"/>
        <w:autoSpaceDN w:val="0"/>
        <w:spacing w:before="190" w:after="0" w:line="230" w:lineRule="auto"/>
        <w:ind w:left="420"/>
        <w:jc w:val="both"/>
        <w:rPr>
          <w:lang w:val="ru-RU"/>
        </w:rPr>
      </w:pPr>
      <w:r w:rsidRPr="00E23DE9">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p>
    <w:p w14:paraId="2FABB746" w14:textId="77777777" w:rsidR="004A1C2B" w:rsidRPr="00E23DE9" w:rsidRDefault="004A1C2B" w:rsidP="0042023D">
      <w:pPr>
        <w:autoSpaceDE w:val="0"/>
        <w:autoSpaceDN w:val="0"/>
        <w:spacing w:after="66" w:line="220" w:lineRule="exact"/>
        <w:jc w:val="both"/>
        <w:rPr>
          <w:lang w:val="ru-RU"/>
        </w:rPr>
      </w:pPr>
    </w:p>
    <w:p w14:paraId="69A2D5CA" w14:textId="77777777" w:rsidR="004A1C2B" w:rsidRPr="00E23DE9" w:rsidRDefault="002B52CB" w:rsidP="0042023D">
      <w:pPr>
        <w:autoSpaceDE w:val="0"/>
        <w:autoSpaceDN w:val="0"/>
        <w:spacing w:after="0" w:line="230" w:lineRule="auto"/>
        <w:ind w:left="420"/>
        <w:jc w:val="both"/>
        <w:rPr>
          <w:lang w:val="ru-RU"/>
        </w:rPr>
      </w:pPr>
      <w:r w:rsidRPr="00E23DE9">
        <w:rPr>
          <w:rFonts w:ascii="Times New Roman" w:eastAsia="Times New Roman" w:hAnsi="Times New Roman"/>
          <w:color w:val="000000"/>
          <w:sz w:val="24"/>
          <w:lang w:val="ru-RU"/>
        </w:rPr>
        <w:t>произведений фольклора и художественной литературы;</w:t>
      </w:r>
    </w:p>
    <w:p w14:paraId="26F08CA9" w14:textId="77777777" w:rsidR="004A1C2B" w:rsidRPr="00E23DE9" w:rsidRDefault="002B52CB" w:rsidP="0042023D">
      <w:pPr>
        <w:autoSpaceDE w:val="0"/>
        <w:autoSpaceDN w:val="0"/>
        <w:spacing w:before="190" w:after="0" w:line="262" w:lineRule="auto"/>
        <w:ind w:left="420" w:right="864"/>
        <w:jc w:val="both"/>
        <w:rPr>
          <w:lang w:val="ru-RU"/>
        </w:rPr>
      </w:pPr>
      <w:r w:rsidRPr="00E23DE9">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14:paraId="755106E8" w14:textId="77777777" w:rsidR="004A1C2B" w:rsidRPr="00E23DE9" w:rsidRDefault="002B52CB">
      <w:pPr>
        <w:autoSpaceDE w:val="0"/>
        <w:autoSpaceDN w:val="0"/>
        <w:spacing w:before="178" w:after="0" w:line="230" w:lineRule="auto"/>
        <w:ind w:left="180"/>
        <w:rPr>
          <w:lang w:val="ru-RU"/>
        </w:rPr>
      </w:pPr>
      <w:r w:rsidRPr="00E23DE9">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14:paraId="4082F87A" w14:textId="77777777" w:rsidR="004A1C2B" w:rsidRPr="00E23DE9" w:rsidRDefault="002B52CB" w:rsidP="0042023D">
      <w:pPr>
        <w:autoSpaceDE w:val="0"/>
        <w:autoSpaceDN w:val="0"/>
        <w:spacing w:before="178" w:after="0" w:line="262" w:lineRule="auto"/>
        <w:ind w:left="420" w:right="432"/>
        <w:jc w:val="both"/>
        <w:rPr>
          <w:lang w:val="ru-RU"/>
        </w:rPr>
      </w:pPr>
      <w:r w:rsidRPr="00E23DE9">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14:paraId="7B834672" w14:textId="77777777" w:rsidR="004A1C2B" w:rsidRPr="00E23DE9" w:rsidRDefault="002B52CB" w:rsidP="0042023D">
      <w:pPr>
        <w:autoSpaceDE w:val="0"/>
        <w:autoSpaceDN w:val="0"/>
        <w:spacing w:before="190" w:after="0" w:line="230" w:lineRule="auto"/>
        <w:ind w:left="420"/>
        <w:jc w:val="both"/>
        <w:rPr>
          <w:lang w:val="ru-RU"/>
        </w:rPr>
      </w:pPr>
      <w:r w:rsidRPr="00E23DE9">
        <w:rPr>
          <w:rFonts w:ascii="Times New Roman" w:eastAsia="Times New Roman" w:hAnsi="Times New Roman"/>
          <w:color w:val="000000"/>
          <w:sz w:val="24"/>
          <w:lang w:val="ru-RU"/>
        </w:rPr>
        <w:t>—  бережное отношение к физическому и психическому здоровью.</w:t>
      </w:r>
    </w:p>
    <w:p w14:paraId="7632735B" w14:textId="77777777" w:rsidR="004A1C2B" w:rsidRPr="00E23DE9" w:rsidRDefault="002B52CB">
      <w:pPr>
        <w:autoSpaceDE w:val="0"/>
        <w:autoSpaceDN w:val="0"/>
        <w:spacing w:before="178" w:after="0" w:line="230" w:lineRule="auto"/>
        <w:ind w:left="180"/>
        <w:rPr>
          <w:lang w:val="ru-RU"/>
        </w:rPr>
      </w:pPr>
      <w:r w:rsidRPr="00E23DE9">
        <w:rPr>
          <w:rFonts w:ascii="Times New Roman" w:eastAsia="Times New Roman" w:hAnsi="Times New Roman"/>
          <w:b/>
          <w:color w:val="000000"/>
          <w:sz w:val="24"/>
          <w:lang w:val="ru-RU"/>
        </w:rPr>
        <w:t>Трудовое воспитание:</w:t>
      </w:r>
    </w:p>
    <w:p w14:paraId="0880524A" w14:textId="77777777" w:rsidR="004A1C2B" w:rsidRPr="00E23DE9" w:rsidRDefault="002B52CB" w:rsidP="0042023D">
      <w:pPr>
        <w:autoSpaceDE w:val="0"/>
        <w:autoSpaceDN w:val="0"/>
        <w:spacing w:before="180" w:after="0" w:line="271" w:lineRule="auto"/>
        <w:ind w:left="420" w:right="720"/>
        <w:jc w:val="both"/>
        <w:rPr>
          <w:lang w:val="ru-RU"/>
        </w:rPr>
      </w:pPr>
      <w:r w:rsidRPr="00E23DE9">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3DE18779" w14:textId="77777777" w:rsidR="004A1C2B" w:rsidRPr="00E23DE9" w:rsidRDefault="002B52CB">
      <w:pPr>
        <w:autoSpaceDE w:val="0"/>
        <w:autoSpaceDN w:val="0"/>
        <w:spacing w:before="178" w:after="0" w:line="230" w:lineRule="auto"/>
        <w:ind w:left="180"/>
        <w:rPr>
          <w:lang w:val="ru-RU"/>
        </w:rPr>
      </w:pPr>
      <w:r w:rsidRPr="00E23DE9">
        <w:rPr>
          <w:rFonts w:ascii="Times New Roman" w:eastAsia="Times New Roman" w:hAnsi="Times New Roman"/>
          <w:b/>
          <w:color w:val="000000"/>
          <w:sz w:val="24"/>
          <w:lang w:val="ru-RU"/>
        </w:rPr>
        <w:t>Экологическое воспитание:</w:t>
      </w:r>
    </w:p>
    <w:p w14:paraId="1016F557" w14:textId="77777777" w:rsidR="004A1C2B" w:rsidRPr="00E23DE9" w:rsidRDefault="002B52CB" w:rsidP="0042023D">
      <w:pPr>
        <w:autoSpaceDE w:val="0"/>
        <w:autoSpaceDN w:val="0"/>
        <w:spacing w:before="178" w:after="0" w:line="262" w:lineRule="auto"/>
        <w:ind w:left="420" w:right="144"/>
        <w:jc w:val="both"/>
        <w:rPr>
          <w:lang w:val="ru-RU"/>
        </w:rPr>
      </w:pPr>
      <w:r w:rsidRPr="00E23DE9">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14:paraId="5BCECFEA" w14:textId="77777777" w:rsidR="004A1C2B" w:rsidRPr="00E23DE9" w:rsidRDefault="002B52CB" w:rsidP="0042023D">
      <w:pPr>
        <w:autoSpaceDE w:val="0"/>
        <w:autoSpaceDN w:val="0"/>
        <w:spacing w:before="190" w:after="0" w:line="230" w:lineRule="auto"/>
        <w:ind w:left="420"/>
        <w:jc w:val="both"/>
        <w:rPr>
          <w:lang w:val="ru-RU"/>
        </w:rPr>
      </w:pPr>
      <w:r w:rsidRPr="00E23DE9">
        <w:rPr>
          <w:rFonts w:ascii="Times New Roman" w:eastAsia="Times New Roman" w:hAnsi="Times New Roman"/>
          <w:color w:val="000000"/>
          <w:sz w:val="24"/>
          <w:lang w:val="ru-RU"/>
        </w:rPr>
        <w:t>—  неприятие действий, приносящих ей вред.</w:t>
      </w:r>
    </w:p>
    <w:p w14:paraId="280B1E86" w14:textId="77777777" w:rsidR="004A1C2B" w:rsidRPr="00E23DE9" w:rsidRDefault="002B52CB">
      <w:pPr>
        <w:autoSpaceDE w:val="0"/>
        <w:autoSpaceDN w:val="0"/>
        <w:spacing w:before="178" w:after="0" w:line="230" w:lineRule="auto"/>
        <w:ind w:left="180"/>
        <w:rPr>
          <w:lang w:val="ru-RU"/>
        </w:rPr>
      </w:pPr>
      <w:r w:rsidRPr="00E23DE9">
        <w:rPr>
          <w:rFonts w:ascii="Times New Roman" w:eastAsia="Times New Roman" w:hAnsi="Times New Roman"/>
          <w:b/>
          <w:color w:val="000000"/>
          <w:sz w:val="24"/>
          <w:lang w:val="ru-RU"/>
        </w:rPr>
        <w:t>Ценности научного познания:</w:t>
      </w:r>
    </w:p>
    <w:p w14:paraId="4D9EBE57" w14:textId="77777777" w:rsidR="004A1C2B" w:rsidRPr="00E23DE9" w:rsidRDefault="002B52CB" w:rsidP="0042023D">
      <w:pPr>
        <w:autoSpaceDE w:val="0"/>
        <w:autoSpaceDN w:val="0"/>
        <w:spacing w:before="178" w:after="0" w:line="271" w:lineRule="auto"/>
        <w:ind w:left="420" w:right="432"/>
        <w:jc w:val="both"/>
        <w:rPr>
          <w:lang w:val="ru-RU"/>
        </w:rPr>
      </w:pPr>
      <w:r w:rsidRPr="00E23DE9">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DF8EA44" w14:textId="77777777" w:rsidR="004A1C2B" w:rsidRPr="00E23DE9" w:rsidRDefault="002B52CB" w:rsidP="0042023D">
      <w:pPr>
        <w:autoSpaceDE w:val="0"/>
        <w:autoSpaceDN w:val="0"/>
        <w:spacing w:before="190" w:after="0" w:line="230" w:lineRule="auto"/>
        <w:ind w:left="420"/>
        <w:jc w:val="both"/>
        <w:rPr>
          <w:lang w:val="ru-RU"/>
        </w:rPr>
      </w:pPr>
      <w:r w:rsidRPr="00E23DE9">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14:paraId="31402AAA" w14:textId="77777777" w:rsidR="004A1C2B" w:rsidRPr="00E23DE9" w:rsidRDefault="002B52CB" w:rsidP="0042023D">
      <w:pPr>
        <w:autoSpaceDE w:val="0"/>
        <w:autoSpaceDN w:val="0"/>
        <w:spacing w:before="190" w:after="0"/>
        <w:ind w:left="420"/>
        <w:jc w:val="both"/>
        <w:rPr>
          <w:lang w:val="ru-RU"/>
        </w:rPr>
      </w:pPr>
      <w:r w:rsidRPr="00E23DE9">
        <w:rPr>
          <w:rFonts w:ascii="Times New Roman" w:eastAsia="Times New Roman" w:hAnsi="Times New Roman"/>
          <w:color w:val="000000"/>
          <w:sz w:val="24"/>
          <w:lang w:val="ru-RU"/>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05B18E2F" w14:textId="77777777" w:rsidR="004A1C2B" w:rsidRPr="00E23DE9" w:rsidRDefault="002B52CB">
      <w:pPr>
        <w:autoSpaceDE w:val="0"/>
        <w:autoSpaceDN w:val="0"/>
        <w:spacing w:before="322" w:after="0" w:line="230" w:lineRule="auto"/>
        <w:rPr>
          <w:lang w:val="ru-RU"/>
        </w:rPr>
      </w:pPr>
      <w:r w:rsidRPr="00E23DE9">
        <w:rPr>
          <w:rFonts w:ascii="Times New Roman" w:eastAsia="Times New Roman" w:hAnsi="Times New Roman"/>
          <w:b/>
          <w:color w:val="000000"/>
          <w:sz w:val="24"/>
          <w:lang w:val="ru-RU"/>
        </w:rPr>
        <w:lastRenderedPageBreak/>
        <w:t>МЕТАПРЕДМЕТНЫЕ РЕЗУЛЬТАТЫ</w:t>
      </w:r>
    </w:p>
    <w:p w14:paraId="07A84D10" w14:textId="77777777" w:rsidR="004A1C2B" w:rsidRPr="00E23DE9" w:rsidRDefault="002B52CB">
      <w:pPr>
        <w:tabs>
          <w:tab w:val="left" w:pos="180"/>
        </w:tabs>
        <w:autoSpaceDE w:val="0"/>
        <w:autoSpaceDN w:val="0"/>
        <w:spacing w:before="166" w:after="0" w:line="262" w:lineRule="auto"/>
        <w:ind w:right="144"/>
        <w:rPr>
          <w:lang w:val="ru-RU"/>
        </w:rPr>
      </w:pPr>
      <w:r w:rsidRPr="00E23DE9">
        <w:rPr>
          <w:lang w:val="ru-RU"/>
        </w:rPr>
        <w:tab/>
      </w:r>
      <w:r w:rsidRPr="00E23DE9">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5EA103D3" w14:textId="77777777" w:rsidR="004A1C2B" w:rsidRPr="00E23DE9" w:rsidRDefault="002B52CB">
      <w:pPr>
        <w:autoSpaceDE w:val="0"/>
        <w:autoSpaceDN w:val="0"/>
        <w:spacing w:before="192" w:after="0" w:line="230" w:lineRule="auto"/>
        <w:ind w:left="180"/>
        <w:rPr>
          <w:lang w:val="ru-RU"/>
        </w:rPr>
      </w:pPr>
      <w:r w:rsidRPr="00E23DE9">
        <w:rPr>
          <w:rFonts w:ascii="Times New Roman" w:eastAsia="Times New Roman" w:hAnsi="Times New Roman"/>
          <w:i/>
          <w:color w:val="000000"/>
          <w:sz w:val="24"/>
          <w:lang w:val="ru-RU"/>
        </w:rPr>
        <w:t>базовые логические действия:</w:t>
      </w:r>
    </w:p>
    <w:p w14:paraId="621CAB83" w14:textId="77777777" w:rsidR="004A1C2B" w:rsidRPr="00E23DE9" w:rsidRDefault="002B52CB">
      <w:pPr>
        <w:autoSpaceDE w:val="0"/>
        <w:autoSpaceDN w:val="0"/>
        <w:spacing w:before="178" w:after="0" w:line="262" w:lineRule="auto"/>
        <w:ind w:left="420" w:right="144"/>
        <w:rPr>
          <w:lang w:val="ru-RU"/>
        </w:rPr>
      </w:pPr>
      <w:r w:rsidRPr="00E23DE9">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00ECB615" w14:textId="77777777" w:rsidR="004A1C2B" w:rsidRPr="00E23DE9" w:rsidRDefault="002B52CB">
      <w:pPr>
        <w:autoSpaceDE w:val="0"/>
        <w:autoSpaceDN w:val="0"/>
        <w:spacing w:before="190" w:after="0" w:line="230" w:lineRule="auto"/>
        <w:ind w:left="420"/>
        <w:rPr>
          <w:lang w:val="ru-RU"/>
        </w:rPr>
      </w:pPr>
      <w:r w:rsidRPr="00E23DE9">
        <w:rPr>
          <w:rFonts w:ascii="Times New Roman" w:eastAsia="Times New Roman" w:hAnsi="Times New Roman"/>
          <w:color w:val="000000"/>
          <w:sz w:val="24"/>
          <w:lang w:val="ru-RU"/>
        </w:rPr>
        <w:t>—  объединять произведения по жанру, авторской принадлежности;</w:t>
      </w:r>
    </w:p>
    <w:p w14:paraId="1411EFEA" w14:textId="77777777" w:rsidR="004A1C2B" w:rsidRPr="00E23DE9" w:rsidRDefault="002B52CB">
      <w:pPr>
        <w:autoSpaceDE w:val="0"/>
        <w:autoSpaceDN w:val="0"/>
        <w:spacing w:before="190" w:after="0" w:line="262" w:lineRule="auto"/>
        <w:ind w:left="420" w:right="288"/>
        <w:rPr>
          <w:lang w:val="ru-RU"/>
        </w:rPr>
      </w:pPr>
      <w:r w:rsidRPr="00E23DE9">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14:paraId="0F2DA4E6" w14:textId="77777777" w:rsidR="004A1C2B" w:rsidRPr="00E23DE9" w:rsidRDefault="002B52CB">
      <w:pPr>
        <w:autoSpaceDE w:val="0"/>
        <w:autoSpaceDN w:val="0"/>
        <w:spacing w:before="190" w:after="0" w:line="271" w:lineRule="auto"/>
        <w:ind w:left="420"/>
        <w:rPr>
          <w:lang w:val="ru-RU"/>
        </w:rPr>
      </w:pPr>
      <w:r w:rsidRPr="00E23DE9">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E23DE9">
        <w:rPr>
          <w:lang w:val="ru-RU"/>
        </w:rPr>
        <w:br/>
      </w:r>
      <w:r w:rsidRPr="00E23DE9">
        <w:rPr>
          <w:rFonts w:ascii="Times New Roman" w:eastAsia="Times New Roman" w:hAnsi="Times New Roman"/>
          <w:color w:val="000000"/>
          <w:sz w:val="24"/>
          <w:lang w:val="ru-RU"/>
        </w:rPr>
        <w:t>предложенному алгоритму;</w:t>
      </w:r>
    </w:p>
    <w:p w14:paraId="651BD612" w14:textId="77777777" w:rsidR="004A1C2B" w:rsidRPr="00E23DE9" w:rsidRDefault="002B52CB">
      <w:pPr>
        <w:autoSpaceDE w:val="0"/>
        <w:autoSpaceDN w:val="0"/>
        <w:spacing w:before="190" w:after="0" w:line="262" w:lineRule="auto"/>
        <w:ind w:left="420" w:right="432"/>
        <w:rPr>
          <w:lang w:val="ru-RU"/>
        </w:rPr>
      </w:pPr>
      <w:r w:rsidRPr="00E23DE9">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14:paraId="77F04FCF" w14:textId="77777777" w:rsidR="004A1C2B" w:rsidRPr="00E23DE9" w:rsidRDefault="002B52CB">
      <w:pPr>
        <w:autoSpaceDE w:val="0"/>
        <w:autoSpaceDN w:val="0"/>
        <w:spacing w:before="190" w:after="0" w:line="230" w:lineRule="auto"/>
        <w:ind w:left="420"/>
        <w:rPr>
          <w:lang w:val="ru-RU"/>
        </w:rPr>
      </w:pPr>
      <w:r w:rsidRPr="00E23DE9">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p>
    <w:p w14:paraId="06B71D2D" w14:textId="77777777" w:rsidR="004A1C2B" w:rsidRPr="00E23DE9" w:rsidRDefault="004A1C2B">
      <w:pPr>
        <w:autoSpaceDE w:val="0"/>
        <w:autoSpaceDN w:val="0"/>
        <w:spacing w:after="90" w:line="220" w:lineRule="exact"/>
        <w:rPr>
          <w:lang w:val="ru-RU"/>
        </w:rPr>
      </w:pPr>
    </w:p>
    <w:p w14:paraId="39E6F940" w14:textId="77777777" w:rsidR="004A1C2B" w:rsidRPr="00E23DE9" w:rsidRDefault="002B52CB">
      <w:pPr>
        <w:tabs>
          <w:tab w:val="left" w:pos="420"/>
        </w:tabs>
        <w:autoSpaceDE w:val="0"/>
        <w:autoSpaceDN w:val="0"/>
        <w:spacing w:after="0" w:line="346" w:lineRule="auto"/>
        <w:ind w:left="180"/>
        <w:rPr>
          <w:lang w:val="ru-RU"/>
        </w:rPr>
      </w:pPr>
      <w:r w:rsidRPr="00E23DE9">
        <w:rPr>
          <w:lang w:val="ru-RU"/>
        </w:rPr>
        <w:tab/>
      </w:r>
      <w:r w:rsidRPr="00E23DE9">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r w:rsidRPr="00E23DE9">
        <w:rPr>
          <w:lang w:val="ru-RU"/>
        </w:rPr>
        <w:br/>
      </w:r>
      <w:r w:rsidRPr="00E23DE9">
        <w:rPr>
          <w:rFonts w:ascii="Times New Roman" w:eastAsia="Times New Roman" w:hAnsi="Times New Roman"/>
          <w:i/>
          <w:color w:val="000000"/>
          <w:sz w:val="24"/>
          <w:lang w:val="ru-RU"/>
        </w:rPr>
        <w:t>базовые исследовательские действия:</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E23DE9">
        <w:rPr>
          <w:lang w:val="ru-RU"/>
        </w:rPr>
        <w:tab/>
      </w:r>
      <w:r w:rsidRPr="00E23DE9">
        <w:rPr>
          <w:rFonts w:ascii="Times New Roman" w:eastAsia="Times New Roman" w:hAnsi="Times New Roman"/>
          <w:color w:val="000000"/>
          <w:sz w:val="24"/>
          <w:lang w:val="ru-RU"/>
        </w:rPr>
        <w:t>предложенных учителем вопросов;</w:t>
      </w:r>
      <w:r w:rsidRPr="00E23DE9">
        <w:rPr>
          <w:lang w:val="ru-RU"/>
        </w:rPr>
        <w:br/>
      </w:r>
      <w:r w:rsidRPr="00E23DE9">
        <w:rPr>
          <w:lang w:val="ru-RU"/>
        </w:rPr>
        <w:tab/>
      </w:r>
      <w:r w:rsidRPr="00E23DE9">
        <w:rPr>
          <w:rFonts w:ascii="Times New Roman" w:eastAsia="Times New Roman" w:hAnsi="Times New Roman"/>
          <w:color w:val="000000"/>
          <w:sz w:val="24"/>
          <w:lang w:val="ru-RU"/>
        </w:rPr>
        <w:t>—  формулировать с помощью учителя цель, планировать изменения объекта, ситуации;</w:t>
      </w:r>
      <w:r w:rsidRPr="00E23DE9">
        <w:rPr>
          <w:lang w:val="ru-RU"/>
        </w:rPr>
        <w:tab/>
      </w:r>
      <w:r w:rsidRPr="00E23DE9">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E23DE9">
        <w:rPr>
          <w:lang w:val="ru-RU"/>
        </w:rPr>
        <w:tab/>
      </w:r>
      <w:r w:rsidRPr="00E23DE9">
        <w:rPr>
          <w:rFonts w:ascii="Times New Roman" w:eastAsia="Times New Roman" w:hAnsi="Times New Roman"/>
          <w:color w:val="000000"/>
          <w:sz w:val="24"/>
          <w:lang w:val="ru-RU"/>
        </w:rPr>
        <w:t>предложенных критериев);</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проводить по предложенному плану опыт, несложное исследование по установлению </w:t>
      </w:r>
      <w:r w:rsidRPr="00E23DE9">
        <w:rPr>
          <w:lang w:val="ru-RU"/>
        </w:rPr>
        <w:tab/>
      </w:r>
      <w:r w:rsidRPr="00E23DE9">
        <w:rPr>
          <w:rFonts w:ascii="Times New Roman" w:eastAsia="Times New Roman" w:hAnsi="Times New Roman"/>
          <w:color w:val="000000"/>
          <w:sz w:val="24"/>
          <w:lang w:val="ru-RU"/>
        </w:rPr>
        <w:t>особенностей объекта изучения и связей между объектами (часть — целое, причина —</w:t>
      </w:r>
      <w:r w:rsidRPr="00E23DE9">
        <w:rPr>
          <w:lang w:val="ru-RU"/>
        </w:rPr>
        <w:br/>
      </w:r>
      <w:r w:rsidRPr="00E23DE9">
        <w:rPr>
          <w:lang w:val="ru-RU"/>
        </w:rPr>
        <w:tab/>
      </w:r>
      <w:r w:rsidRPr="00E23DE9">
        <w:rPr>
          <w:rFonts w:ascii="Times New Roman" w:eastAsia="Times New Roman" w:hAnsi="Times New Roman"/>
          <w:color w:val="000000"/>
          <w:sz w:val="24"/>
          <w:lang w:val="ru-RU"/>
        </w:rPr>
        <w:t>следствие);</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Pr="00E23DE9">
        <w:rPr>
          <w:lang w:val="ru-RU"/>
        </w:rPr>
        <w:br/>
      </w:r>
      <w:r w:rsidRPr="00E23DE9">
        <w:rPr>
          <w:lang w:val="ru-RU"/>
        </w:rPr>
        <w:tab/>
      </w:r>
      <w:r w:rsidRPr="00E23DE9">
        <w:rPr>
          <w:rFonts w:ascii="Times New Roman" w:eastAsia="Times New Roman" w:hAnsi="Times New Roman"/>
          <w:color w:val="000000"/>
          <w:sz w:val="24"/>
          <w:lang w:val="ru-RU"/>
        </w:rPr>
        <w:t>проведённого наблюдения (опыта, классификации, сравнения, исследования);</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E23DE9">
        <w:rPr>
          <w:lang w:val="ru-RU"/>
        </w:rPr>
        <w:tab/>
      </w:r>
      <w:r w:rsidRPr="00E23DE9">
        <w:rPr>
          <w:rFonts w:ascii="Times New Roman" w:eastAsia="Times New Roman" w:hAnsi="Times New Roman"/>
          <w:color w:val="000000"/>
          <w:sz w:val="24"/>
          <w:lang w:val="ru-RU"/>
        </w:rPr>
        <w:t xml:space="preserve">сходных ситуациях; </w:t>
      </w:r>
      <w:r w:rsidRPr="00E23DE9">
        <w:rPr>
          <w:lang w:val="ru-RU"/>
        </w:rPr>
        <w:br/>
      </w:r>
      <w:r w:rsidRPr="00E23DE9">
        <w:rPr>
          <w:rFonts w:ascii="Times New Roman" w:eastAsia="Times New Roman" w:hAnsi="Times New Roman"/>
          <w:i/>
          <w:color w:val="000000"/>
          <w:sz w:val="24"/>
          <w:lang w:val="ru-RU"/>
        </w:rPr>
        <w:t>работа с информацией:</w:t>
      </w:r>
      <w:r w:rsidRPr="00E23DE9">
        <w:rPr>
          <w:lang w:val="ru-RU"/>
        </w:rPr>
        <w:br/>
      </w:r>
      <w:r w:rsidRPr="00E23DE9">
        <w:rPr>
          <w:lang w:val="ru-RU"/>
        </w:rPr>
        <w:lastRenderedPageBreak/>
        <w:tab/>
      </w:r>
      <w:r w:rsidRPr="00E23DE9">
        <w:rPr>
          <w:rFonts w:ascii="Times New Roman" w:eastAsia="Times New Roman" w:hAnsi="Times New Roman"/>
          <w:color w:val="000000"/>
          <w:sz w:val="24"/>
          <w:lang w:val="ru-RU"/>
        </w:rPr>
        <w:t>—  выбирать источник получения информации;</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Pr="00E23DE9">
        <w:rPr>
          <w:lang w:val="ru-RU"/>
        </w:rPr>
        <w:br/>
      </w:r>
      <w:r w:rsidRPr="00E23DE9">
        <w:rPr>
          <w:lang w:val="ru-RU"/>
        </w:rPr>
        <w:tab/>
      </w:r>
      <w:r w:rsidRPr="00E23DE9">
        <w:rPr>
          <w:rFonts w:ascii="Times New Roman" w:eastAsia="Times New Roman" w:hAnsi="Times New Roman"/>
          <w:color w:val="000000"/>
          <w:sz w:val="24"/>
          <w:lang w:val="ru-RU"/>
        </w:rPr>
        <w:t>представленную в явном виде;</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E23DE9">
        <w:rPr>
          <w:lang w:val="ru-RU"/>
        </w:rPr>
        <w:tab/>
      </w:r>
      <w:r w:rsidRPr="00E23DE9">
        <w:rPr>
          <w:rFonts w:ascii="Times New Roman" w:eastAsia="Times New Roman" w:hAnsi="Times New Roman"/>
          <w:color w:val="000000"/>
          <w:sz w:val="24"/>
          <w:lang w:val="ru-RU"/>
        </w:rPr>
        <w:t>предложенного учителем способа её проверки;</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E23DE9">
        <w:rPr>
          <w:lang w:val="ru-RU"/>
        </w:rPr>
        <w:tab/>
      </w:r>
      <w:r w:rsidRPr="00E23DE9">
        <w:rPr>
          <w:rFonts w:ascii="Times New Roman" w:eastAsia="Times New Roman" w:hAnsi="Times New Roman"/>
          <w:color w:val="000000"/>
          <w:sz w:val="24"/>
          <w:lang w:val="ru-RU"/>
        </w:rPr>
        <w:t>информационной безопасности при поиске информации в сети Интернет;</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анализировать и создавать текстовую, видео, графическую, звуковую информацию в </w:t>
      </w:r>
      <w:r w:rsidRPr="00E23DE9">
        <w:rPr>
          <w:lang w:val="ru-RU"/>
        </w:rPr>
        <w:tab/>
      </w:r>
      <w:r w:rsidRPr="00E23DE9">
        <w:rPr>
          <w:rFonts w:ascii="Times New Roman" w:eastAsia="Times New Roman" w:hAnsi="Times New Roman"/>
          <w:color w:val="000000"/>
          <w:sz w:val="24"/>
          <w:lang w:val="ru-RU"/>
        </w:rPr>
        <w:t>соответствии с учебной задачей;</w:t>
      </w:r>
      <w:r w:rsidRPr="00E23DE9">
        <w:rPr>
          <w:lang w:val="ru-RU"/>
        </w:rPr>
        <w:br/>
      </w:r>
      <w:r w:rsidRPr="00E23DE9">
        <w:rPr>
          <w:lang w:val="ru-RU"/>
        </w:rPr>
        <w:tab/>
      </w:r>
      <w:r w:rsidRPr="00E23DE9">
        <w:rPr>
          <w:rFonts w:ascii="Times New Roman" w:eastAsia="Times New Roman" w:hAnsi="Times New Roman"/>
          <w:color w:val="000000"/>
          <w:sz w:val="24"/>
          <w:lang w:val="ru-RU"/>
        </w:rPr>
        <w:t>—  самостоятельно создавать схемы, таблицы для представления информации.</w:t>
      </w:r>
    </w:p>
    <w:p w14:paraId="6CF4E50A" w14:textId="77777777" w:rsidR="004A1C2B" w:rsidRPr="00E23DE9" w:rsidRDefault="002B52CB">
      <w:pPr>
        <w:tabs>
          <w:tab w:val="left" w:pos="180"/>
          <w:tab w:val="left" w:pos="420"/>
        </w:tabs>
        <w:autoSpaceDE w:val="0"/>
        <w:autoSpaceDN w:val="0"/>
        <w:spacing w:before="178" w:after="0" w:line="350" w:lineRule="auto"/>
        <w:ind w:right="432"/>
        <w:rPr>
          <w:lang w:val="ru-RU"/>
        </w:rPr>
      </w:pPr>
      <w:r w:rsidRPr="00E23DE9">
        <w:rPr>
          <w:lang w:val="ru-RU"/>
        </w:rPr>
        <w:tab/>
      </w:r>
      <w:r w:rsidRPr="00E23DE9">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E23DE9">
        <w:rPr>
          <w:rFonts w:ascii="Times New Roman" w:eastAsia="Times New Roman" w:hAnsi="Times New Roman"/>
          <w:b/>
          <w:color w:val="000000"/>
          <w:sz w:val="24"/>
          <w:lang w:val="ru-RU"/>
        </w:rPr>
        <w:t xml:space="preserve">коммуникативные </w:t>
      </w:r>
      <w:r w:rsidRPr="00E23DE9">
        <w:rPr>
          <w:rFonts w:ascii="Times New Roman" w:eastAsia="Times New Roman" w:hAnsi="Times New Roman"/>
          <w:color w:val="000000"/>
          <w:sz w:val="24"/>
          <w:lang w:val="ru-RU"/>
        </w:rPr>
        <w:t xml:space="preserve">универсальные учебные действия: </w:t>
      </w:r>
      <w:r w:rsidRPr="00E23DE9">
        <w:rPr>
          <w:lang w:val="ru-RU"/>
        </w:rPr>
        <w:br/>
      </w:r>
      <w:r w:rsidRPr="00E23DE9">
        <w:rPr>
          <w:lang w:val="ru-RU"/>
        </w:rPr>
        <w:tab/>
      </w:r>
      <w:r w:rsidRPr="00E23DE9">
        <w:rPr>
          <w:rFonts w:ascii="Times New Roman" w:eastAsia="Times New Roman" w:hAnsi="Times New Roman"/>
          <w:i/>
          <w:color w:val="000000"/>
          <w:sz w:val="24"/>
          <w:lang w:val="ru-RU"/>
        </w:rPr>
        <w:t>общение</w:t>
      </w:r>
      <w:r w:rsidRPr="00E23DE9">
        <w:rPr>
          <w:rFonts w:ascii="Times New Roman" w:eastAsia="Times New Roman" w:hAnsi="Times New Roman"/>
          <w:color w:val="000000"/>
          <w:sz w:val="24"/>
          <w:lang w:val="ru-RU"/>
        </w:rPr>
        <w:t>:</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E23DE9">
        <w:rPr>
          <w:lang w:val="ru-RU"/>
        </w:rPr>
        <w:tab/>
      </w:r>
      <w:r w:rsidRPr="00E23DE9">
        <w:rPr>
          <w:rFonts w:ascii="Times New Roman" w:eastAsia="Times New Roman" w:hAnsi="Times New Roman"/>
          <w:color w:val="000000"/>
          <w:sz w:val="24"/>
          <w:lang w:val="ru-RU"/>
        </w:rPr>
        <w:t>условиями общения в знакомой среде;</w:t>
      </w:r>
      <w:r w:rsidRPr="00E23DE9">
        <w:rPr>
          <w:lang w:val="ru-RU"/>
        </w:rPr>
        <w:br/>
      </w:r>
      <w:r w:rsidRPr="00E23DE9">
        <w:rPr>
          <w:lang w:val="ru-RU"/>
        </w:rPr>
        <w:tab/>
      </w:r>
      <w:r w:rsidRPr="00E23DE9">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E23DE9">
        <w:rPr>
          <w:lang w:val="ru-RU"/>
        </w:rPr>
        <w:tab/>
      </w:r>
      <w:r w:rsidRPr="00E23DE9">
        <w:rPr>
          <w:rFonts w:ascii="Times New Roman" w:eastAsia="Times New Roman" w:hAnsi="Times New Roman"/>
          <w:color w:val="000000"/>
          <w:sz w:val="24"/>
          <w:lang w:val="ru-RU"/>
        </w:rPr>
        <w:t>дискуссии;</w:t>
      </w:r>
      <w:r w:rsidRPr="00E23DE9">
        <w:rPr>
          <w:lang w:val="ru-RU"/>
        </w:rPr>
        <w:br/>
      </w:r>
      <w:r w:rsidRPr="00E23DE9">
        <w:rPr>
          <w:lang w:val="ru-RU"/>
        </w:rPr>
        <w:tab/>
      </w:r>
      <w:r w:rsidRPr="00E23DE9">
        <w:rPr>
          <w:rFonts w:ascii="Times New Roman" w:eastAsia="Times New Roman" w:hAnsi="Times New Roman"/>
          <w:color w:val="000000"/>
          <w:sz w:val="24"/>
          <w:lang w:val="ru-RU"/>
        </w:rPr>
        <w:t>—  признавать возможность существования разных точек зрения;</w:t>
      </w:r>
      <w:r w:rsidRPr="00E23DE9">
        <w:rPr>
          <w:lang w:val="ru-RU"/>
        </w:rPr>
        <w:br/>
      </w:r>
      <w:r w:rsidRPr="00E23DE9">
        <w:rPr>
          <w:lang w:val="ru-RU"/>
        </w:rPr>
        <w:tab/>
      </w:r>
      <w:r w:rsidRPr="00E23DE9">
        <w:rPr>
          <w:rFonts w:ascii="Times New Roman" w:eastAsia="Times New Roman" w:hAnsi="Times New Roman"/>
          <w:color w:val="000000"/>
          <w:sz w:val="24"/>
          <w:lang w:val="ru-RU"/>
        </w:rPr>
        <w:t>—  корректно и аргументированно высказывать своё мнение;</w:t>
      </w:r>
      <w:r w:rsidRPr="00E23DE9">
        <w:rPr>
          <w:lang w:val="ru-RU"/>
        </w:rPr>
        <w:br/>
      </w:r>
      <w:r w:rsidRPr="00E23DE9">
        <w:rPr>
          <w:lang w:val="ru-RU"/>
        </w:rPr>
        <w:tab/>
      </w:r>
      <w:r w:rsidRPr="00E23DE9">
        <w:rPr>
          <w:rFonts w:ascii="Times New Roman" w:eastAsia="Times New Roman" w:hAnsi="Times New Roman"/>
          <w:color w:val="000000"/>
          <w:sz w:val="24"/>
          <w:lang w:val="ru-RU"/>
        </w:rPr>
        <w:t>—  строить речевое высказывание в соответствии с поставленной задачей;</w:t>
      </w:r>
      <w:r w:rsidRPr="00E23DE9">
        <w:rPr>
          <w:lang w:val="ru-RU"/>
        </w:rPr>
        <w:br/>
      </w:r>
      <w:r w:rsidRPr="00E23DE9">
        <w:rPr>
          <w:lang w:val="ru-RU"/>
        </w:rPr>
        <w:tab/>
      </w:r>
      <w:r w:rsidRPr="00E23DE9">
        <w:rPr>
          <w:rFonts w:ascii="Times New Roman" w:eastAsia="Times New Roman" w:hAnsi="Times New Roman"/>
          <w:color w:val="000000"/>
          <w:sz w:val="24"/>
          <w:lang w:val="ru-RU"/>
        </w:rPr>
        <w:t>—  создавать устные и письменные тексты (описание, рассуждение, повествование);</w:t>
      </w:r>
      <w:r w:rsidRPr="00E23DE9">
        <w:rPr>
          <w:lang w:val="ru-RU"/>
        </w:rPr>
        <w:tab/>
      </w:r>
      <w:r w:rsidRPr="00E23DE9">
        <w:rPr>
          <w:rFonts w:ascii="Times New Roman" w:eastAsia="Times New Roman" w:hAnsi="Times New Roman"/>
          <w:color w:val="000000"/>
          <w:sz w:val="24"/>
          <w:lang w:val="ru-RU"/>
        </w:rPr>
        <w:t>—  готовить небольшие публичные выступления;</w:t>
      </w:r>
      <w:r w:rsidRPr="00E23DE9">
        <w:rPr>
          <w:lang w:val="ru-RU"/>
        </w:rPr>
        <w:br/>
      </w:r>
      <w:r w:rsidRPr="00E23DE9">
        <w:rPr>
          <w:lang w:val="ru-RU"/>
        </w:rPr>
        <w:tab/>
      </w:r>
      <w:r w:rsidRPr="00E23DE9">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14:paraId="464B6577" w14:textId="77777777" w:rsidR="004A1C2B" w:rsidRPr="00E23DE9" w:rsidRDefault="004A1C2B">
      <w:pPr>
        <w:autoSpaceDE w:val="0"/>
        <w:autoSpaceDN w:val="0"/>
        <w:spacing w:after="78" w:line="220" w:lineRule="exact"/>
        <w:rPr>
          <w:lang w:val="ru-RU"/>
        </w:rPr>
      </w:pPr>
    </w:p>
    <w:p w14:paraId="55804F36" w14:textId="77777777" w:rsidR="004A1C2B" w:rsidRPr="00E23DE9" w:rsidRDefault="002B52CB">
      <w:pPr>
        <w:tabs>
          <w:tab w:val="left" w:pos="180"/>
        </w:tabs>
        <w:autoSpaceDE w:val="0"/>
        <w:autoSpaceDN w:val="0"/>
        <w:spacing w:after="0" w:line="271" w:lineRule="auto"/>
        <w:rPr>
          <w:lang w:val="ru-RU"/>
        </w:rPr>
      </w:pPr>
      <w:r w:rsidRPr="00E23DE9">
        <w:rPr>
          <w:lang w:val="ru-RU"/>
        </w:rPr>
        <w:tab/>
      </w:r>
      <w:r w:rsidRPr="00E23DE9">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E23DE9">
        <w:rPr>
          <w:rFonts w:ascii="Times New Roman" w:eastAsia="Times New Roman" w:hAnsi="Times New Roman"/>
          <w:b/>
          <w:color w:val="000000"/>
          <w:sz w:val="24"/>
          <w:lang w:val="ru-RU"/>
        </w:rPr>
        <w:t>регулятивные</w:t>
      </w:r>
      <w:r w:rsidRPr="00E23DE9">
        <w:rPr>
          <w:rFonts w:ascii="Times New Roman" w:eastAsia="Times New Roman" w:hAnsi="Times New Roman"/>
          <w:color w:val="000000"/>
          <w:sz w:val="24"/>
          <w:lang w:val="ru-RU"/>
        </w:rPr>
        <w:t xml:space="preserve"> универсальные учебные действия: </w:t>
      </w:r>
      <w:r w:rsidRPr="00E23DE9">
        <w:rPr>
          <w:lang w:val="ru-RU"/>
        </w:rPr>
        <w:br/>
      </w:r>
      <w:r w:rsidRPr="00E23DE9">
        <w:rPr>
          <w:lang w:val="ru-RU"/>
        </w:rPr>
        <w:tab/>
      </w:r>
      <w:r w:rsidRPr="00E23DE9">
        <w:rPr>
          <w:rFonts w:ascii="Times New Roman" w:eastAsia="Times New Roman" w:hAnsi="Times New Roman"/>
          <w:i/>
          <w:color w:val="000000"/>
          <w:sz w:val="24"/>
          <w:lang w:val="ru-RU"/>
        </w:rPr>
        <w:t>самоорганизация</w:t>
      </w:r>
      <w:r w:rsidRPr="00E23DE9">
        <w:rPr>
          <w:rFonts w:ascii="Times New Roman" w:eastAsia="Times New Roman" w:hAnsi="Times New Roman"/>
          <w:color w:val="000000"/>
          <w:sz w:val="24"/>
          <w:lang w:val="ru-RU"/>
        </w:rPr>
        <w:t>:</w:t>
      </w:r>
    </w:p>
    <w:p w14:paraId="366BA14F" w14:textId="77777777" w:rsidR="004A1C2B" w:rsidRPr="00E23DE9" w:rsidRDefault="002B52CB">
      <w:pPr>
        <w:autoSpaceDE w:val="0"/>
        <w:autoSpaceDN w:val="0"/>
        <w:spacing w:before="178" w:after="0" w:line="230" w:lineRule="auto"/>
        <w:ind w:left="420"/>
        <w:rPr>
          <w:lang w:val="ru-RU"/>
        </w:rPr>
      </w:pPr>
      <w:r w:rsidRPr="00E23DE9">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14:paraId="5A18339B" w14:textId="77777777" w:rsidR="004A1C2B" w:rsidRPr="00E23DE9" w:rsidRDefault="002B52CB">
      <w:pPr>
        <w:autoSpaceDE w:val="0"/>
        <w:autoSpaceDN w:val="0"/>
        <w:spacing w:before="190" w:after="0" w:line="230" w:lineRule="auto"/>
        <w:ind w:left="420"/>
        <w:rPr>
          <w:lang w:val="ru-RU"/>
        </w:rPr>
      </w:pPr>
      <w:r w:rsidRPr="00E23DE9">
        <w:rPr>
          <w:rFonts w:ascii="Times New Roman" w:eastAsia="Times New Roman" w:hAnsi="Times New Roman"/>
          <w:color w:val="000000"/>
          <w:sz w:val="24"/>
          <w:lang w:val="ru-RU"/>
        </w:rPr>
        <w:t>—  выстраивать последовательность выбранных действий;</w:t>
      </w:r>
    </w:p>
    <w:p w14:paraId="6D80AE54" w14:textId="77777777" w:rsidR="004A1C2B" w:rsidRPr="00E23DE9" w:rsidRDefault="002B52CB">
      <w:pPr>
        <w:autoSpaceDE w:val="0"/>
        <w:autoSpaceDN w:val="0"/>
        <w:spacing w:before="178" w:after="0" w:line="230" w:lineRule="auto"/>
        <w:ind w:left="180"/>
        <w:rPr>
          <w:lang w:val="ru-RU"/>
        </w:rPr>
      </w:pPr>
      <w:r w:rsidRPr="00E23DE9">
        <w:rPr>
          <w:rFonts w:ascii="Times New Roman" w:eastAsia="Times New Roman" w:hAnsi="Times New Roman"/>
          <w:i/>
          <w:color w:val="000000"/>
          <w:sz w:val="24"/>
          <w:lang w:val="ru-RU"/>
        </w:rPr>
        <w:t>самоконтроль</w:t>
      </w:r>
      <w:r w:rsidRPr="00E23DE9">
        <w:rPr>
          <w:rFonts w:ascii="Times New Roman" w:eastAsia="Times New Roman" w:hAnsi="Times New Roman"/>
          <w:color w:val="000000"/>
          <w:sz w:val="24"/>
          <w:lang w:val="ru-RU"/>
        </w:rPr>
        <w:t>:</w:t>
      </w:r>
    </w:p>
    <w:p w14:paraId="7CACB15E" w14:textId="77777777" w:rsidR="004A1C2B" w:rsidRPr="00E23DE9" w:rsidRDefault="002B52CB">
      <w:pPr>
        <w:autoSpaceDE w:val="0"/>
        <w:autoSpaceDN w:val="0"/>
        <w:spacing w:before="178" w:after="0" w:line="230" w:lineRule="auto"/>
        <w:ind w:left="420"/>
        <w:rPr>
          <w:lang w:val="ru-RU"/>
        </w:rPr>
      </w:pPr>
      <w:r w:rsidRPr="00E23DE9">
        <w:rPr>
          <w:rFonts w:ascii="Times New Roman" w:eastAsia="Times New Roman" w:hAnsi="Times New Roman"/>
          <w:color w:val="000000"/>
          <w:sz w:val="24"/>
          <w:lang w:val="ru-RU"/>
        </w:rPr>
        <w:t>—  устанавливать причины успеха/неудач учебной деятельности;</w:t>
      </w:r>
    </w:p>
    <w:p w14:paraId="081D4FE0" w14:textId="77777777" w:rsidR="004A1C2B" w:rsidRPr="00E23DE9" w:rsidRDefault="002B52CB">
      <w:pPr>
        <w:autoSpaceDE w:val="0"/>
        <w:autoSpaceDN w:val="0"/>
        <w:spacing w:before="190" w:after="0" w:line="230" w:lineRule="auto"/>
        <w:ind w:left="420"/>
        <w:rPr>
          <w:lang w:val="ru-RU"/>
        </w:rPr>
      </w:pPr>
      <w:r w:rsidRPr="00E23DE9">
        <w:rPr>
          <w:rFonts w:ascii="Times New Roman" w:eastAsia="Times New Roman" w:hAnsi="Times New Roman"/>
          <w:color w:val="000000"/>
          <w:sz w:val="24"/>
          <w:lang w:val="ru-RU"/>
        </w:rPr>
        <w:lastRenderedPageBreak/>
        <w:t>—  корректировать свои учебные действия для преодоления ошибок.</w:t>
      </w:r>
    </w:p>
    <w:p w14:paraId="678DE711" w14:textId="77777777" w:rsidR="004A1C2B" w:rsidRPr="00E23DE9" w:rsidRDefault="002B52CB">
      <w:pPr>
        <w:autoSpaceDE w:val="0"/>
        <w:autoSpaceDN w:val="0"/>
        <w:spacing w:before="324" w:after="0" w:line="230" w:lineRule="auto"/>
        <w:rPr>
          <w:lang w:val="ru-RU"/>
        </w:rPr>
      </w:pPr>
      <w:r w:rsidRPr="00E23DE9">
        <w:rPr>
          <w:rFonts w:ascii="Times New Roman" w:eastAsia="Times New Roman" w:hAnsi="Times New Roman"/>
          <w:b/>
          <w:color w:val="000000"/>
          <w:sz w:val="24"/>
          <w:lang w:val="ru-RU"/>
        </w:rPr>
        <w:t>Совместная деятельность:</w:t>
      </w:r>
    </w:p>
    <w:p w14:paraId="49E654D6" w14:textId="77777777" w:rsidR="004A1C2B" w:rsidRPr="00E23DE9" w:rsidRDefault="002B52CB">
      <w:pPr>
        <w:autoSpaceDE w:val="0"/>
        <w:autoSpaceDN w:val="0"/>
        <w:spacing w:before="228" w:after="0" w:line="271" w:lineRule="auto"/>
        <w:ind w:left="420" w:right="432"/>
        <w:rPr>
          <w:lang w:val="ru-RU"/>
        </w:rPr>
      </w:pPr>
      <w:r w:rsidRPr="00E23DE9">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4517188" w14:textId="77777777" w:rsidR="004A1C2B" w:rsidRPr="00E23DE9" w:rsidRDefault="002B52CB">
      <w:pPr>
        <w:autoSpaceDE w:val="0"/>
        <w:autoSpaceDN w:val="0"/>
        <w:spacing w:before="190" w:after="0" w:line="262" w:lineRule="auto"/>
        <w:ind w:left="420" w:right="144"/>
        <w:rPr>
          <w:lang w:val="ru-RU"/>
        </w:rPr>
      </w:pPr>
      <w:r w:rsidRPr="00E23DE9">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37D3570" w14:textId="77777777" w:rsidR="004A1C2B" w:rsidRPr="00E23DE9" w:rsidRDefault="002B52CB">
      <w:pPr>
        <w:autoSpaceDE w:val="0"/>
        <w:autoSpaceDN w:val="0"/>
        <w:spacing w:before="190" w:after="0" w:line="230" w:lineRule="auto"/>
        <w:ind w:left="420"/>
        <w:rPr>
          <w:lang w:val="ru-RU"/>
        </w:rPr>
      </w:pPr>
      <w:r w:rsidRPr="00E23DE9">
        <w:rPr>
          <w:rFonts w:ascii="Times New Roman" w:eastAsia="Times New Roman" w:hAnsi="Times New Roman"/>
          <w:color w:val="000000"/>
          <w:sz w:val="24"/>
          <w:lang w:val="ru-RU"/>
        </w:rPr>
        <w:t>—  проявлять готовность руководить, выполнять поручения, подчиняться;</w:t>
      </w:r>
    </w:p>
    <w:p w14:paraId="5577EB05" w14:textId="77777777" w:rsidR="004A1C2B" w:rsidRPr="00E23DE9" w:rsidRDefault="002B52CB">
      <w:pPr>
        <w:autoSpaceDE w:val="0"/>
        <w:autoSpaceDN w:val="0"/>
        <w:spacing w:before="190" w:after="0" w:line="230" w:lineRule="auto"/>
        <w:ind w:left="420"/>
        <w:rPr>
          <w:lang w:val="ru-RU"/>
        </w:rPr>
      </w:pPr>
      <w:r w:rsidRPr="00E23DE9">
        <w:rPr>
          <w:rFonts w:ascii="Times New Roman" w:eastAsia="Times New Roman" w:hAnsi="Times New Roman"/>
          <w:color w:val="000000"/>
          <w:sz w:val="24"/>
          <w:lang w:val="ru-RU"/>
        </w:rPr>
        <w:t>—  ответственно выполнять свою часть работы;</w:t>
      </w:r>
    </w:p>
    <w:p w14:paraId="747FF6C8" w14:textId="77777777" w:rsidR="004A1C2B" w:rsidRPr="00E23DE9" w:rsidRDefault="002B52CB">
      <w:pPr>
        <w:autoSpaceDE w:val="0"/>
        <w:autoSpaceDN w:val="0"/>
        <w:spacing w:before="190" w:after="0" w:line="230" w:lineRule="auto"/>
        <w:ind w:left="420"/>
        <w:rPr>
          <w:lang w:val="ru-RU"/>
        </w:rPr>
      </w:pPr>
      <w:r w:rsidRPr="00E23DE9">
        <w:rPr>
          <w:rFonts w:ascii="Times New Roman" w:eastAsia="Times New Roman" w:hAnsi="Times New Roman"/>
          <w:color w:val="000000"/>
          <w:sz w:val="24"/>
          <w:lang w:val="ru-RU"/>
        </w:rPr>
        <w:t>—  оценивать свой вклад в общий результат;</w:t>
      </w:r>
    </w:p>
    <w:p w14:paraId="6C2B39EF" w14:textId="77777777" w:rsidR="004A1C2B" w:rsidRPr="00E23DE9" w:rsidRDefault="002B52CB">
      <w:pPr>
        <w:autoSpaceDE w:val="0"/>
        <w:autoSpaceDN w:val="0"/>
        <w:spacing w:before="190" w:after="0" w:line="230" w:lineRule="auto"/>
        <w:ind w:left="420"/>
        <w:rPr>
          <w:lang w:val="ru-RU"/>
        </w:rPr>
      </w:pPr>
      <w:r w:rsidRPr="00E23DE9">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14:paraId="515A7996" w14:textId="77777777" w:rsidR="004A1C2B" w:rsidRPr="00E23DE9" w:rsidRDefault="002B52CB">
      <w:pPr>
        <w:autoSpaceDE w:val="0"/>
        <w:autoSpaceDN w:val="0"/>
        <w:spacing w:before="322" w:after="0" w:line="230" w:lineRule="auto"/>
        <w:rPr>
          <w:lang w:val="ru-RU"/>
        </w:rPr>
      </w:pPr>
      <w:r w:rsidRPr="00E23DE9">
        <w:rPr>
          <w:rFonts w:ascii="Times New Roman" w:eastAsia="Times New Roman" w:hAnsi="Times New Roman"/>
          <w:b/>
          <w:color w:val="000000"/>
          <w:sz w:val="24"/>
          <w:lang w:val="ru-RU"/>
        </w:rPr>
        <w:t>ПРЕДМЕТНЫЕ РЕЗУЛЬТАТЫ</w:t>
      </w:r>
    </w:p>
    <w:p w14:paraId="16F761C3" w14:textId="77777777" w:rsidR="004A1C2B" w:rsidRPr="00E23DE9" w:rsidRDefault="002B52CB">
      <w:pPr>
        <w:autoSpaceDE w:val="0"/>
        <w:autoSpaceDN w:val="0"/>
        <w:spacing w:before="166" w:after="0"/>
        <w:ind w:right="576" w:firstLine="180"/>
        <w:rPr>
          <w:lang w:val="ru-RU"/>
        </w:rPr>
      </w:pPr>
      <w:r w:rsidRPr="00E23DE9">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2B6E2964" w14:textId="77777777" w:rsidR="004A1C2B" w:rsidRPr="00E23DE9" w:rsidRDefault="002B52CB">
      <w:pPr>
        <w:autoSpaceDE w:val="0"/>
        <w:autoSpaceDN w:val="0"/>
        <w:spacing w:before="70" w:after="0" w:line="230" w:lineRule="auto"/>
        <w:ind w:left="180"/>
        <w:rPr>
          <w:lang w:val="ru-RU"/>
        </w:rPr>
      </w:pPr>
      <w:r w:rsidRPr="00E23DE9">
        <w:rPr>
          <w:rFonts w:ascii="Times New Roman" w:eastAsia="Times New Roman" w:hAnsi="Times New Roman"/>
          <w:color w:val="000000"/>
          <w:sz w:val="24"/>
          <w:lang w:val="ru-RU"/>
        </w:rPr>
        <w:t>К концу обучения</w:t>
      </w:r>
      <w:r w:rsidRPr="00E23DE9">
        <w:rPr>
          <w:rFonts w:ascii="Times New Roman" w:eastAsia="Times New Roman" w:hAnsi="Times New Roman"/>
          <w:b/>
          <w:color w:val="000000"/>
          <w:sz w:val="24"/>
          <w:lang w:val="ru-RU"/>
        </w:rPr>
        <w:t xml:space="preserve"> во втором классе</w:t>
      </w:r>
      <w:r w:rsidRPr="00E23DE9">
        <w:rPr>
          <w:rFonts w:ascii="Times New Roman" w:eastAsia="Times New Roman" w:hAnsi="Times New Roman"/>
          <w:color w:val="000000"/>
          <w:sz w:val="24"/>
          <w:lang w:val="ru-RU"/>
        </w:rPr>
        <w:t xml:space="preserve"> обучающийся научится:</w:t>
      </w:r>
    </w:p>
    <w:p w14:paraId="3C36B9F8" w14:textId="77777777" w:rsidR="004A1C2B" w:rsidRPr="00E23DE9" w:rsidRDefault="002B52CB">
      <w:pPr>
        <w:autoSpaceDE w:val="0"/>
        <w:autoSpaceDN w:val="0"/>
        <w:spacing w:before="178" w:after="0" w:line="283" w:lineRule="auto"/>
        <w:ind w:left="420"/>
        <w:rPr>
          <w:lang w:val="ru-RU"/>
        </w:rPr>
      </w:pPr>
      <w:r w:rsidRPr="00E23DE9">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E23DE9">
        <w:rPr>
          <w:lang w:val="ru-RU"/>
        </w:rPr>
        <w:br/>
      </w:r>
      <w:r w:rsidRPr="00E23DE9">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1A89345D" w14:textId="77777777" w:rsidR="004A1C2B" w:rsidRPr="00E23DE9" w:rsidRDefault="002B52CB">
      <w:pPr>
        <w:autoSpaceDE w:val="0"/>
        <w:autoSpaceDN w:val="0"/>
        <w:spacing w:before="190" w:after="0" w:line="271" w:lineRule="auto"/>
        <w:ind w:left="420" w:right="288"/>
        <w:rPr>
          <w:lang w:val="ru-RU"/>
        </w:rPr>
      </w:pPr>
      <w:r w:rsidRPr="00E23DE9">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1CAAA263" w14:textId="77777777" w:rsidR="004A1C2B" w:rsidRPr="00E23DE9" w:rsidRDefault="002B52CB">
      <w:pPr>
        <w:autoSpaceDE w:val="0"/>
        <w:autoSpaceDN w:val="0"/>
        <w:spacing w:before="190" w:after="0" w:line="262" w:lineRule="auto"/>
        <w:ind w:left="420" w:right="1008"/>
        <w:rPr>
          <w:lang w:val="ru-RU"/>
        </w:rPr>
      </w:pPr>
      <w:r w:rsidRPr="00E23DE9">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59247832" w14:textId="77777777" w:rsidR="004A1C2B" w:rsidRPr="00E23DE9" w:rsidRDefault="002B52CB">
      <w:pPr>
        <w:autoSpaceDE w:val="0"/>
        <w:autoSpaceDN w:val="0"/>
        <w:spacing w:before="190" w:after="0" w:line="262" w:lineRule="auto"/>
        <w:ind w:left="420" w:right="864"/>
        <w:rPr>
          <w:lang w:val="ru-RU"/>
        </w:rPr>
      </w:pPr>
      <w:r w:rsidRPr="00E23DE9">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14:paraId="6723F3E6" w14:textId="77777777" w:rsidR="004A1C2B" w:rsidRPr="00E23DE9" w:rsidRDefault="002B52CB">
      <w:pPr>
        <w:autoSpaceDE w:val="0"/>
        <w:autoSpaceDN w:val="0"/>
        <w:spacing w:before="190" w:after="0" w:line="262" w:lineRule="auto"/>
        <w:ind w:left="420" w:right="864"/>
        <w:rPr>
          <w:lang w:val="ru-RU"/>
        </w:rPr>
      </w:pPr>
      <w:r w:rsidRPr="00E23DE9">
        <w:rPr>
          <w:rFonts w:ascii="Times New Roman" w:eastAsia="Times New Roman" w:hAnsi="Times New Roman"/>
          <w:color w:val="000000"/>
          <w:sz w:val="24"/>
          <w:lang w:val="ru-RU"/>
        </w:rPr>
        <w:lastRenderedPageBreak/>
        <w:t>—  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5493CF9" w14:textId="77777777" w:rsidR="004A1C2B" w:rsidRPr="00E23DE9" w:rsidRDefault="004A1C2B">
      <w:pPr>
        <w:autoSpaceDE w:val="0"/>
        <w:autoSpaceDN w:val="0"/>
        <w:spacing w:after="96" w:line="220" w:lineRule="exact"/>
        <w:rPr>
          <w:lang w:val="ru-RU"/>
        </w:rPr>
      </w:pPr>
    </w:p>
    <w:p w14:paraId="3B8765B4" w14:textId="4A4F6326" w:rsidR="004A1C2B" w:rsidRPr="00E23DE9" w:rsidRDefault="002B52CB" w:rsidP="00E23DE9">
      <w:pPr>
        <w:autoSpaceDE w:val="0"/>
        <w:autoSpaceDN w:val="0"/>
        <w:spacing w:after="0" w:line="271" w:lineRule="auto"/>
        <w:ind w:right="144"/>
        <w:rPr>
          <w:lang w:val="ru-RU"/>
        </w:rPr>
      </w:pPr>
      <w:r w:rsidRPr="00E23DE9">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54557924" w14:textId="77777777" w:rsidR="004A1C2B" w:rsidRPr="00E23DE9" w:rsidRDefault="002B52CB">
      <w:pPr>
        <w:autoSpaceDE w:val="0"/>
        <w:autoSpaceDN w:val="0"/>
        <w:spacing w:before="190" w:after="0"/>
        <w:ind w:right="432"/>
        <w:rPr>
          <w:lang w:val="ru-RU"/>
        </w:rPr>
      </w:pPr>
      <w:r w:rsidRPr="00E23DE9">
        <w:rPr>
          <w:rFonts w:ascii="Times New Roman" w:eastAsia="Times New Roman" w:hAnsi="Times New Roman"/>
          <w:color w:val="000000"/>
          <w:sz w:val="24"/>
          <w:lang w:val="ru-RU"/>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6E15303E" w14:textId="77777777" w:rsidR="004A1C2B" w:rsidRPr="00E23DE9" w:rsidRDefault="002B52CB">
      <w:pPr>
        <w:autoSpaceDE w:val="0"/>
        <w:autoSpaceDN w:val="0"/>
        <w:spacing w:before="192" w:after="0" w:line="262" w:lineRule="auto"/>
        <w:ind w:right="432"/>
        <w:rPr>
          <w:lang w:val="ru-RU"/>
        </w:rPr>
      </w:pPr>
      <w:r w:rsidRPr="00E23DE9">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3DE8B661" w14:textId="77777777" w:rsidR="004A1C2B" w:rsidRPr="00E23DE9" w:rsidRDefault="002B52CB">
      <w:pPr>
        <w:autoSpaceDE w:val="0"/>
        <w:autoSpaceDN w:val="0"/>
        <w:spacing w:before="238" w:after="0" w:line="262" w:lineRule="auto"/>
        <w:ind w:right="432"/>
        <w:rPr>
          <w:lang w:val="ru-RU"/>
        </w:rPr>
      </w:pPr>
      <w:r w:rsidRPr="00E23DE9">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23A98AD2" w14:textId="77777777" w:rsidR="004A1C2B" w:rsidRPr="00E23DE9" w:rsidRDefault="002B52CB">
      <w:pPr>
        <w:autoSpaceDE w:val="0"/>
        <w:autoSpaceDN w:val="0"/>
        <w:spacing w:before="190" w:after="0" w:line="271" w:lineRule="auto"/>
        <w:ind w:right="144"/>
        <w:rPr>
          <w:lang w:val="ru-RU"/>
        </w:rPr>
      </w:pPr>
      <w:r w:rsidRPr="00E23DE9">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3A3F5D20" w14:textId="77777777" w:rsidR="004A1C2B" w:rsidRPr="00E23DE9" w:rsidRDefault="002B52CB">
      <w:pPr>
        <w:autoSpaceDE w:val="0"/>
        <w:autoSpaceDN w:val="0"/>
        <w:spacing w:before="190" w:after="0" w:line="262" w:lineRule="auto"/>
        <w:ind w:right="576"/>
        <w:rPr>
          <w:lang w:val="ru-RU"/>
        </w:rPr>
      </w:pPr>
      <w:r w:rsidRPr="00E23DE9">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14:paraId="2BE46F5D" w14:textId="77777777" w:rsidR="004A1C2B" w:rsidRPr="00E23DE9" w:rsidRDefault="002B52CB">
      <w:pPr>
        <w:autoSpaceDE w:val="0"/>
        <w:autoSpaceDN w:val="0"/>
        <w:spacing w:before="190" w:after="0" w:line="262" w:lineRule="auto"/>
        <w:ind w:right="288"/>
        <w:rPr>
          <w:lang w:val="ru-RU"/>
        </w:rPr>
      </w:pPr>
      <w:r w:rsidRPr="00E23DE9">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14:paraId="75911B59" w14:textId="77777777" w:rsidR="004A1C2B" w:rsidRPr="00E23DE9" w:rsidRDefault="002B52CB">
      <w:pPr>
        <w:autoSpaceDE w:val="0"/>
        <w:autoSpaceDN w:val="0"/>
        <w:spacing w:before="190" w:after="0" w:line="262" w:lineRule="auto"/>
        <w:ind w:right="864"/>
        <w:rPr>
          <w:lang w:val="ru-RU"/>
        </w:rPr>
      </w:pPr>
      <w:r w:rsidRPr="00E23DE9">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14:paraId="5AD319FE" w14:textId="77777777" w:rsidR="004A1C2B" w:rsidRPr="00E23DE9" w:rsidRDefault="002B52CB">
      <w:pPr>
        <w:autoSpaceDE w:val="0"/>
        <w:autoSpaceDN w:val="0"/>
        <w:spacing w:before="190" w:after="0" w:line="230" w:lineRule="auto"/>
        <w:rPr>
          <w:lang w:val="ru-RU"/>
        </w:rPr>
      </w:pPr>
      <w:r w:rsidRPr="00E23DE9">
        <w:rPr>
          <w:rFonts w:ascii="Times New Roman" w:eastAsia="Times New Roman" w:hAnsi="Times New Roman"/>
          <w:color w:val="000000"/>
          <w:sz w:val="24"/>
          <w:lang w:val="ru-RU"/>
        </w:rPr>
        <w:t>—  сочинять по аналогии с прочитанным загадки, небольшие сказки, рассказы;</w:t>
      </w:r>
    </w:p>
    <w:p w14:paraId="6F991E6E" w14:textId="77777777" w:rsidR="004A1C2B" w:rsidRPr="00E23DE9" w:rsidRDefault="002B52CB">
      <w:pPr>
        <w:autoSpaceDE w:val="0"/>
        <w:autoSpaceDN w:val="0"/>
        <w:spacing w:before="190" w:after="0" w:line="262" w:lineRule="auto"/>
        <w:ind w:right="720"/>
        <w:rPr>
          <w:lang w:val="ru-RU"/>
        </w:rPr>
      </w:pPr>
      <w:r w:rsidRPr="00E23DE9">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14:paraId="60315726" w14:textId="77777777" w:rsidR="004A1C2B" w:rsidRPr="00E23DE9" w:rsidRDefault="002B52CB">
      <w:pPr>
        <w:autoSpaceDE w:val="0"/>
        <w:autoSpaceDN w:val="0"/>
        <w:spacing w:before="190" w:after="0" w:line="262" w:lineRule="auto"/>
        <w:rPr>
          <w:lang w:val="ru-RU"/>
        </w:rPr>
      </w:pPr>
      <w:r w:rsidRPr="00E23DE9">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14:paraId="5FE929F0" w14:textId="77777777" w:rsidR="004A1C2B" w:rsidRPr="00E23DE9" w:rsidRDefault="002B52CB">
      <w:pPr>
        <w:autoSpaceDE w:val="0"/>
        <w:autoSpaceDN w:val="0"/>
        <w:spacing w:before="192" w:after="0" w:line="262" w:lineRule="auto"/>
        <w:ind w:right="1008"/>
        <w:rPr>
          <w:lang w:val="ru-RU"/>
        </w:rPr>
      </w:pPr>
      <w:r w:rsidRPr="00E23DE9">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14:paraId="47A0E89D" w14:textId="55A9ADFC" w:rsidR="00E23DE9" w:rsidRDefault="00E23DE9">
      <w:pPr>
        <w:rPr>
          <w:lang w:val="ru-RU"/>
        </w:rPr>
      </w:pPr>
      <w:r>
        <w:rPr>
          <w:lang w:val="ru-RU"/>
        </w:rPr>
        <w:br w:type="page"/>
      </w:r>
    </w:p>
    <w:p w14:paraId="6984752F" w14:textId="77777777" w:rsidR="004A1C2B" w:rsidRPr="00E23DE9" w:rsidRDefault="004A1C2B">
      <w:pPr>
        <w:autoSpaceDE w:val="0"/>
        <w:autoSpaceDN w:val="0"/>
        <w:spacing w:after="64" w:line="220" w:lineRule="exact"/>
        <w:rPr>
          <w:rFonts w:ascii="Times New Roman" w:hAnsi="Times New Roman" w:cs="Times New Roman"/>
          <w:lang w:val="ru-RU"/>
        </w:rPr>
      </w:pPr>
    </w:p>
    <w:p w14:paraId="0308ADC0" w14:textId="475EAC53" w:rsidR="004A1C2B" w:rsidRPr="005675D3" w:rsidRDefault="005675D3" w:rsidP="005675D3">
      <w:pPr>
        <w:autoSpaceDE w:val="0"/>
        <w:autoSpaceDN w:val="0"/>
        <w:spacing w:after="666" w:line="233" w:lineRule="auto"/>
        <w:rPr>
          <w:rFonts w:ascii="Times New Roman" w:hAnsi="Times New Roman" w:cs="Times New Roman"/>
          <w:lang w:val="ru-RU"/>
        </w:rPr>
      </w:pPr>
      <w:r w:rsidRPr="00252597">
        <w:rPr>
          <w:rFonts w:ascii="Times New Roman" w:eastAsia="Times New Roman" w:hAnsi="Times New Roman"/>
          <w:b/>
          <w:color w:val="000000"/>
          <w:w w:val="101"/>
          <w:sz w:val="19"/>
          <w:lang w:val="ru-RU"/>
        </w:rPr>
        <w:t xml:space="preserve">ТЕМАТИЧЕСКОЕ ПЛАНИРОВАНИЕ </w:t>
      </w:r>
      <w:r>
        <w:rPr>
          <w:rFonts w:ascii="Times New Roman" w:eastAsia="Times New Roman" w:hAnsi="Times New Roman"/>
          <w:b/>
          <w:color w:val="000000"/>
          <w:w w:val="101"/>
          <w:sz w:val="19"/>
          <w:lang w:val="ru-RU"/>
        </w:rPr>
        <w:t>С УКАЗАНИЕМКОЛИЧЕСТВА АКАДЕМИЧЕСКИХ ЧАСОВ, ОТВОДИМЫХ НА ОСВОЕНИЕ КАЖДОЙ ТЕМЫ УЧЕБНОГО ПРЕДМЕТА</w:t>
      </w:r>
    </w:p>
    <w:tbl>
      <w:tblPr>
        <w:tblW w:w="0" w:type="auto"/>
        <w:tblInd w:w="6" w:type="dxa"/>
        <w:tblLayout w:type="fixed"/>
        <w:tblLook w:val="04A0" w:firstRow="1" w:lastRow="0" w:firstColumn="1" w:lastColumn="0" w:noHBand="0" w:noVBand="1"/>
      </w:tblPr>
      <w:tblGrid>
        <w:gridCol w:w="468"/>
        <w:gridCol w:w="1742"/>
        <w:gridCol w:w="528"/>
        <w:gridCol w:w="1104"/>
        <w:gridCol w:w="1142"/>
        <w:gridCol w:w="804"/>
        <w:gridCol w:w="6640"/>
        <w:gridCol w:w="1224"/>
        <w:gridCol w:w="1850"/>
      </w:tblGrid>
      <w:tr w:rsidR="004A1C2B" w:rsidRPr="00E23DE9" w14:paraId="4C19A8B6"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EFE42A3" w14:textId="77777777" w:rsidR="004A1C2B" w:rsidRPr="00E23DE9" w:rsidRDefault="002B52CB">
            <w:pPr>
              <w:autoSpaceDE w:val="0"/>
              <w:autoSpaceDN w:val="0"/>
              <w:spacing w:before="78" w:after="0" w:line="245" w:lineRule="auto"/>
              <w:ind w:right="144"/>
              <w:jc w:val="center"/>
              <w:rPr>
                <w:rFonts w:ascii="Times New Roman" w:hAnsi="Times New Roman" w:cs="Times New Roman"/>
              </w:rPr>
            </w:pPr>
            <w:r w:rsidRPr="00E23DE9">
              <w:rPr>
                <w:rFonts w:ascii="Times New Roman" w:eastAsia="Times New Roman" w:hAnsi="Times New Roman" w:cs="Times New Roman"/>
                <w:b/>
                <w:color w:val="000000"/>
                <w:w w:val="97"/>
                <w:sz w:val="16"/>
              </w:rPr>
              <w:t>№</w:t>
            </w:r>
            <w:r w:rsidRPr="00E23DE9">
              <w:rPr>
                <w:rFonts w:ascii="Times New Roman" w:hAnsi="Times New Roman" w:cs="Times New Roman"/>
              </w:rPr>
              <w:br/>
            </w:r>
            <w:r w:rsidRPr="00E23DE9">
              <w:rPr>
                <w:rFonts w:ascii="Times New Roman" w:eastAsia="Times New Roman" w:hAnsi="Times New Roman" w:cs="Times New Roman"/>
                <w:b/>
                <w:color w:val="000000"/>
                <w:w w:val="97"/>
                <w:sz w:val="16"/>
              </w:rPr>
              <w:t>п/п</w:t>
            </w:r>
          </w:p>
        </w:tc>
        <w:tc>
          <w:tcPr>
            <w:tcW w:w="174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B4F67A4" w14:textId="77777777" w:rsidR="004A1C2B" w:rsidRPr="00E23DE9" w:rsidRDefault="002B52CB">
            <w:pPr>
              <w:autoSpaceDE w:val="0"/>
              <w:autoSpaceDN w:val="0"/>
              <w:spacing w:before="78" w:after="0" w:line="247" w:lineRule="auto"/>
              <w:ind w:left="72" w:right="612"/>
              <w:jc w:val="both"/>
              <w:rPr>
                <w:rFonts w:ascii="Times New Roman" w:hAnsi="Times New Roman" w:cs="Times New Roman"/>
                <w:lang w:val="ru-RU"/>
              </w:rPr>
            </w:pPr>
            <w:r w:rsidRPr="00E23DE9">
              <w:rPr>
                <w:rFonts w:ascii="Times New Roman" w:eastAsia="Times New Roman" w:hAnsi="Times New Roman" w:cs="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14:paraId="3047FC3C"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b/>
                <w:color w:val="000000"/>
                <w:w w:val="97"/>
                <w:sz w:val="16"/>
              </w:rPr>
              <w:t>Количество часов</w:t>
            </w:r>
          </w:p>
        </w:tc>
        <w:tc>
          <w:tcPr>
            <w:tcW w:w="80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14:paraId="54A454CD" w14:textId="77777777" w:rsidR="004A1C2B" w:rsidRPr="00E23DE9" w:rsidRDefault="002B52CB">
            <w:pPr>
              <w:autoSpaceDE w:val="0"/>
              <w:autoSpaceDN w:val="0"/>
              <w:spacing w:before="78" w:after="0" w:line="245" w:lineRule="auto"/>
              <w:ind w:left="68"/>
              <w:rPr>
                <w:rFonts w:ascii="Times New Roman" w:hAnsi="Times New Roman" w:cs="Times New Roman"/>
              </w:rPr>
            </w:pPr>
            <w:r w:rsidRPr="00E23DE9">
              <w:rPr>
                <w:rFonts w:ascii="Times New Roman" w:eastAsia="Times New Roman" w:hAnsi="Times New Roman" w:cs="Times New Roman"/>
                <w:b/>
                <w:color w:val="000000"/>
                <w:w w:val="97"/>
                <w:sz w:val="16"/>
              </w:rPr>
              <w:t xml:space="preserve">Дата </w:t>
            </w:r>
            <w:r w:rsidRPr="00E23DE9">
              <w:rPr>
                <w:rFonts w:ascii="Times New Roman" w:hAnsi="Times New Roman" w:cs="Times New Roman"/>
              </w:rPr>
              <w:br/>
            </w:r>
            <w:r w:rsidRPr="00E23DE9">
              <w:rPr>
                <w:rFonts w:ascii="Times New Roman" w:eastAsia="Times New Roman" w:hAnsi="Times New Roman" w:cs="Times New Roman"/>
                <w:b/>
                <w:color w:val="000000"/>
                <w:w w:val="97"/>
                <w:sz w:val="16"/>
              </w:rPr>
              <w:t>изучения</w:t>
            </w:r>
          </w:p>
        </w:tc>
        <w:tc>
          <w:tcPr>
            <w:tcW w:w="66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F560F7E"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b/>
                <w:color w:val="000000"/>
                <w:w w:val="97"/>
                <w:sz w:val="16"/>
              </w:rPr>
              <w:t>Виды деятельности</w:t>
            </w:r>
          </w:p>
        </w:tc>
        <w:tc>
          <w:tcPr>
            <w:tcW w:w="12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39D3880" w14:textId="77777777" w:rsidR="004A1C2B" w:rsidRPr="00E23DE9" w:rsidRDefault="002B52CB">
            <w:pPr>
              <w:autoSpaceDE w:val="0"/>
              <w:autoSpaceDN w:val="0"/>
              <w:spacing w:before="78" w:after="0" w:line="245" w:lineRule="auto"/>
              <w:ind w:left="72" w:right="144"/>
              <w:rPr>
                <w:rFonts w:ascii="Times New Roman" w:hAnsi="Times New Roman" w:cs="Times New Roman"/>
              </w:rPr>
            </w:pPr>
            <w:r w:rsidRPr="00E23DE9">
              <w:rPr>
                <w:rFonts w:ascii="Times New Roman" w:eastAsia="Times New Roman" w:hAnsi="Times New Roman" w:cs="Times New Roman"/>
                <w:b/>
                <w:color w:val="000000"/>
                <w:w w:val="97"/>
                <w:sz w:val="16"/>
              </w:rPr>
              <w:t>Виды, формы контроля</w:t>
            </w:r>
          </w:p>
        </w:tc>
        <w:tc>
          <w:tcPr>
            <w:tcW w:w="18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18D7DA3" w14:textId="77777777" w:rsidR="004A1C2B" w:rsidRPr="00E23DE9" w:rsidRDefault="002B52CB">
            <w:pPr>
              <w:autoSpaceDE w:val="0"/>
              <w:autoSpaceDN w:val="0"/>
              <w:spacing w:before="78" w:after="0" w:line="250" w:lineRule="auto"/>
              <w:ind w:left="72" w:right="432"/>
              <w:rPr>
                <w:rFonts w:ascii="Times New Roman" w:hAnsi="Times New Roman" w:cs="Times New Roman"/>
              </w:rPr>
            </w:pPr>
            <w:r w:rsidRPr="00E23DE9">
              <w:rPr>
                <w:rFonts w:ascii="Times New Roman" w:eastAsia="Times New Roman" w:hAnsi="Times New Roman" w:cs="Times New Roman"/>
                <w:b/>
                <w:color w:val="000000"/>
                <w:w w:val="97"/>
                <w:sz w:val="16"/>
              </w:rPr>
              <w:t xml:space="preserve">Электронные </w:t>
            </w:r>
            <w:r w:rsidRPr="00E23DE9">
              <w:rPr>
                <w:rFonts w:ascii="Times New Roman" w:hAnsi="Times New Roman" w:cs="Times New Roman"/>
              </w:rPr>
              <w:br/>
            </w:r>
            <w:r w:rsidRPr="00E23DE9">
              <w:rPr>
                <w:rFonts w:ascii="Times New Roman" w:eastAsia="Times New Roman" w:hAnsi="Times New Roman" w:cs="Times New Roman"/>
                <w:b/>
                <w:color w:val="000000"/>
                <w:w w:val="97"/>
                <w:sz w:val="16"/>
              </w:rPr>
              <w:t xml:space="preserve">(цифровые) </w:t>
            </w:r>
            <w:r w:rsidRPr="00E23DE9">
              <w:rPr>
                <w:rFonts w:ascii="Times New Roman" w:hAnsi="Times New Roman" w:cs="Times New Roman"/>
              </w:rPr>
              <w:br/>
            </w:r>
            <w:r w:rsidRPr="00E23DE9">
              <w:rPr>
                <w:rFonts w:ascii="Times New Roman" w:eastAsia="Times New Roman" w:hAnsi="Times New Roman" w:cs="Times New Roman"/>
                <w:b/>
                <w:color w:val="000000"/>
                <w:w w:val="97"/>
                <w:sz w:val="16"/>
              </w:rPr>
              <w:t>образовательные ресурсы</w:t>
            </w:r>
          </w:p>
        </w:tc>
      </w:tr>
      <w:tr w:rsidR="004A1C2B" w:rsidRPr="00E23DE9" w14:paraId="741B3848"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0F6A276F" w14:textId="77777777" w:rsidR="004A1C2B" w:rsidRPr="00E23DE9" w:rsidRDefault="004A1C2B">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14:paraId="76779494" w14:textId="77777777" w:rsidR="004A1C2B" w:rsidRPr="00E23DE9" w:rsidRDefault="004A1C2B">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8BE800"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03A1D" w14:textId="77777777" w:rsidR="004A1C2B" w:rsidRPr="00E23DE9" w:rsidRDefault="002B52CB">
            <w:pPr>
              <w:autoSpaceDE w:val="0"/>
              <w:autoSpaceDN w:val="0"/>
              <w:spacing w:before="78" w:after="0" w:line="245" w:lineRule="auto"/>
              <w:ind w:left="72"/>
              <w:rPr>
                <w:rFonts w:ascii="Times New Roman" w:hAnsi="Times New Roman" w:cs="Times New Roman"/>
              </w:rPr>
            </w:pPr>
            <w:r w:rsidRPr="00E23DE9">
              <w:rPr>
                <w:rFonts w:ascii="Times New Roman" w:eastAsia="Times New Roman" w:hAnsi="Times New Roman" w:cs="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2ED25CE1" w14:textId="77777777" w:rsidR="004A1C2B" w:rsidRPr="00E23DE9" w:rsidRDefault="002B52CB">
            <w:pPr>
              <w:autoSpaceDE w:val="0"/>
              <w:autoSpaceDN w:val="0"/>
              <w:spacing w:before="78" w:after="0" w:line="245" w:lineRule="auto"/>
              <w:ind w:left="72"/>
              <w:rPr>
                <w:rFonts w:ascii="Times New Roman" w:hAnsi="Times New Roman" w:cs="Times New Roman"/>
              </w:rPr>
            </w:pPr>
            <w:r w:rsidRPr="00E23DE9">
              <w:rPr>
                <w:rFonts w:ascii="Times New Roman" w:eastAsia="Times New Roman" w:hAnsi="Times New Roman" w:cs="Times New Roman"/>
                <w:b/>
                <w:color w:val="000000"/>
                <w:w w:val="97"/>
                <w:sz w:val="16"/>
              </w:rPr>
              <w:t>практические работы</w:t>
            </w:r>
          </w:p>
        </w:tc>
        <w:tc>
          <w:tcPr>
            <w:tcW w:w="1726" w:type="dxa"/>
            <w:vMerge/>
            <w:tcBorders>
              <w:top w:val="single" w:sz="4" w:space="0" w:color="000000"/>
              <w:left w:val="single" w:sz="5" w:space="0" w:color="000000"/>
              <w:bottom w:val="single" w:sz="4" w:space="0" w:color="000000"/>
              <w:right w:val="single" w:sz="4" w:space="0" w:color="000000"/>
            </w:tcBorders>
          </w:tcPr>
          <w:p w14:paraId="5741DE42" w14:textId="77777777" w:rsidR="004A1C2B" w:rsidRPr="00E23DE9" w:rsidRDefault="004A1C2B">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14:paraId="14F85E80" w14:textId="77777777" w:rsidR="004A1C2B" w:rsidRPr="00E23DE9" w:rsidRDefault="004A1C2B">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14:paraId="174E03C8" w14:textId="77777777" w:rsidR="004A1C2B" w:rsidRPr="00E23DE9" w:rsidRDefault="004A1C2B">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14:paraId="26F3DABC" w14:textId="77777777" w:rsidR="004A1C2B" w:rsidRPr="00E23DE9" w:rsidRDefault="004A1C2B">
            <w:pPr>
              <w:rPr>
                <w:rFonts w:ascii="Times New Roman" w:hAnsi="Times New Roman" w:cs="Times New Roman"/>
              </w:rPr>
            </w:pPr>
          </w:p>
        </w:tc>
      </w:tr>
      <w:tr w:rsidR="004A1C2B" w:rsidRPr="00E23DE9" w14:paraId="7D918C67"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B2821"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F4B24"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b/>
                <w:color w:val="000000"/>
                <w:w w:val="97"/>
                <w:sz w:val="16"/>
              </w:rPr>
              <w:t>О нашей Родине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24CB0"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4E703" w14:textId="5D44350C"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735F2738" w14:textId="3D51BA58"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247073F9"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DEF34" w14:textId="77777777" w:rsidR="004A1C2B" w:rsidRPr="00E23DE9" w:rsidRDefault="002B52CB">
            <w:pPr>
              <w:autoSpaceDE w:val="0"/>
              <w:autoSpaceDN w:val="0"/>
              <w:spacing w:before="78" w:after="0" w:line="252" w:lineRule="auto"/>
              <w:ind w:left="72"/>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Учебный диалог: определение учебной задачи изучения произведений данного раздела; Участие в учебном диалоге: выделение и обсуждение главной мысли произведения — любовь к Родине неотделима от любви к родной земле и её природе;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Выразительное чтение наизусть стихотворений о Родине (одно по выбору);</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E45E7" w14:textId="77777777" w:rsidR="004A1C2B" w:rsidRPr="00E23DE9" w:rsidRDefault="002B52CB">
            <w:pPr>
              <w:autoSpaceDE w:val="0"/>
              <w:autoSpaceDN w:val="0"/>
              <w:spacing w:before="78" w:after="0" w:line="247" w:lineRule="auto"/>
              <w:ind w:left="72" w:right="144"/>
              <w:rPr>
                <w:rFonts w:ascii="Times New Roman" w:hAnsi="Times New Roman" w:cs="Times New Roman"/>
              </w:rPr>
            </w:pPr>
            <w:r w:rsidRPr="00E23DE9">
              <w:rPr>
                <w:rFonts w:ascii="Times New Roman" w:eastAsia="Times New Roman" w:hAnsi="Times New Roman" w:cs="Times New Roman"/>
                <w:color w:val="000000"/>
                <w:w w:val="97"/>
                <w:sz w:val="16"/>
              </w:rPr>
              <w:t>Устный опрос; 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C889C"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http://old-russian.chat.ru/</w:t>
            </w:r>
          </w:p>
        </w:tc>
      </w:tr>
      <w:tr w:rsidR="004A1C2B" w:rsidRPr="00E23DE9" w14:paraId="299AA08E" w14:textId="77777777">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45369" w14:textId="77777777" w:rsidR="004A1C2B" w:rsidRPr="00E23DE9" w:rsidRDefault="002B52CB">
            <w:pPr>
              <w:autoSpaceDE w:val="0"/>
              <w:autoSpaceDN w:val="0"/>
              <w:spacing w:before="76" w:after="0" w:line="233"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1.2.</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0D70F" w14:textId="77777777" w:rsidR="004A1C2B" w:rsidRPr="00E23DE9" w:rsidRDefault="002B52CB">
            <w:pPr>
              <w:autoSpaceDE w:val="0"/>
              <w:autoSpaceDN w:val="0"/>
              <w:spacing w:before="76" w:after="0" w:line="245" w:lineRule="auto"/>
              <w:ind w:left="72" w:right="144"/>
              <w:rPr>
                <w:rFonts w:ascii="Times New Roman" w:hAnsi="Times New Roman" w:cs="Times New Roman"/>
              </w:rPr>
            </w:pPr>
            <w:r w:rsidRPr="00E23DE9">
              <w:rPr>
                <w:rFonts w:ascii="Times New Roman" w:eastAsia="Times New Roman" w:hAnsi="Times New Roman" w:cs="Times New Roman"/>
                <w:b/>
                <w:color w:val="000000"/>
                <w:w w:val="97"/>
                <w:sz w:val="16"/>
              </w:rPr>
              <w:t xml:space="preserve">Фольклор (устное </w:t>
            </w:r>
            <w:r w:rsidRPr="00E23DE9">
              <w:rPr>
                <w:rFonts w:ascii="Times New Roman" w:hAnsi="Times New Roman" w:cs="Times New Roman"/>
              </w:rPr>
              <w:br/>
            </w:r>
            <w:r w:rsidRPr="00E23DE9">
              <w:rPr>
                <w:rFonts w:ascii="Times New Roman" w:eastAsia="Times New Roman" w:hAnsi="Times New Roman" w:cs="Times New Roman"/>
                <w:b/>
                <w:color w:val="000000"/>
                <w:w w:val="97"/>
                <w:sz w:val="16"/>
              </w:rPr>
              <w:t>народное творчество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73436"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16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AECAF" w14:textId="6A53435F" w:rsidR="004A1C2B" w:rsidRPr="007F0C29" w:rsidRDefault="007F0C29">
            <w:pPr>
              <w:autoSpaceDE w:val="0"/>
              <w:autoSpaceDN w:val="0"/>
              <w:spacing w:before="76" w:after="0" w:line="233"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E06D315" w14:textId="14263259" w:rsidR="004A1C2B" w:rsidRPr="007F0C29" w:rsidRDefault="007F0C29">
            <w:pPr>
              <w:autoSpaceDE w:val="0"/>
              <w:autoSpaceDN w:val="0"/>
              <w:spacing w:before="76" w:after="0" w:line="233"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46DCC0D8"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EEDBF" w14:textId="77777777" w:rsidR="004A1C2B" w:rsidRPr="00E23DE9" w:rsidRDefault="002B52CB">
            <w:pPr>
              <w:autoSpaceDE w:val="0"/>
              <w:autoSpaceDN w:val="0"/>
              <w:spacing w:before="76" w:after="0" w:line="254" w:lineRule="auto"/>
              <w:ind w:left="72" w:right="288"/>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Участие в учебном диалоге: обсуждение значения пословицы, пословица как главная мысль произведения;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Групповая работа: чтение скороговорок с увеличением темпа, проведение конкурса «Лучший чтец скороговорок»;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Работа с текстом: анализ юмористических событий в небылицах, нахождение созвучных (рифмованных) слов ;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Чтение загадок и объединение их по темам;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3729C" w14:textId="77777777" w:rsidR="004A1C2B" w:rsidRPr="00E23DE9" w:rsidRDefault="002B52CB">
            <w:pPr>
              <w:autoSpaceDE w:val="0"/>
              <w:autoSpaceDN w:val="0"/>
              <w:spacing w:before="76" w:after="0" w:line="252"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Устный опрос; Письменный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контроль;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08351"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1 september.ru</w:t>
            </w:r>
          </w:p>
        </w:tc>
      </w:tr>
      <w:tr w:rsidR="004A1C2B" w:rsidRPr="00E23DE9" w14:paraId="0CE77837"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E313E"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1.3.</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3E034" w14:textId="77777777" w:rsidR="004A1C2B" w:rsidRPr="00E23DE9" w:rsidRDefault="002B52CB">
            <w:pPr>
              <w:autoSpaceDE w:val="0"/>
              <w:autoSpaceDN w:val="0"/>
              <w:spacing w:before="78" w:after="0" w:line="250" w:lineRule="auto"/>
              <w:ind w:left="72" w:right="144"/>
              <w:rPr>
                <w:rFonts w:ascii="Times New Roman" w:hAnsi="Times New Roman" w:cs="Times New Roman"/>
                <w:lang w:val="ru-RU"/>
              </w:rPr>
            </w:pPr>
            <w:r w:rsidRPr="00E23DE9">
              <w:rPr>
                <w:rFonts w:ascii="Times New Roman" w:eastAsia="Times New Roman" w:hAnsi="Times New Roman" w:cs="Times New Roman"/>
                <w:b/>
                <w:color w:val="000000"/>
                <w:w w:val="97"/>
                <w:sz w:val="16"/>
                <w:lang w:val="ru-RU"/>
              </w:rPr>
              <w:t xml:space="preserve">Звуки и краски </w:t>
            </w:r>
            <w:r w:rsidRPr="00E23DE9">
              <w:rPr>
                <w:rFonts w:ascii="Times New Roman" w:hAnsi="Times New Roman" w:cs="Times New Roman"/>
                <w:lang w:val="ru-RU"/>
              </w:rPr>
              <w:br/>
            </w:r>
            <w:r w:rsidRPr="00E23DE9">
              <w:rPr>
                <w:rFonts w:ascii="Times New Roman" w:eastAsia="Times New Roman" w:hAnsi="Times New Roman" w:cs="Times New Roman"/>
                <w:b/>
                <w:color w:val="000000"/>
                <w:w w:val="97"/>
                <w:sz w:val="16"/>
                <w:lang w:val="ru-RU"/>
              </w:rPr>
              <w:t xml:space="preserve">родной природы в </w:t>
            </w:r>
            <w:r w:rsidRPr="00E23DE9">
              <w:rPr>
                <w:rFonts w:ascii="Times New Roman" w:hAnsi="Times New Roman" w:cs="Times New Roman"/>
                <w:lang w:val="ru-RU"/>
              </w:rPr>
              <w:br/>
            </w:r>
            <w:r w:rsidRPr="00E23DE9">
              <w:rPr>
                <w:rFonts w:ascii="Times New Roman" w:eastAsia="Times New Roman" w:hAnsi="Times New Roman" w:cs="Times New Roman"/>
                <w:b/>
                <w:color w:val="000000"/>
                <w:w w:val="97"/>
                <w:sz w:val="16"/>
                <w:lang w:val="ru-RU"/>
              </w:rPr>
              <w:t>разные времена 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D0C12"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4FEEF" w14:textId="22884D43"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8B4DBFB" w14:textId="07C9AE85"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2D681F20"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EDA88" w14:textId="77777777" w:rsidR="004A1C2B" w:rsidRPr="00E23DE9" w:rsidRDefault="002B52CB">
            <w:pPr>
              <w:autoSpaceDE w:val="0"/>
              <w:autoSpaceDN w:val="0"/>
              <w:spacing w:before="78" w:after="0" w:line="254" w:lineRule="auto"/>
              <w:ind w:left="72"/>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Обсуждение прослушанного произведения: ответ на вопрос «Какое настроение вызывает произведение? Почему? С чем сравнивает поэт осенний лес?»;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Выразительное чтение с интонационным выделением знаков препинания, с соблюдением орфоэпических и пунктуационных норм;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 Чтение наизусть стихотворения об осенней природе (1—2 по выбору);</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246F5" w14:textId="77777777" w:rsidR="004A1C2B" w:rsidRPr="00E23DE9" w:rsidRDefault="002B52CB">
            <w:pPr>
              <w:autoSpaceDE w:val="0"/>
              <w:autoSpaceDN w:val="0"/>
              <w:spacing w:before="78" w:after="0" w:line="252"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Устный опрос; Письменный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контроль;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Практическая работа;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Тестирование;</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8FDA6"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http://www.portalschool.ru</w:t>
            </w:r>
          </w:p>
        </w:tc>
      </w:tr>
      <w:tr w:rsidR="004A1C2B" w:rsidRPr="00E23DE9" w14:paraId="212BF2DD" w14:textId="77777777">
        <w:trPr>
          <w:trHeight w:hRule="exact" w:val="187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B7E38"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1.4.</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5F294"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b/>
                <w:color w:val="000000"/>
                <w:w w:val="97"/>
                <w:sz w:val="16"/>
              </w:rPr>
              <w:t>О детях и дружбе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7CF23"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25478" w14:textId="25EA01AA"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26DF68DF" w14:textId="0E85EC8A"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3C6EE6E"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5CD5F" w14:textId="77777777" w:rsidR="004A1C2B" w:rsidRPr="00E23DE9" w:rsidRDefault="002B52CB">
            <w:pPr>
              <w:autoSpaceDE w:val="0"/>
              <w:autoSpaceDN w:val="0"/>
              <w:spacing w:before="78" w:after="0" w:line="254"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Учебный диалог: знакомство с новым разделом, определение учебной задачи, обсуждение вопросов: «О чём ты узнаешь?»,«Чему ты будешь учиться?»;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Упражнение на сравнение героев одного произведения по предложенному алгоритму; Подробный пересказ (устно) содержания произведения Упражнение в умении формулировать вопрос по фактическому одержанию прочитанного произведения;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Составление выставки книг писателей на тему о детях, о дружбе;</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4A66E" w14:textId="77777777" w:rsidR="004A1C2B" w:rsidRPr="00E23DE9" w:rsidRDefault="002B52CB">
            <w:pPr>
              <w:autoSpaceDE w:val="0"/>
              <w:autoSpaceDN w:val="0"/>
              <w:spacing w:before="78" w:after="0" w:line="247" w:lineRule="auto"/>
              <w:ind w:left="72" w:right="144"/>
              <w:rPr>
                <w:rFonts w:ascii="Times New Roman" w:hAnsi="Times New Roman" w:cs="Times New Roman"/>
              </w:rPr>
            </w:pPr>
            <w:r w:rsidRPr="00E23DE9">
              <w:rPr>
                <w:rFonts w:ascii="Times New Roman" w:eastAsia="Times New Roman" w:hAnsi="Times New Roman" w:cs="Times New Roman"/>
                <w:color w:val="000000"/>
                <w:w w:val="97"/>
                <w:sz w:val="16"/>
              </w:rPr>
              <w:t>Устный опрос; 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19988"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http://viki.rdf.ru/</w:t>
            </w:r>
          </w:p>
        </w:tc>
      </w:tr>
    </w:tbl>
    <w:p w14:paraId="2E10D6D0" w14:textId="77777777" w:rsidR="004A1C2B" w:rsidRPr="00E23DE9" w:rsidRDefault="004A1C2B">
      <w:pPr>
        <w:autoSpaceDE w:val="0"/>
        <w:autoSpaceDN w:val="0"/>
        <w:spacing w:after="0" w:line="14" w:lineRule="exact"/>
        <w:rPr>
          <w:rFonts w:ascii="Times New Roman" w:hAnsi="Times New Roman" w:cs="Times New Roman"/>
        </w:rPr>
      </w:pPr>
    </w:p>
    <w:p w14:paraId="570DAAD3" w14:textId="77777777" w:rsidR="004A1C2B" w:rsidRPr="00E23DE9" w:rsidRDefault="004A1C2B">
      <w:pPr>
        <w:rPr>
          <w:rFonts w:ascii="Times New Roman" w:hAnsi="Times New Roman" w:cs="Times New Roman"/>
        </w:rPr>
        <w:sectPr w:rsidR="004A1C2B" w:rsidRPr="00E23DE9">
          <w:pgSz w:w="16840" w:h="11900"/>
          <w:pgMar w:top="282" w:right="640" w:bottom="1090" w:left="666" w:header="720" w:footer="720" w:gutter="0"/>
          <w:cols w:space="720" w:equalWidth="0">
            <w:col w:w="15534" w:space="0"/>
          </w:cols>
          <w:docGrid w:linePitch="360"/>
        </w:sectPr>
      </w:pPr>
    </w:p>
    <w:p w14:paraId="425F4282" w14:textId="77777777" w:rsidR="004A1C2B" w:rsidRPr="00E23DE9" w:rsidRDefault="004A1C2B">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1742"/>
        <w:gridCol w:w="528"/>
        <w:gridCol w:w="1104"/>
        <w:gridCol w:w="1142"/>
        <w:gridCol w:w="804"/>
        <w:gridCol w:w="6640"/>
        <w:gridCol w:w="1224"/>
        <w:gridCol w:w="1850"/>
      </w:tblGrid>
      <w:tr w:rsidR="004A1C2B" w:rsidRPr="00E23DE9" w14:paraId="2495B633" w14:textId="77777777">
        <w:trPr>
          <w:trHeight w:hRule="exact" w:val="284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7579B"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1.5.</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8C21A"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b/>
                <w:color w:val="000000"/>
                <w:w w:val="97"/>
                <w:sz w:val="16"/>
              </w:rPr>
              <w:t>Мир сказок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B55C3"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5C61F" w14:textId="63E160EF"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0DE7A83" w14:textId="47C17C2D" w:rsidR="004A1C2B" w:rsidRPr="007F0C29" w:rsidRDefault="007F0C29">
            <w:pPr>
              <w:autoSpaceDE w:val="0"/>
              <w:autoSpaceDN w:val="0"/>
              <w:spacing w:before="78" w:after="0" w:line="230" w:lineRule="auto"/>
              <w:ind w:left="72"/>
              <w:rPr>
                <w:rFonts w:ascii="Times New Roman" w:hAnsi="Times New Roman" w:cs="Times New Roman"/>
                <w:sz w:val="20"/>
                <w:lang w:val="ru-RU"/>
              </w:rPr>
            </w:pPr>
            <w:r w:rsidRPr="007F0C29">
              <w:rPr>
                <w:rFonts w:ascii="Times New Roman" w:hAnsi="Times New Roman" w:cs="Times New Roman"/>
                <w:sz w:val="20"/>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320ED8F8"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672B7" w14:textId="77777777" w:rsidR="004A1C2B" w:rsidRPr="00E23DE9" w:rsidRDefault="002B52CB">
            <w:pPr>
              <w:autoSpaceDE w:val="0"/>
              <w:autoSpaceDN w:val="0"/>
              <w:spacing w:before="78" w:after="0" w:line="254" w:lineRule="auto"/>
              <w:ind w:left="72"/>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Пересказ (устно) содержания сказки выборочно;</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BC167" w14:textId="77777777" w:rsidR="004A1C2B" w:rsidRPr="00E23DE9" w:rsidRDefault="002B52CB">
            <w:pPr>
              <w:autoSpaceDE w:val="0"/>
              <w:autoSpaceDN w:val="0"/>
              <w:spacing w:before="78" w:after="0" w:line="252"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Устный опрос; Письменный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контроль;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76E0C"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http://viki.rdf.ru/</w:t>
            </w:r>
          </w:p>
        </w:tc>
      </w:tr>
      <w:tr w:rsidR="004A1C2B" w:rsidRPr="00E23DE9" w14:paraId="5B054904" w14:textId="77777777">
        <w:trPr>
          <w:trHeight w:hRule="exact" w:val="27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B9553" w14:textId="77777777" w:rsidR="004A1C2B" w:rsidRPr="00E23DE9" w:rsidRDefault="002B52CB">
            <w:pPr>
              <w:autoSpaceDE w:val="0"/>
              <w:autoSpaceDN w:val="0"/>
              <w:spacing w:before="76" w:after="0" w:line="233"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1.6.</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C5FFB" w14:textId="77777777" w:rsidR="004A1C2B" w:rsidRPr="00E23DE9" w:rsidRDefault="002B52CB">
            <w:pPr>
              <w:autoSpaceDE w:val="0"/>
              <w:autoSpaceDN w:val="0"/>
              <w:spacing w:before="76" w:after="0" w:line="250" w:lineRule="auto"/>
              <w:ind w:left="72" w:right="144"/>
              <w:rPr>
                <w:rFonts w:ascii="Times New Roman" w:hAnsi="Times New Roman" w:cs="Times New Roman"/>
                <w:lang w:val="ru-RU"/>
              </w:rPr>
            </w:pPr>
            <w:r w:rsidRPr="00E23DE9">
              <w:rPr>
                <w:rFonts w:ascii="Times New Roman" w:eastAsia="Times New Roman" w:hAnsi="Times New Roman" w:cs="Times New Roman"/>
                <w:b/>
                <w:color w:val="000000"/>
                <w:w w:val="97"/>
                <w:sz w:val="16"/>
                <w:lang w:val="ru-RU"/>
              </w:rPr>
              <w:t xml:space="preserve">Звуки и краски </w:t>
            </w:r>
            <w:r w:rsidRPr="00E23DE9">
              <w:rPr>
                <w:rFonts w:ascii="Times New Roman" w:hAnsi="Times New Roman" w:cs="Times New Roman"/>
                <w:lang w:val="ru-RU"/>
              </w:rPr>
              <w:br/>
            </w:r>
            <w:r w:rsidRPr="00E23DE9">
              <w:rPr>
                <w:rFonts w:ascii="Times New Roman" w:eastAsia="Times New Roman" w:hAnsi="Times New Roman" w:cs="Times New Roman"/>
                <w:b/>
                <w:color w:val="000000"/>
                <w:w w:val="97"/>
                <w:sz w:val="16"/>
                <w:lang w:val="ru-RU"/>
              </w:rPr>
              <w:t xml:space="preserve">родной природы в </w:t>
            </w:r>
            <w:r w:rsidRPr="00E23DE9">
              <w:rPr>
                <w:rFonts w:ascii="Times New Roman" w:hAnsi="Times New Roman" w:cs="Times New Roman"/>
                <w:lang w:val="ru-RU"/>
              </w:rPr>
              <w:br/>
            </w:r>
            <w:r w:rsidRPr="00E23DE9">
              <w:rPr>
                <w:rFonts w:ascii="Times New Roman" w:eastAsia="Times New Roman" w:hAnsi="Times New Roman" w:cs="Times New Roman"/>
                <w:b/>
                <w:color w:val="000000"/>
                <w:w w:val="97"/>
                <w:sz w:val="16"/>
                <w:lang w:val="ru-RU"/>
              </w:rPr>
              <w:t>разные времена 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AD6F6"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54661" w14:textId="76940DC5" w:rsidR="004A1C2B" w:rsidRPr="007F0C29" w:rsidRDefault="007F0C29">
            <w:pPr>
              <w:autoSpaceDE w:val="0"/>
              <w:autoSpaceDN w:val="0"/>
              <w:spacing w:before="76" w:after="0" w:line="233"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AD9B4C1" w14:textId="7212EAE0" w:rsidR="004A1C2B" w:rsidRPr="007F0C29" w:rsidRDefault="007F0C29">
            <w:pPr>
              <w:autoSpaceDE w:val="0"/>
              <w:autoSpaceDN w:val="0"/>
              <w:spacing w:before="76" w:after="0" w:line="233" w:lineRule="auto"/>
              <w:ind w:left="72"/>
              <w:rPr>
                <w:rFonts w:ascii="Times New Roman" w:hAnsi="Times New Roman" w:cs="Times New Roman"/>
                <w:sz w:val="20"/>
                <w:lang w:val="ru-RU"/>
              </w:rPr>
            </w:pPr>
            <w:r w:rsidRPr="007F0C29">
              <w:rPr>
                <w:rFonts w:ascii="Times New Roman" w:hAnsi="Times New Roman" w:cs="Times New Roman"/>
                <w:sz w:val="20"/>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CF82ED2"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91EE9" w14:textId="77777777" w:rsidR="004A1C2B" w:rsidRPr="00E23DE9" w:rsidRDefault="002B52CB">
            <w:pPr>
              <w:autoSpaceDE w:val="0"/>
              <w:autoSpaceDN w:val="0"/>
              <w:spacing w:before="76" w:after="0" w:line="254" w:lineRule="auto"/>
              <w:ind w:left="72"/>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w:t>
            </w:r>
          </w:p>
          <w:p w14:paraId="2C93846C" w14:textId="77777777" w:rsidR="004A1C2B" w:rsidRPr="00E23DE9" w:rsidRDefault="002B52CB">
            <w:pPr>
              <w:autoSpaceDE w:val="0"/>
              <w:autoSpaceDN w:val="0"/>
              <w:spacing w:before="20" w:after="0" w:line="252" w:lineRule="auto"/>
              <w:ind w:left="72"/>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Соколов-Микитов «Зима в лесу», «Узоры на снегу», М. М. Пришвин «Деревья в лесу» ; Чтение наизусть с интонационным выделением знаков препинания, с соблюдением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орфоэпических и пунктуационных норм стихотворения о зимней природе (1—2 по выбору);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BEA6B" w14:textId="77777777" w:rsidR="004A1C2B" w:rsidRPr="00E23DE9" w:rsidRDefault="002B52CB">
            <w:pPr>
              <w:autoSpaceDE w:val="0"/>
              <w:autoSpaceDN w:val="0"/>
              <w:spacing w:before="76" w:after="0" w:line="252"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Устный опрос; Письменный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контроль;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6CD3C7"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http://nachalka.edu.ru/</w:t>
            </w:r>
          </w:p>
        </w:tc>
      </w:tr>
      <w:tr w:rsidR="004A1C2B" w:rsidRPr="00E23DE9" w14:paraId="53FCD38A" w14:textId="77777777">
        <w:trPr>
          <w:trHeight w:hRule="exact" w:val="18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F027B" w14:textId="77777777" w:rsidR="004A1C2B" w:rsidRPr="00E23DE9" w:rsidRDefault="002B52CB">
            <w:pPr>
              <w:autoSpaceDE w:val="0"/>
              <w:autoSpaceDN w:val="0"/>
              <w:spacing w:before="76" w:after="0" w:line="233"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1.7.</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F1554" w14:textId="77777777" w:rsidR="004A1C2B" w:rsidRPr="00E23DE9" w:rsidRDefault="002B52CB">
            <w:pPr>
              <w:autoSpaceDE w:val="0"/>
              <w:autoSpaceDN w:val="0"/>
              <w:spacing w:before="76" w:after="0" w:line="245" w:lineRule="auto"/>
              <w:ind w:left="72" w:right="288"/>
              <w:rPr>
                <w:rFonts w:ascii="Times New Roman" w:hAnsi="Times New Roman" w:cs="Times New Roman"/>
              </w:rPr>
            </w:pPr>
            <w:r w:rsidRPr="00E23DE9">
              <w:rPr>
                <w:rFonts w:ascii="Times New Roman" w:eastAsia="Times New Roman" w:hAnsi="Times New Roman" w:cs="Times New Roman"/>
                <w:b/>
                <w:color w:val="000000"/>
                <w:w w:val="97"/>
                <w:sz w:val="16"/>
              </w:rPr>
              <w:t>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2200B"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40862" w14:textId="67B394E7" w:rsidR="004A1C2B" w:rsidRPr="007F0C29" w:rsidRDefault="007F0C29">
            <w:pPr>
              <w:autoSpaceDE w:val="0"/>
              <w:autoSpaceDN w:val="0"/>
              <w:spacing w:before="76" w:after="0" w:line="233"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C126EE4" w14:textId="4710FEFC" w:rsidR="004A1C2B" w:rsidRPr="007F0C29" w:rsidRDefault="007F0C29">
            <w:pPr>
              <w:autoSpaceDE w:val="0"/>
              <w:autoSpaceDN w:val="0"/>
              <w:spacing w:before="76" w:after="0" w:line="233" w:lineRule="auto"/>
              <w:ind w:left="72"/>
              <w:rPr>
                <w:rFonts w:ascii="Times New Roman" w:hAnsi="Times New Roman" w:cs="Times New Roman"/>
                <w:sz w:val="20"/>
                <w:lang w:val="ru-RU"/>
              </w:rPr>
            </w:pPr>
            <w:r w:rsidRPr="007F0C29">
              <w:rPr>
                <w:rFonts w:ascii="Times New Roman" w:hAnsi="Times New Roman" w:cs="Times New Roman"/>
                <w:sz w:val="20"/>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4A35121F"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04FB50" w14:textId="77777777" w:rsidR="004A1C2B" w:rsidRPr="00E23DE9" w:rsidRDefault="002B52CB">
            <w:pPr>
              <w:autoSpaceDE w:val="0"/>
              <w:autoSpaceDN w:val="0"/>
              <w:spacing w:before="76" w:after="0" w:line="254" w:lineRule="auto"/>
              <w:ind w:left="72"/>
              <w:rPr>
                <w:rFonts w:ascii="Times New Roman" w:hAnsi="Times New Roman" w:cs="Times New Roman"/>
              </w:rPr>
            </w:pPr>
            <w:r w:rsidRPr="00E23DE9">
              <w:rPr>
                <w:rFonts w:ascii="Times New Roman" w:eastAsia="Times New Roman" w:hAnsi="Times New Roman" w:cs="Times New Roman"/>
                <w:color w:val="000000"/>
                <w:w w:val="97"/>
                <w:sz w:val="16"/>
                <w:lang w:val="ru-RU"/>
              </w:rPr>
              <w:t xml:space="preserve">Работа с текстом произведения: определение темы и главной мысли произведения, ответы на вопросы, использованиепоискового выборочного вида чтения, нахождение портрета героя, средств изображения героев и выражения их чувств,объяснение отношения автора к героям, поступкам;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Задание на сравнение описания героя-животного в художественном и научно-познавательном тексте: сходство и различия,определение цели сообщения;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Создание небольших историй с героями прочитанных произведений (воображаемая ситуация); Творческая работа: составление сказки или рассказа с героем-животным по аналогии. </w:t>
            </w:r>
            <w:r w:rsidRPr="00E23DE9">
              <w:rPr>
                <w:rFonts w:ascii="Times New Roman" w:eastAsia="Times New Roman" w:hAnsi="Times New Roman" w:cs="Times New Roman"/>
                <w:color w:val="000000"/>
                <w:w w:val="97"/>
                <w:sz w:val="16"/>
              </w:rPr>
              <w:t>Например, сказочная история о лисе, ёжике;</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A13E9" w14:textId="77777777" w:rsidR="004A1C2B" w:rsidRPr="00E23DE9" w:rsidRDefault="004A1C2B">
            <w:pPr>
              <w:rPr>
                <w:rFonts w:ascii="Times New Roman" w:hAnsi="Times New Roman" w:cs="Times New Roman"/>
              </w:rPr>
            </w:pP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AC88E"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http://viki.rdf.ru/</w:t>
            </w:r>
          </w:p>
        </w:tc>
      </w:tr>
      <w:tr w:rsidR="004A1C2B" w:rsidRPr="00E23DE9" w14:paraId="1F4880FD" w14:textId="77777777">
        <w:trPr>
          <w:trHeight w:hRule="exact" w:val="28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C3AD0"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1.8.</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7903B1" w14:textId="77777777" w:rsidR="004A1C2B" w:rsidRPr="00E23DE9" w:rsidRDefault="002B52CB">
            <w:pPr>
              <w:autoSpaceDE w:val="0"/>
              <w:autoSpaceDN w:val="0"/>
              <w:spacing w:before="78" w:after="0" w:line="250" w:lineRule="auto"/>
              <w:ind w:left="72" w:right="144"/>
              <w:rPr>
                <w:rFonts w:ascii="Times New Roman" w:hAnsi="Times New Roman" w:cs="Times New Roman"/>
                <w:lang w:val="ru-RU"/>
              </w:rPr>
            </w:pPr>
            <w:r w:rsidRPr="00E23DE9">
              <w:rPr>
                <w:rFonts w:ascii="Times New Roman" w:eastAsia="Times New Roman" w:hAnsi="Times New Roman" w:cs="Times New Roman"/>
                <w:b/>
                <w:color w:val="000000"/>
                <w:w w:val="97"/>
                <w:sz w:val="16"/>
                <w:lang w:val="ru-RU"/>
              </w:rPr>
              <w:t xml:space="preserve">Звуки и краски </w:t>
            </w:r>
            <w:r w:rsidRPr="00E23DE9">
              <w:rPr>
                <w:rFonts w:ascii="Times New Roman" w:hAnsi="Times New Roman" w:cs="Times New Roman"/>
                <w:lang w:val="ru-RU"/>
              </w:rPr>
              <w:br/>
            </w:r>
            <w:r w:rsidRPr="00E23DE9">
              <w:rPr>
                <w:rFonts w:ascii="Times New Roman" w:eastAsia="Times New Roman" w:hAnsi="Times New Roman" w:cs="Times New Roman"/>
                <w:b/>
                <w:color w:val="000000"/>
                <w:w w:val="97"/>
                <w:sz w:val="16"/>
                <w:lang w:val="ru-RU"/>
              </w:rPr>
              <w:t xml:space="preserve">родной природы в </w:t>
            </w:r>
            <w:r w:rsidRPr="00E23DE9">
              <w:rPr>
                <w:rFonts w:ascii="Times New Roman" w:hAnsi="Times New Roman" w:cs="Times New Roman"/>
                <w:lang w:val="ru-RU"/>
              </w:rPr>
              <w:br/>
            </w:r>
            <w:r w:rsidRPr="00E23DE9">
              <w:rPr>
                <w:rFonts w:ascii="Times New Roman" w:eastAsia="Times New Roman" w:hAnsi="Times New Roman" w:cs="Times New Roman"/>
                <w:b/>
                <w:color w:val="000000"/>
                <w:w w:val="97"/>
                <w:sz w:val="16"/>
                <w:lang w:val="ru-RU"/>
              </w:rPr>
              <w:t>разные времена 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F9E1A"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12E94" w14:textId="7906A770"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0554A329" w14:textId="01E789D3"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1B0402A3"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E5EE2B" w14:textId="77777777" w:rsidR="004A1C2B" w:rsidRPr="00E23DE9" w:rsidRDefault="002B52CB">
            <w:pPr>
              <w:autoSpaceDE w:val="0"/>
              <w:autoSpaceDN w:val="0"/>
              <w:spacing w:before="78" w:after="0" w:line="254"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Работа с текстом произведения: различение прозаического и стихотворного произведений, упражнение в нахождениисравнений и эпитетов, выделение в тексте слов, использованных в прямом и переносном значении, наблюдение за рифмойи ритмом стихотворения, нахождение образных слов и выражений, работа со словарём;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Выразительное чтение с интонационным выделением знаков препинания, с соблюдением орфоэпических и пунктуационныхнорм;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Чтение молча (про себя) небольших по объёму прозаических произведений о весне, доступных для восприятия младшимишкольниками. Например, А. П. Чехов «Весной», Г. А. Скребицкий«Четыре художника Весна», Н. И. Сладков «Апрельские шутки», И. С. Соколов-Микитов«Весна», контроль восприятия произведения, прочитанного молча (про себя): ответы на вопросы по фактическому содержанию текста;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Чтение наизусть стихотворения о весенней (летней) природе (1—2 по выбору);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Выбор книги для самостоятельного чтения с учётом рекомендательного списка произведений о весенней природе;</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E8C60" w14:textId="77777777" w:rsidR="004A1C2B" w:rsidRPr="00E23DE9" w:rsidRDefault="002B52CB">
            <w:pPr>
              <w:autoSpaceDE w:val="0"/>
              <w:autoSpaceDN w:val="0"/>
              <w:spacing w:before="78" w:after="0" w:line="247" w:lineRule="auto"/>
              <w:ind w:left="72" w:right="144"/>
              <w:rPr>
                <w:rFonts w:ascii="Times New Roman" w:hAnsi="Times New Roman" w:cs="Times New Roman"/>
              </w:rPr>
            </w:pPr>
            <w:r w:rsidRPr="00E23DE9">
              <w:rPr>
                <w:rFonts w:ascii="Times New Roman" w:eastAsia="Times New Roman" w:hAnsi="Times New Roman" w:cs="Times New Roman"/>
                <w:color w:val="000000"/>
                <w:w w:val="97"/>
                <w:sz w:val="16"/>
              </w:rPr>
              <w:t>Устный опрос; 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C092B"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http://www.klassika.ru/</w:t>
            </w:r>
          </w:p>
        </w:tc>
      </w:tr>
    </w:tbl>
    <w:p w14:paraId="3B893B3F" w14:textId="77777777" w:rsidR="004A1C2B" w:rsidRPr="00E23DE9" w:rsidRDefault="004A1C2B">
      <w:pPr>
        <w:autoSpaceDE w:val="0"/>
        <w:autoSpaceDN w:val="0"/>
        <w:spacing w:after="0" w:line="14" w:lineRule="exact"/>
        <w:rPr>
          <w:rFonts w:ascii="Times New Roman" w:hAnsi="Times New Roman" w:cs="Times New Roman"/>
        </w:rPr>
      </w:pPr>
    </w:p>
    <w:p w14:paraId="1AB2AD1A" w14:textId="77777777" w:rsidR="004A1C2B" w:rsidRPr="00E23DE9" w:rsidRDefault="004A1C2B">
      <w:pPr>
        <w:rPr>
          <w:rFonts w:ascii="Times New Roman" w:hAnsi="Times New Roman" w:cs="Times New Roman"/>
        </w:rPr>
        <w:sectPr w:rsidR="004A1C2B" w:rsidRPr="00E23DE9">
          <w:pgSz w:w="16840" w:h="11900"/>
          <w:pgMar w:top="284" w:right="640" w:bottom="484" w:left="666" w:header="720" w:footer="720" w:gutter="0"/>
          <w:cols w:space="720" w:equalWidth="0">
            <w:col w:w="15534" w:space="0"/>
          </w:cols>
          <w:docGrid w:linePitch="360"/>
        </w:sectPr>
      </w:pPr>
    </w:p>
    <w:p w14:paraId="53A78C12" w14:textId="77777777" w:rsidR="004A1C2B" w:rsidRPr="00E23DE9" w:rsidRDefault="004A1C2B">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1742"/>
        <w:gridCol w:w="528"/>
        <w:gridCol w:w="1104"/>
        <w:gridCol w:w="1142"/>
        <w:gridCol w:w="804"/>
        <w:gridCol w:w="6640"/>
        <w:gridCol w:w="1224"/>
        <w:gridCol w:w="1850"/>
      </w:tblGrid>
      <w:tr w:rsidR="004A1C2B" w:rsidRPr="000A1C27" w14:paraId="54DDA98A"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56F45"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1.9.</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A9704" w14:textId="77777777" w:rsidR="004A1C2B" w:rsidRPr="00E23DE9" w:rsidRDefault="002B52CB">
            <w:pPr>
              <w:autoSpaceDE w:val="0"/>
              <w:autoSpaceDN w:val="0"/>
              <w:spacing w:before="78" w:after="0" w:line="245" w:lineRule="auto"/>
              <w:ind w:left="72" w:right="144"/>
              <w:rPr>
                <w:rFonts w:ascii="Times New Roman" w:hAnsi="Times New Roman" w:cs="Times New Roman"/>
                <w:lang w:val="ru-RU"/>
              </w:rPr>
            </w:pPr>
            <w:r w:rsidRPr="00E23DE9">
              <w:rPr>
                <w:rFonts w:ascii="Times New Roman" w:eastAsia="Times New Roman" w:hAnsi="Times New Roman" w:cs="Times New Roman"/>
                <w:b/>
                <w:color w:val="000000"/>
                <w:w w:val="97"/>
                <w:sz w:val="16"/>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02BFA" w14:textId="77777777" w:rsidR="004A1C2B" w:rsidRPr="0042023D" w:rsidRDefault="002B52CB">
            <w:pPr>
              <w:autoSpaceDE w:val="0"/>
              <w:autoSpaceDN w:val="0"/>
              <w:spacing w:before="78" w:after="0" w:line="230" w:lineRule="auto"/>
              <w:ind w:left="72"/>
              <w:rPr>
                <w:rFonts w:ascii="Times New Roman" w:hAnsi="Times New Roman" w:cs="Times New Roman"/>
                <w:sz w:val="16"/>
                <w:szCs w:val="16"/>
              </w:rPr>
            </w:pPr>
            <w:r w:rsidRPr="0042023D">
              <w:rPr>
                <w:rFonts w:ascii="Times New Roman" w:eastAsia="Times New Roman" w:hAnsi="Times New Roman" w:cs="Times New Roman"/>
                <w:color w:val="000000"/>
                <w:w w:val="97"/>
                <w:sz w:val="16"/>
                <w:szCs w:val="16"/>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A3E027" w14:textId="38FFD668" w:rsidR="004A1C2B" w:rsidRPr="0042023D" w:rsidRDefault="007F0C29">
            <w:pPr>
              <w:autoSpaceDE w:val="0"/>
              <w:autoSpaceDN w:val="0"/>
              <w:spacing w:before="78" w:after="0" w:line="230" w:lineRule="auto"/>
              <w:ind w:left="72"/>
              <w:rPr>
                <w:rFonts w:ascii="Times New Roman" w:hAnsi="Times New Roman" w:cs="Times New Roman"/>
                <w:sz w:val="16"/>
                <w:szCs w:val="16"/>
                <w:lang w:val="ru-RU"/>
              </w:rPr>
            </w:pPr>
            <w:r w:rsidRPr="0042023D">
              <w:rPr>
                <w:rFonts w:ascii="Times New Roman" w:hAnsi="Times New Roman" w:cs="Times New Roman"/>
                <w:sz w:val="16"/>
                <w:szCs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54DAF2D6" w14:textId="347DBC35"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EA2DE32"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317ED" w14:textId="77777777" w:rsidR="004A1C2B" w:rsidRPr="00E23DE9" w:rsidRDefault="002B52CB">
            <w:pPr>
              <w:autoSpaceDE w:val="0"/>
              <w:autoSpaceDN w:val="0"/>
              <w:spacing w:before="78" w:after="0" w:line="254" w:lineRule="auto"/>
              <w:ind w:left="72"/>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Работа с текстом произведения: определение темы и главной мысли произведения, соотнесение главной мысли с пословицей,ответы на вопросы, используя изучающее и поисковое выборочное чтение;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Составление выставки книг писателей на тему о детях, о дружбе, рассказ о героях прочитанных произведений по предложенному алгоритму;</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9D15D" w14:textId="77777777" w:rsidR="004A1C2B" w:rsidRPr="00E23DE9" w:rsidRDefault="002B52CB">
            <w:pPr>
              <w:autoSpaceDE w:val="0"/>
              <w:autoSpaceDN w:val="0"/>
              <w:spacing w:before="78" w:after="0" w:line="252"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Устный опрос; Контрольная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работа;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Практическая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1B6C6" w14:textId="77777777" w:rsidR="004A1C2B" w:rsidRPr="00E23DE9" w:rsidRDefault="002B52CB">
            <w:pPr>
              <w:autoSpaceDE w:val="0"/>
              <w:autoSpaceDN w:val="0"/>
              <w:spacing w:before="78" w:after="0" w:line="230" w:lineRule="auto"/>
              <w:jc w:val="center"/>
              <w:rPr>
                <w:rFonts w:ascii="Times New Roman" w:hAnsi="Times New Roman" w:cs="Times New Roman"/>
                <w:lang w:val="ru-RU"/>
              </w:rPr>
            </w:pPr>
            <w:r w:rsidRPr="00E23DE9">
              <w:rPr>
                <w:rFonts w:ascii="Times New Roman" w:eastAsia="Times New Roman" w:hAnsi="Times New Roman" w:cs="Times New Roman"/>
                <w:color w:val="000000"/>
                <w:w w:val="97"/>
                <w:sz w:val="16"/>
              </w:rPr>
              <w:t>http</w:t>
            </w:r>
            <w:r w:rsidRPr="00E23DE9">
              <w:rPr>
                <w:rFonts w:ascii="Times New Roman" w:eastAsia="Times New Roman" w:hAnsi="Times New Roman" w:cs="Times New Roman"/>
                <w:color w:val="000000"/>
                <w:w w:val="97"/>
                <w:sz w:val="16"/>
                <w:lang w:val="ru-RU"/>
              </w:rPr>
              <w:t>://</w:t>
            </w:r>
            <w:r w:rsidRPr="00E23DE9">
              <w:rPr>
                <w:rFonts w:ascii="Times New Roman" w:eastAsia="Times New Roman" w:hAnsi="Times New Roman" w:cs="Times New Roman"/>
                <w:color w:val="000000"/>
                <w:w w:val="97"/>
                <w:sz w:val="16"/>
              </w:rPr>
              <w:t>www</w:t>
            </w:r>
            <w:r w:rsidRPr="00E23DE9">
              <w:rPr>
                <w:rFonts w:ascii="Times New Roman" w:eastAsia="Times New Roman" w:hAnsi="Times New Roman" w:cs="Times New Roman"/>
                <w:color w:val="000000"/>
                <w:w w:val="97"/>
                <w:sz w:val="16"/>
                <w:lang w:val="ru-RU"/>
              </w:rPr>
              <w:t>.</w:t>
            </w:r>
            <w:r w:rsidRPr="00E23DE9">
              <w:rPr>
                <w:rFonts w:ascii="Times New Roman" w:eastAsia="Times New Roman" w:hAnsi="Times New Roman" w:cs="Times New Roman"/>
                <w:color w:val="000000"/>
                <w:w w:val="97"/>
                <w:sz w:val="16"/>
              </w:rPr>
              <w:t>lessons</w:t>
            </w:r>
            <w:r w:rsidRPr="00E23DE9">
              <w:rPr>
                <w:rFonts w:ascii="Times New Roman" w:eastAsia="Times New Roman" w:hAnsi="Times New Roman" w:cs="Times New Roman"/>
                <w:color w:val="000000"/>
                <w:w w:val="97"/>
                <w:sz w:val="16"/>
                <w:lang w:val="ru-RU"/>
              </w:rPr>
              <w:t>.</w:t>
            </w:r>
            <w:r w:rsidRPr="00E23DE9">
              <w:rPr>
                <w:rFonts w:ascii="Times New Roman" w:eastAsia="Times New Roman" w:hAnsi="Times New Roman" w:cs="Times New Roman"/>
                <w:color w:val="000000"/>
                <w:w w:val="97"/>
                <w:sz w:val="16"/>
              </w:rPr>
              <w:t>irk</w:t>
            </w:r>
            <w:r w:rsidRPr="00E23DE9">
              <w:rPr>
                <w:rFonts w:ascii="Times New Roman" w:eastAsia="Times New Roman" w:hAnsi="Times New Roman" w:cs="Times New Roman"/>
                <w:color w:val="000000"/>
                <w:w w:val="97"/>
                <w:sz w:val="16"/>
                <w:lang w:val="ru-RU"/>
              </w:rPr>
              <w:t>.</w:t>
            </w:r>
            <w:r w:rsidRPr="00E23DE9">
              <w:rPr>
                <w:rFonts w:ascii="Times New Roman" w:eastAsia="Times New Roman" w:hAnsi="Times New Roman" w:cs="Times New Roman"/>
                <w:color w:val="000000"/>
                <w:w w:val="97"/>
                <w:sz w:val="16"/>
              </w:rPr>
              <w:t>ru</w:t>
            </w:r>
            <w:r w:rsidRPr="00E23DE9">
              <w:rPr>
                <w:rFonts w:ascii="Times New Roman" w:eastAsia="Times New Roman" w:hAnsi="Times New Roman" w:cs="Times New Roman"/>
                <w:color w:val="000000"/>
                <w:w w:val="97"/>
                <w:sz w:val="16"/>
                <w:lang w:val="ru-RU"/>
              </w:rPr>
              <w:t>/</w:t>
            </w:r>
          </w:p>
        </w:tc>
      </w:tr>
      <w:tr w:rsidR="004A1C2B" w:rsidRPr="00E23DE9" w14:paraId="28106320" w14:textId="77777777">
        <w:trPr>
          <w:trHeight w:hRule="exact" w:val="22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DE447" w14:textId="77777777" w:rsidR="004A1C2B" w:rsidRPr="00E23DE9" w:rsidRDefault="002B52CB">
            <w:pPr>
              <w:autoSpaceDE w:val="0"/>
              <w:autoSpaceDN w:val="0"/>
              <w:spacing w:before="76" w:after="0" w:line="233"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1.10.</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B6D21" w14:textId="77777777" w:rsidR="004A1C2B" w:rsidRPr="00E23DE9" w:rsidRDefault="002B52CB">
            <w:pPr>
              <w:autoSpaceDE w:val="0"/>
              <w:autoSpaceDN w:val="0"/>
              <w:spacing w:before="76" w:after="0" w:line="245" w:lineRule="auto"/>
              <w:ind w:right="720"/>
              <w:jc w:val="center"/>
              <w:rPr>
                <w:rFonts w:ascii="Times New Roman" w:hAnsi="Times New Roman" w:cs="Times New Roman"/>
              </w:rPr>
            </w:pPr>
            <w:r w:rsidRPr="00E23DE9">
              <w:rPr>
                <w:rFonts w:ascii="Times New Roman" w:eastAsia="Times New Roman" w:hAnsi="Times New Roman" w:cs="Times New Roman"/>
                <w:b/>
                <w:color w:val="000000"/>
                <w:w w:val="97"/>
                <w:sz w:val="16"/>
              </w:rPr>
              <w:t xml:space="preserve">Зарубежная </w:t>
            </w:r>
            <w:r w:rsidRPr="00E23DE9">
              <w:rPr>
                <w:rFonts w:ascii="Times New Roman" w:hAnsi="Times New Roman" w:cs="Times New Roman"/>
              </w:rPr>
              <w:br/>
            </w:r>
            <w:r w:rsidRPr="00E23DE9">
              <w:rPr>
                <w:rFonts w:ascii="Times New Roman" w:eastAsia="Times New Roman" w:hAnsi="Times New Roman" w:cs="Times New Roman"/>
                <w:b/>
                <w:color w:val="000000"/>
                <w:w w:val="97"/>
                <w:sz w:val="16"/>
              </w:rPr>
              <w:t>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6760F" w14:textId="77777777" w:rsidR="004A1C2B" w:rsidRPr="0042023D" w:rsidRDefault="002B52CB">
            <w:pPr>
              <w:autoSpaceDE w:val="0"/>
              <w:autoSpaceDN w:val="0"/>
              <w:spacing w:before="76" w:after="0" w:line="233" w:lineRule="auto"/>
              <w:ind w:left="72"/>
              <w:rPr>
                <w:rFonts w:ascii="Times New Roman" w:hAnsi="Times New Roman" w:cs="Times New Roman"/>
                <w:sz w:val="16"/>
                <w:szCs w:val="16"/>
              </w:rPr>
            </w:pPr>
            <w:r w:rsidRPr="0042023D">
              <w:rPr>
                <w:rFonts w:ascii="Times New Roman" w:eastAsia="Times New Roman" w:hAnsi="Times New Roman" w:cs="Times New Roman"/>
                <w:color w:val="000000"/>
                <w:w w:val="97"/>
                <w:sz w:val="16"/>
                <w:szCs w:val="16"/>
              </w:rPr>
              <w:t>11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C0CF1" w14:textId="00FE5B43" w:rsidR="004A1C2B" w:rsidRPr="0042023D" w:rsidRDefault="007F0C29">
            <w:pPr>
              <w:autoSpaceDE w:val="0"/>
              <w:autoSpaceDN w:val="0"/>
              <w:spacing w:before="76" w:after="0" w:line="233" w:lineRule="auto"/>
              <w:ind w:left="72"/>
              <w:rPr>
                <w:rFonts w:ascii="Times New Roman" w:hAnsi="Times New Roman" w:cs="Times New Roman"/>
                <w:sz w:val="16"/>
                <w:szCs w:val="16"/>
                <w:lang w:val="ru-RU"/>
              </w:rPr>
            </w:pPr>
            <w:r w:rsidRPr="0042023D">
              <w:rPr>
                <w:rFonts w:ascii="Times New Roman" w:hAnsi="Times New Roman" w:cs="Times New Roman"/>
                <w:sz w:val="16"/>
                <w:szCs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E795E2E" w14:textId="53A9E365" w:rsidR="004A1C2B" w:rsidRPr="007F0C29" w:rsidRDefault="007F0C29">
            <w:pPr>
              <w:autoSpaceDE w:val="0"/>
              <w:autoSpaceDN w:val="0"/>
              <w:spacing w:before="76" w:after="0" w:line="233"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0</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211EE261"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F6AA5" w14:textId="77777777" w:rsidR="004A1C2B" w:rsidRPr="00E23DE9" w:rsidRDefault="002B52CB">
            <w:pPr>
              <w:autoSpaceDE w:val="0"/>
              <w:autoSpaceDN w:val="0"/>
              <w:spacing w:before="76" w:after="0" w:line="254"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Упражнение на формулирование вопросов по фактическому содержанию прочитанного произведения;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Пересказ (устно) содержания сказки выборочно;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Упражнение на узнавание по иллюстрациям названия сказок;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Работа в группах: выбор сказки, определение эпизода, распределение ролей, инсценирование отдельных частей произведения Работа со схемой: обобщение информации о писателях-сказочниках, работа со схемой;</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B19C0" w14:textId="77777777" w:rsidR="004A1C2B" w:rsidRPr="00E23DE9" w:rsidRDefault="002B52CB">
            <w:pPr>
              <w:autoSpaceDE w:val="0"/>
              <w:autoSpaceDN w:val="0"/>
              <w:spacing w:before="76" w:after="0" w:line="245"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Промежуточная аттестация.</w:t>
            </w:r>
          </w:p>
          <w:p w14:paraId="3AE7C479" w14:textId="77777777" w:rsidR="004A1C2B" w:rsidRPr="00E23DE9" w:rsidRDefault="002B52CB">
            <w:pPr>
              <w:autoSpaceDE w:val="0"/>
              <w:autoSpaceDN w:val="0"/>
              <w:spacing w:before="18" w:after="0" w:line="245" w:lineRule="auto"/>
              <w:ind w:left="72" w:right="144"/>
              <w:rPr>
                <w:rFonts w:ascii="Times New Roman" w:hAnsi="Times New Roman" w:cs="Times New Roman"/>
              </w:rPr>
            </w:pPr>
            <w:r w:rsidRPr="00E23DE9">
              <w:rPr>
                <w:rFonts w:ascii="Times New Roman" w:eastAsia="Times New Roman" w:hAnsi="Times New Roman" w:cs="Times New Roman"/>
                <w:color w:val="000000"/>
                <w:w w:val="97"/>
                <w:sz w:val="16"/>
              </w:rPr>
              <w:t>Контрольная работа.;</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93B2F"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http://viki.rdf.ru/</w:t>
            </w:r>
          </w:p>
        </w:tc>
      </w:tr>
      <w:tr w:rsidR="004A1C2B" w:rsidRPr="00E23DE9" w14:paraId="74B92836"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78F6E" w14:textId="77777777" w:rsidR="004A1C2B" w:rsidRPr="00E23DE9" w:rsidRDefault="002B52CB">
            <w:pPr>
              <w:autoSpaceDE w:val="0"/>
              <w:autoSpaceDN w:val="0"/>
              <w:spacing w:before="78" w:after="0" w:line="230" w:lineRule="auto"/>
              <w:jc w:val="center"/>
              <w:rPr>
                <w:rFonts w:ascii="Times New Roman" w:hAnsi="Times New Roman" w:cs="Times New Roman"/>
              </w:rPr>
            </w:pPr>
            <w:r w:rsidRPr="00E23DE9">
              <w:rPr>
                <w:rFonts w:ascii="Times New Roman" w:eastAsia="Times New Roman" w:hAnsi="Times New Roman" w:cs="Times New Roman"/>
                <w:color w:val="000000"/>
                <w:w w:val="97"/>
                <w:sz w:val="16"/>
              </w:rPr>
              <w:t>1.11.</w:t>
            </w:r>
          </w:p>
        </w:tc>
        <w:tc>
          <w:tcPr>
            <w:tcW w:w="17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62967" w14:textId="77777777" w:rsidR="004A1C2B" w:rsidRPr="00E23DE9" w:rsidRDefault="002B52CB">
            <w:pPr>
              <w:autoSpaceDE w:val="0"/>
              <w:autoSpaceDN w:val="0"/>
              <w:spacing w:before="78" w:after="0" w:line="252" w:lineRule="auto"/>
              <w:ind w:left="72" w:right="144"/>
              <w:rPr>
                <w:rFonts w:ascii="Times New Roman" w:hAnsi="Times New Roman" w:cs="Times New Roman"/>
                <w:lang w:val="ru-RU"/>
              </w:rPr>
            </w:pPr>
            <w:r w:rsidRPr="00E23DE9">
              <w:rPr>
                <w:rFonts w:ascii="Times New Roman" w:eastAsia="Times New Roman" w:hAnsi="Times New Roman" w:cs="Times New Roman"/>
                <w:b/>
                <w:color w:val="000000"/>
                <w:w w:val="97"/>
                <w:sz w:val="16"/>
                <w:lang w:val="ru-RU"/>
              </w:rPr>
              <w:t xml:space="preserve">Библиографическая культура (работа с детской книгой и </w:t>
            </w:r>
            <w:r w:rsidRPr="00E23DE9">
              <w:rPr>
                <w:rFonts w:ascii="Times New Roman" w:hAnsi="Times New Roman" w:cs="Times New Roman"/>
                <w:lang w:val="ru-RU"/>
              </w:rPr>
              <w:br/>
            </w:r>
            <w:r w:rsidRPr="00E23DE9">
              <w:rPr>
                <w:rFonts w:ascii="Times New Roman" w:eastAsia="Times New Roman" w:hAnsi="Times New Roman" w:cs="Times New Roman"/>
                <w:b/>
                <w:color w:val="000000"/>
                <w:w w:val="97"/>
                <w:sz w:val="16"/>
                <w:lang w:val="ru-RU"/>
              </w:rPr>
              <w:t xml:space="preserve">справочной </w:t>
            </w:r>
            <w:r w:rsidRPr="00E23DE9">
              <w:rPr>
                <w:rFonts w:ascii="Times New Roman" w:hAnsi="Times New Roman" w:cs="Times New Roman"/>
                <w:lang w:val="ru-RU"/>
              </w:rPr>
              <w:br/>
            </w:r>
            <w:r w:rsidRPr="00E23DE9">
              <w:rPr>
                <w:rFonts w:ascii="Times New Roman" w:eastAsia="Times New Roman" w:hAnsi="Times New Roman" w:cs="Times New Roman"/>
                <w:b/>
                <w:color w:val="000000"/>
                <w:w w:val="97"/>
                <w:sz w:val="16"/>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6F4856" w14:textId="77777777" w:rsidR="004A1C2B" w:rsidRPr="0042023D" w:rsidRDefault="002B52CB">
            <w:pPr>
              <w:autoSpaceDE w:val="0"/>
              <w:autoSpaceDN w:val="0"/>
              <w:spacing w:before="78" w:after="0" w:line="230" w:lineRule="auto"/>
              <w:ind w:left="72"/>
              <w:rPr>
                <w:rFonts w:ascii="Times New Roman" w:hAnsi="Times New Roman" w:cs="Times New Roman"/>
                <w:sz w:val="16"/>
                <w:szCs w:val="16"/>
              </w:rPr>
            </w:pPr>
            <w:r w:rsidRPr="0042023D">
              <w:rPr>
                <w:rFonts w:ascii="Times New Roman" w:eastAsia="Times New Roman" w:hAnsi="Times New Roman" w:cs="Times New Roman"/>
                <w:color w:val="000000"/>
                <w:w w:val="97"/>
                <w:sz w:val="16"/>
                <w:szCs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6BEB9" w14:textId="0AB947A6" w:rsidR="004A1C2B" w:rsidRPr="0042023D" w:rsidRDefault="007F0C29">
            <w:pPr>
              <w:autoSpaceDE w:val="0"/>
              <w:autoSpaceDN w:val="0"/>
              <w:spacing w:before="78" w:after="0" w:line="230" w:lineRule="auto"/>
              <w:ind w:left="72"/>
              <w:rPr>
                <w:rFonts w:ascii="Times New Roman" w:hAnsi="Times New Roman" w:cs="Times New Roman"/>
                <w:sz w:val="16"/>
                <w:szCs w:val="16"/>
                <w:lang w:val="ru-RU"/>
              </w:rPr>
            </w:pPr>
            <w:r w:rsidRPr="0042023D">
              <w:rPr>
                <w:rFonts w:ascii="Times New Roman" w:hAnsi="Times New Roman" w:cs="Times New Roman"/>
                <w:sz w:val="16"/>
                <w:szCs w:val="16"/>
                <w:lang w:val="ru-RU"/>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4E3F6A84" w14:textId="1529C008" w:rsidR="004A1C2B" w:rsidRPr="007F0C29" w:rsidRDefault="007F0C29">
            <w:pPr>
              <w:autoSpaceDE w:val="0"/>
              <w:autoSpaceDN w:val="0"/>
              <w:spacing w:before="78" w:after="0" w:line="230"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2</w:t>
            </w:r>
          </w:p>
        </w:tc>
        <w:tc>
          <w:tcPr>
            <w:tcW w:w="804" w:type="dxa"/>
            <w:tcBorders>
              <w:top w:val="single" w:sz="4" w:space="0" w:color="000000"/>
              <w:left w:val="single" w:sz="5" w:space="0" w:color="000000"/>
              <w:bottom w:val="single" w:sz="4" w:space="0" w:color="000000"/>
              <w:right w:val="single" w:sz="4" w:space="0" w:color="000000"/>
            </w:tcBorders>
            <w:tcMar>
              <w:left w:w="0" w:type="dxa"/>
              <w:right w:w="0" w:type="dxa"/>
            </w:tcMar>
          </w:tcPr>
          <w:p w14:paraId="71E62357" w14:textId="77777777" w:rsidR="004A1C2B" w:rsidRPr="00E23DE9" w:rsidRDefault="004A1C2B">
            <w:pPr>
              <w:rPr>
                <w:rFonts w:ascii="Times New Roman" w:hAnsi="Times New Roman" w:cs="Times New Roman"/>
              </w:rPr>
            </w:pPr>
          </w:p>
        </w:tc>
        <w:tc>
          <w:tcPr>
            <w:tcW w:w="66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6B532" w14:textId="77777777" w:rsidR="004A1C2B" w:rsidRPr="00E23DE9" w:rsidRDefault="002B52CB">
            <w:pPr>
              <w:autoSpaceDE w:val="0"/>
              <w:autoSpaceDN w:val="0"/>
              <w:spacing w:before="78" w:after="0" w:line="252" w:lineRule="auto"/>
              <w:ind w:left="72" w:right="144"/>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 xml:space="preserve">Работа в группах: выбор сказки;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определение эпизода;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распределение ролей;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 xml:space="preserve">инсценирование отдельных частей произведения Работа со схемой: обобщение информации о писателях-сказочниках; </w:t>
            </w:r>
            <w:r w:rsidRPr="00E23DE9">
              <w:rPr>
                <w:rFonts w:ascii="Times New Roman" w:hAnsi="Times New Roman" w:cs="Times New Roman"/>
                <w:lang w:val="ru-RU"/>
              </w:rPr>
              <w:br/>
            </w:r>
            <w:r w:rsidRPr="00E23DE9">
              <w:rPr>
                <w:rFonts w:ascii="Times New Roman" w:eastAsia="Times New Roman" w:hAnsi="Times New Roman" w:cs="Times New Roman"/>
                <w:color w:val="000000"/>
                <w:w w:val="97"/>
                <w:sz w:val="16"/>
                <w:lang w:val="ru-RU"/>
              </w:rPr>
              <w:t>работа со схемой;;</w:t>
            </w:r>
          </w:p>
        </w:tc>
        <w:tc>
          <w:tcPr>
            <w:tcW w:w="122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20AEB"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Устный опрос;</w:t>
            </w:r>
          </w:p>
        </w:tc>
        <w:tc>
          <w:tcPr>
            <w:tcW w:w="18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9A559" w14:textId="77777777" w:rsidR="004A1C2B" w:rsidRPr="00E23DE9" w:rsidRDefault="002B52CB">
            <w:pPr>
              <w:autoSpaceDE w:val="0"/>
              <w:autoSpaceDN w:val="0"/>
              <w:spacing w:before="78" w:after="0" w:line="230"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http://viki.rdf.ru/</w:t>
            </w:r>
          </w:p>
        </w:tc>
      </w:tr>
      <w:tr w:rsidR="004A1C2B" w:rsidRPr="00E23DE9" w14:paraId="32630C2D" w14:textId="77777777">
        <w:trPr>
          <w:trHeight w:hRule="exact" w:val="348"/>
        </w:trPr>
        <w:tc>
          <w:tcPr>
            <w:tcW w:w="22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E489A7F"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BF625" w14:textId="77777777" w:rsidR="004A1C2B" w:rsidRPr="0042023D" w:rsidRDefault="002B52CB">
            <w:pPr>
              <w:autoSpaceDE w:val="0"/>
              <w:autoSpaceDN w:val="0"/>
              <w:spacing w:before="76" w:after="0" w:line="233" w:lineRule="auto"/>
              <w:ind w:left="72"/>
              <w:rPr>
                <w:rFonts w:ascii="Times New Roman" w:hAnsi="Times New Roman" w:cs="Times New Roman"/>
                <w:sz w:val="16"/>
                <w:szCs w:val="16"/>
              </w:rPr>
            </w:pPr>
            <w:r w:rsidRPr="0042023D">
              <w:rPr>
                <w:rFonts w:ascii="Times New Roman" w:eastAsia="Times New Roman" w:hAnsi="Times New Roman" w:cs="Times New Roman"/>
                <w:color w:val="000000"/>
                <w:w w:val="97"/>
                <w:sz w:val="16"/>
                <w:szCs w:val="16"/>
              </w:rPr>
              <w:t>8</w:t>
            </w:r>
          </w:p>
        </w:tc>
        <w:tc>
          <w:tcPr>
            <w:tcW w:w="1276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CFEB498" w14:textId="2C512D82" w:rsidR="004A1C2B" w:rsidRPr="0042023D" w:rsidRDefault="007F0C29">
            <w:pPr>
              <w:rPr>
                <w:rFonts w:ascii="Times New Roman" w:hAnsi="Times New Roman" w:cs="Times New Roman"/>
                <w:sz w:val="16"/>
                <w:szCs w:val="16"/>
                <w:lang w:val="ru-RU"/>
              </w:rPr>
            </w:pPr>
            <w:r w:rsidRPr="0042023D">
              <w:rPr>
                <w:rFonts w:ascii="Times New Roman" w:hAnsi="Times New Roman" w:cs="Times New Roman"/>
                <w:sz w:val="16"/>
                <w:szCs w:val="16"/>
                <w:lang w:val="ru-RU"/>
              </w:rPr>
              <w:t>3</w:t>
            </w:r>
          </w:p>
        </w:tc>
      </w:tr>
      <w:tr w:rsidR="004A1C2B" w:rsidRPr="00E23DE9" w14:paraId="3B5F6F46" w14:textId="77777777">
        <w:trPr>
          <w:trHeight w:hRule="exact" w:val="520"/>
        </w:trPr>
        <w:tc>
          <w:tcPr>
            <w:tcW w:w="22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CD6F5D6" w14:textId="77777777" w:rsidR="004A1C2B" w:rsidRPr="00E23DE9" w:rsidRDefault="002B52CB">
            <w:pPr>
              <w:autoSpaceDE w:val="0"/>
              <w:autoSpaceDN w:val="0"/>
              <w:spacing w:before="76" w:after="0" w:line="245" w:lineRule="auto"/>
              <w:ind w:left="72" w:right="288"/>
              <w:rPr>
                <w:rFonts w:ascii="Times New Roman" w:hAnsi="Times New Roman" w:cs="Times New Roman"/>
                <w:lang w:val="ru-RU"/>
              </w:rPr>
            </w:pPr>
            <w:r w:rsidRPr="00E23DE9">
              <w:rPr>
                <w:rFonts w:ascii="Times New Roman" w:eastAsia="Times New Roman" w:hAnsi="Times New Roman" w:cs="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1E443" w14:textId="77777777" w:rsidR="004A1C2B" w:rsidRPr="00E23DE9" w:rsidRDefault="002B52CB">
            <w:pPr>
              <w:autoSpaceDE w:val="0"/>
              <w:autoSpaceDN w:val="0"/>
              <w:spacing w:before="76" w:after="0" w:line="233" w:lineRule="auto"/>
              <w:ind w:left="72"/>
              <w:rPr>
                <w:rFonts w:ascii="Times New Roman" w:hAnsi="Times New Roman" w:cs="Times New Roman"/>
              </w:rPr>
            </w:pPr>
            <w:r w:rsidRPr="00E23DE9">
              <w:rPr>
                <w:rFonts w:ascii="Times New Roman" w:eastAsia="Times New Roman" w:hAnsi="Times New Roman" w:cs="Times New Roman"/>
                <w:color w:val="000000"/>
                <w:w w:val="97"/>
                <w:sz w:val="16"/>
              </w:rPr>
              <w:t>136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ED028" w14:textId="50D583F5" w:rsidR="004A1C2B" w:rsidRPr="007F0C29" w:rsidRDefault="007F0C29">
            <w:pPr>
              <w:autoSpaceDE w:val="0"/>
              <w:autoSpaceDN w:val="0"/>
              <w:spacing w:before="76" w:after="0" w:line="233"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3</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14:paraId="21446513" w14:textId="2F6C53EE" w:rsidR="004A1C2B" w:rsidRPr="007F0C29" w:rsidRDefault="007F0C29">
            <w:pPr>
              <w:autoSpaceDE w:val="0"/>
              <w:autoSpaceDN w:val="0"/>
              <w:spacing w:before="76" w:after="0" w:line="233" w:lineRule="auto"/>
              <w:ind w:left="72"/>
              <w:rPr>
                <w:rFonts w:ascii="Times New Roman" w:hAnsi="Times New Roman" w:cs="Times New Roman"/>
                <w:lang w:val="ru-RU"/>
              </w:rPr>
            </w:pPr>
            <w:r>
              <w:rPr>
                <w:rFonts w:ascii="Times New Roman" w:eastAsia="Times New Roman" w:hAnsi="Times New Roman" w:cs="Times New Roman"/>
                <w:color w:val="000000"/>
                <w:w w:val="97"/>
                <w:sz w:val="16"/>
                <w:lang w:val="ru-RU"/>
              </w:rPr>
              <w:t>2</w:t>
            </w:r>
          </w:p>
        </w:tc>
        <w:tc>
          <w:tcPr>
            <w:tcW w:w="10518"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14:paraId="57E65BDF" w14:textId="77777777" w:rsidR="004A1C2B" w:rsidRPr="00E23DE9" w:rsidRDefault="004A1C2B">
            <w:pPr>
              <w:rPr>
                <w:rFonts w:ascii="Times New Roman" w:hAnsi="Times New Roman" w:cs="Times New Roman"/>
              </w:rPr>
            </w:pPr>
          </w:p>
        </w:tc>
      </w:tr>
    </w:tbl>
    <w:p w14:paraId="573CB488" w14:textId="77777777" w:rsidR="004A1C2B" w:rsidRPr="00E23DE9" w:rsidRDefault="004A1C2B">
      <w:pPr>
        <w:autoSpaceDE w:val="0"/>
        <w:autoSpaceDN w:val="0"/>
        <w:spacing w:after="0" w:line="14" w:lineRule="exact"/>
        <w:rPr>
          <w:rFonts w:ascii="Times New Roman" w:hAnsi="Times New Roman" w:cs="Times New Roman"/>
        </w:rPr>
      </w:pPr>
    </w:p>
    <w:p w14:paraId="4EE6B905" w14:textId="77777777" w:rsidR="004A1C2B" w:rsidRDefault="004A1C2B">
      <w:pPr>
        <w:sectPr w:rsidR="004A1C2B">
          <w:pgSz w:w="16840" w:h="11900"/>
          <w:pgMar w:top="284" w:right="640" w:bottom="1440" w:left="666" w:header="720" w:footer="720" w:gutter="0"/>
          <w:cols w:space="720" w:equalWidth="0">
            <w:col w:w="15534" w:space="0"/>
          </w:cols>
          <w:docGrid w:linePitch="360"/>
        </w:sectPr>
      </w:pPr>
    </w:p>
    <w:p w14:paraId="0454D913" w14:textId="77777777" w:rsidR="004A1C2B" w:rsidRDefault="004A1C2B">
      <w:pPr>
        <w:autoSpaceDE w:val="0"/>
        <w:autoSpaceDN w:val="0"/>
        <w:spacing w:after="78" w:line="220" w:lineRule="exact"/>
      </w:pPr>
    </w:p>
    <w:p w14:paraId="461862BA" w14:textId="77777777" w:rsidR="004A1C2B" w:rsidRDefault="002B52CB">
      <w:pPr>
        <w:autoSpaceDE w:val="0"/>
        <w:autoSpaceDN w:val="0"/>
        <w:spacing w:after="320" w:line="230" w:lineRule="auto"/>
      </w:pPr>
      <w:r>
        <w:rPr>
          <w:rFonts w:ascii="Times New Roman" w:eastAsia="Times New Roman" w:hAnsi="Times New Roman"/>
          <w:b/>
          <w:color w:val="000000"/>
          <w:sz w:val="24"/>
        </w:rPr>
        <w:t>ПОУРОЧНОЕ ПЛАНИРОВАНИЕ</w:t>
      </w:r>
    </w:p>
    <w:p w14:paraId="24628695" w14:textId="77777777" w:rsidR="004A1C2B" w:rsidRDefault="004A1C2B">
      <w:pPr>
        <w:autoSpaceDE w:val="0"/>
        <w:autoSpaceDN w:val="0"/>
        <w:spacing w:after="0" w:line="14" w:lineRule="exact"/>
      </w:pPr>
    </w:p>
    <w:tbl>
      <w:tblPr>
        <w:tblStyle w:val="aff0"/>
        <w:tblW w:w="10632" w:type="dxa"/>
        <w:tblLook w:val="04A0" w:firstRow="1" w:lastRow="0" w:firstColumn="1" w:lastColumn="0" w:noHBand="0" w:noVBand="1"/>
      </w:tblPr>
      <w:tblGrid>
        <w:gridCol w:w="576"/>
        <w:gridCol w:w="2277"/>
        <w:gridCol w:w="808"/>
        <w:gridCol w:w="1595"/>
        <w:gridCol w:w="1652"/>
        <w:gridCol w:w="1154"/>
        <w:gridCol w:w="2570"/>
      </w:tblGrid>
      <w:tr w:rsidR="000C30E8" w:rsidRPr="0042023D" w14:paraId="62375B2F" w14:textId="77777777" w:rsidTr="00217DA2">
        <w:tc>
          <w:tcPr>
            <w:tcW w:w="421" w:type="dxa"/>
            <w:vMerge w:val="restart"/>
            <w:hideMark/>
          </w:tcPr>
          <w:p w14:paraId="689D70D8"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 п/п</w:t>
            </w:r>
          </w:p>
        </w:tc>
        <w:tc>
          <w:tcPr>
            <w:tcW w:w="2793" w:type="dxa"/>
            <w:vMerge w:val="restart"/>
            <w:hideMark/>
          </w:tcPr>
          <w:p w14:paraId="7AFEEED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Тема урока</w:t>
            </w:r>
          </w:p>
        </w:tc>
        <w:tc>
          <w:tcPr>
            <w:tcW w:w="3656" w:type="dxa"/>
            <w:gridSpan w:val="3"/>
            <w:hideMark/>
          </w:tcPr>
          <w:p w14:paraId="211D051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Количество часов</w:t>
            </w:r>
          </w:p>
        </w:tc>
        <w:tc>
          <w:tcPr>
            <w:tcW w:w="0" w:type="auto"/>
            <w:vMerge w:val="restart"/>
            <w:hideMark/>
          </w:tcPr>
          <w:p w14:paraId="715A427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Дата изучения</w:t>
            </w:r>
          </w:p>
        </w:tc>
        <w:tc>
          <w:tcPr>
            <w:tcW w:w="2578" w:type="dxa"/>
            <w:vMerge w:val="restart"/>
            <w:hideMark/>
          </w:tcPr>
          <w:p w14:paraId="2EB49EA8" w14:textId="755A6C51" w:rsidR="000C30E8" w:rsidRPr="0042023D" w:rsidRDefault="000C30E8" w:rsidP="00E96F16">
            <w:pPr>
              <w:jc w:val="center"/>
              <w:rPr>
                <w:rFonts w:ascii="inherit" w:eastAsia="Times New Roman" w:hAnsi="inherit" w:cs="Times New Roman"/>
                <w:sz w:val="24"/>
                <w:szCs w:val="24"/>
                <w:lang w:val="ru-RU" w:eastAsia="ru-RU"/>
              </w:rPr>
            </w:pPr>
            <w:r w:rsidRPr="0042023D">
              <w:rPr>
                <w:rFonts w:ascii="inherit" w:eastAsia="Times New Roman" w:hAnsi="inherit" w:cs="Times New Roman"/>
                <w:sz w:val="24"/>
                <w:szCs w:val="24"/>
                <w:lang w:val="ru-RU" w:eastAsia="ru-RU"/>
              </w:rPr>
              <w:t>Виды и формы контроля</w:t>
            </w:r>
          </w:p>
        </w:tc>
      </w:tr>
      <w:tr w:rsidR="000C30E8" w:rsidRPr="0042023D" w14:paraId="400CADBB" w14:textId="77777777" w:rsidTr="00217DA2">
        <w:tc>
          <w:tcPr>
            <w:tcW w:w="421" w:type="dxa"/>
            <w:vMerge/>
            <w:hideMark/>
          </w:tcPr>
          <w:p w14:paraId="00B21735" w14:textId="77777777" w:rsidR="000C30E8" w:rsidRPr="0042023D" w:rsidRDefault="000C30E8" w:rsidP="00E96F16">
            <w:pPr>
              <w:rPr>
                <w:rFonts w:ascii="inherit" w:eastAsia="Times New Roman" w:hAnsi="inherit" w:cs="Times New Roman"/>
                <w:sz w:val="24"/>
                <w:szCs w:val="24"/>
                <w:lang w:eastAsia="ru-RU"/>
              </w:rPr>
            </w:pPr>
          </w:p>
        </w:tc>
        <w:tc>
          <w:tcPr>
            <w:tcW w:w="2793" w:type="dxa"/>
            <w:vMerge/>
            <w:hideMark/>
          </w:tcPr>
          <w:p w14:paraId="4B310CC4" w14:textId="77777777" w:rsidR="000C30E8" w:rsidRPr="0042023D" w:rsidRDefault="000C30E8" w:rsidP="00E96F16">
            <w:pPr>
              <w:rPr>
                <w:rFonts w:ascii="inherit" w:eastAsia="Times New Roman" w:hAnsi="inherit" w:cs="Times New Roman"/>
                <w:sz w:val="24"/>
                <w:szCs w:val="24"/>
                <w:lang w:eastAsia="ru-RU"/>
              </w:rPr>
            </w:pPr>
          </w:p>
        </w:tc>
        <w:tc>
          <w:tcPr>
            <w:tcW w:w="622" w:type="dxa"/>
            <w:hideMark/>
          </w:tcPr>
          <w:p w14:paraId="33C3A41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Всего</w:t>
            </w:r>
          </w:p>
        </w:tc>
        <w:tc>
          <w:tcPr>
            <w:tcW w:w="1445" w:type="dxa"/>
            <w:hideMark/>
          </w:tcPr>
          <w:p w14:paraId="737B6A22"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Контрольные работы</w:t>
            </w:r>
          </w:p>
        </w:tc>
        <w:tc>
          <w:tcPr>
            <w:tcW w:w="1529" w:type="dxa"/>
            <w:hideMark/>
          </w:tcPr>
          <w:p w14:paraId="60A3A1B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Практические работы</w:t>
            </w:r>
          </w:p>
        </w:tc>
        <w:tc>
          <w:tcPr>
            <w:tcW w:w="0" w:type="auto"/>
            <w:vMerge/>
            <w:hideMark/>
          </w:tcPr>
          <w:p w14:paraId="0080FEEC" w14:textId="77777777" w:rsidR="000C30E8" w:rsidRPr="0042023D" w:rsidRDefault="000C30E8" w:rsidP="00E96F16">
            <w:pPr>
              <w:rPr>
                <w:rFonts w:ascii="inherit" w:eastAsia="Times New Roman" w:hAnsi="inherit" w:cs="Times New Roman"/>
                <w:sz w:val="24"/>
                <w:szCs w:val="24"/>
                <w:lang w:eastAsia="ru-RU"/>
              </w:rPr>
            </w:pPr>
          </w:p>
        </w:tc>
        <w:tc>
          <w:tcPr>
            <w:tcW w:w="0" w:type="auto"/>
            <w:vMerge/>
            <w:hideMark/>
          </w:tcPr>
          <w:p w14:paraId="6FC051BD" w14:textId="77777777" w:rsidR="000C30E8" w:rsidRPr="0042023D" w:rsidRDefault="000C30E8" w:rsidP="00E96F16">
            <w:pPr>
              <w:rPr>
                <w:rFonts w:ascii="inherit" w:eastAsia="Times New Roman" w:hAnsi="inherit" w:cs="Times New Roman"/>
                <w:sz w:val="24"/>
                <w:szCs w:val="24"/>
                <w:lang w:eastAsia="ru-RU"/>
              </w:rPr>
            </w:pPr>
          </w:p>
        </w:tc>
      </w:tr>
      <w:tr w:rsidR="000C30E8" w:rsidRPr="0042023D" w14:paraId="59735E6B" w14:textId="77777777" w:rsidTr="00217DA2">
        <w:tc>
          <w:tcPr>
            <w:tcW w:w="421" w:type="dxa"/>
            <w:hideMark/>
          </w:tcPr>
          <w:p w14:paraId="4171BDD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2793" w:type="dxa"/>
          </w:tcPr>
          <w:p w14:paraId="438DCCCF"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Книга как источник необходимых знаний. </w:t>
            </w:r>
            <w:r w:rsidRPr="0042023D">
              <w:rPr>
                <w:rFonts w:ascii="Times New Roman" w:eastAsia="Times New Roman" w:hAnsi="Times New Roman" w:cs="Times New Roman"/>
                <w:i/>
                <w:color w:val="000000" w:themeColor="text1"/>
                <w:sz w:val="24"/>
                <w:szCs w:val="24"/>
                <w:lang w:val="ru-RU" w:eastAsia="ru-RU"/>
              </w:rPr>
              <w:t>На примере стихотворений В. Бокова и Н. Найдёнова.</w:t>
            </w:r>
            <w:r w:rsidRPr="0042023D">
              <w:rPr>
                <w:rFonts w:ascii="Times New Roman" w:eastAsia="Times New Roman" w:hAnsi="Times New Roman" w:cs="Times New Roman"/>
                <w:color w:val="000000" w:themeColor="text1"/>
                <w:sz w:val="24"/>
                <w:szCs w:val="24"/>
                <w:lang w:val="ru-RU" w:eastAsia="ru-RU"/>
              </w:rPr>
              <w:t xml:space="preserve"> </w:t>
            </w:r>
            <w:r w:rsidRPr="0042023D">
              <w:rPr>
                <w:rFonts w:ascii="Times New Roman" w:eastAsia="Times New Roman" w:hAnsi="Times New Roman" w:cs="Times New Roman"/>
                <w:i/>
                <w:color w:val="000000" w:themeColor="text1"/>
                <w:sz w:val="24"/>
                <w:szCs w:val="24"/>
                <w:lang w:eastAsia="ru-RU"/>
              </w:rPr>
              <w:t>Стр. 6 – 7.</w:t>
            </w:r>
          </w:p>
        </w:tc>
        <w:tc>
          <w:tcPr>
            <w:tcW w:w="622" w:type="dxa"/>
          </w:tcPr>
          <w:p w14:paraId="31F6EEE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937D541" w14:textId="77777777" w:rsidR="000C30E8" w:rsidRPr="0042023D" w:rsidRDefault="000C30E8" w:rsidP="00E96F16">
            <w:pPr>
              <w:rPr>
                <w:sz w:val="24"/>
                <w:szCs w:val="24"/>
              </w:rPr>
            </w:pPr>
          </w:p>
        </w:tc>
        <w:tc>
          <w:tcPr>
            <w:tcW w:w="1529" w:type="dxa"/>
            <w:hideMark/>
          </w:tcPr>
          <w:p w14:paraId="1DFD0771" w14:textId="77777777" w:rsidR="000C30E8" w:rsidRPr="0042023D" w:rsidRDefault="000C30E8" w:rsidP="00E96F16">
            <w:pPr>
              <w:rPr>
                <w:sz w:val="24"/>
                <w:szCs w:val="24"/>
              </w:rPr>
            </w:pPr>
          </w:p>
        </w:tc>
        <w:tc>
          <w:tcPr>
            <w:tcW w:w="0" w:type="auto"/>
            <w:hideMark/>
          </w:tcPr>
          <w:p w14:paraId="0F1331F3" w14:textId="77777777" w:rsidR="000C30E8" w:rsidRPr="0042023D" w:rsidRDefault="000C30E8" w:rsidP="00E96F16">
            <w:pPr>
              <w:rPr>
                <w:sz w:val="24"/>
                <w:szCs w:val="24"/>
              </w:rPr>
            </w:pPr>
          </w:p>
        </w:tc>
        <w:tc>
          <w:tcPr>
            <w:tcW w:w="2578" w:type="dxa"/>
            <w:hideMark/>
          </w:tcPr>
          <w:p w14:paraId="6E6FFE15" w14:textId="6ABEE39C" w:rsidR="000C30E8" w:rsidRPr="0042023D" w:rsidRDefault="00E96F16" w:rsidP="00E96F16">
            <w:pPr>
              <w:rPr>
                <w:sz w:val="24"/>
                <w:szCs w:val="24"/>
                <w:lang w:val="ru-RU"/>
              </w:rPr>
            </w:pPr>
            <w:r w:rsidRPr="0042023D">
              <w:rPr>
                <w:sz w:val="24"/>
                <w:szCs w:val="24"/>
                <w:lang w:val="ru-RU"/>
              </w:rPr>
              <w:t>Ус</w:t>
            </w:r>
            <w:r w:rsidR="00FE6D21" w:rsidRPr="0042023D">
              <w:rPr>
                <w:sz w:val="24"/>
                <w:szCs w:val="24"/>
                <w:lang w:val="ru-RU"/>
              </w:rPr>
              <w:t>тный опрос</w:t>
            </w:r>
          </w:p>
        </w:tc>
      </w:tr>
      <w:tr w:rsidR="000C30E8" w:rsidRPr="0042023D" w14:paraId="51B59F92" w14:textId="77777777" w:rsidTr="00217DA2">
        <w:tc>
          <w:tcPr>
            <w:tcW w:w="421" w:type="dxa"/>
            <w:hideMark/>
          </w:tcPr>
          <w:p w14:paraId="39FA133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w:t>
            </w:r>
          </w:p>
        </w:tc>
        <w:tc>
          <w:tcPr>
            <w:tcW w:w="2793" w:type="dxa"/>
          </w:tcPr>
          <w:p w14:paraId="49BF6DAF" w14:textId="77777777" w:rsidR="000C30E8" w:rsidRPr="0042023D" w:rsidRDefault="000C30E8" w:rsidP="00E96F16">
            <w:pPr>
              <w:shd w:val="clear" w:color="auto" w:fill="FFFFFF"/>
              <w:rPr>
                <w:rFonts w:ascii="Times New Roman" w:eastAsia="Times New Roman" w:hAnsi="Times New Roman"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Книга как источник необходимых знаний. Книга учебная, художественная, справочная</w:t>
            </w:r>
            <w:r w:rsidRPr="0042023D">
              <w:rPr>
                <w:rFonts w:ascii="Times New Roman" w:eastAsia="Times New Roman" w:hAnsi="Times New Roman" w:cs="Times New Roman"/>
                <w:i/>
                <w:color w:val="000000" w:themeColor="text1"/>
                <w:sz w:val="24"/>
                <w:szCs w:val="24"/>
                <w:lang w:val="ru-RU" w:eastAsia="ru-RU"/>
              </w:rPr>
              <w:t xml:space="preserve">. На примере стихотворений «Слово о слове» Ю. Энтина и «Лучший друг» Г. Ладонщикова. </w:t>
            </w:r>
            <w:r w:rsidRPr="0042023D">
              <w:rPr>
                <w:rFonts w:ascii="Times New Roman" w:eastAsia="Times New Roman" w:hAnsi="Times New Roman" w:cs="Times New Roman"/>
                <w:i/>
                <w:color w:val="000000" w:themeColor="text1"/>
                <w:sz w:val="24"/>
                <w:szCs w:val="24"/>
                <w:lang w:eastAsia="ru-RU"/>
              </w:rPr>
              <w:t>Стр. 8 – 9.</w:t>
            </w:r>
          </w:p>
        </w:tc>
        <w:tc>
          <w:tcPr>
            <w:tcW w:w="622" w:type="dxa"/>
          </w:tcPr>
          <w:p w14:paraId="4FDFAA7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29B738B" w14:textId="77777777" w:rsidR="000C30E8" w:rsidRPr="0042023D" w:rsidRDefault="000C30E8" w:rsidP="00E96F16">
            <w:pPr>
              <w:rPr>
                <w:sz w:val="24"/>
                <w:szCs w:val="24"/>
              </w:rPr>
            </w:pPr>
          </w:p>
        </w:tc>
        <w:tc>
          <w:tcPr>
            <w:tcW w:w="1529" w:type="dxa"/>
            <w:hideMark/>
          </w:tcPr>
          <w:p w14:paraId="30AC6CF2" w14:textId="77777777" w:rsidR="000C30E8" w:rsidRPr="0042023D" w:rsidRDefault="000C30E8" w:rsidP="00E96F16">
            <w:pPr>
              <w:rPr>
                <w:sz w:val="24"/>
                <w:szCs w:val="24"/>
              </w:rPr>
            </w:pPr>
          </w:p>
        </w:tc>
        <w:tc>
          <w:tcPr>
            <w:tcW w:w="0" w:type="auto"/>
            <w:hideMark/>
          </w:tcPr>
          <w:p w14:paraId="61DC4466" w14:textId="77777777" w:rsidR="000C30E8" w:rsidRPr="0042023D" w:rsidRDefault="000C30E8" w:rsidP="00E96F16">
            <w:pPr>
              <w:rPr>
                <w:sz w:val="24"/>
                <w:szCs w:val="24"/>
              </w:rPr>
            </w:pPr>
          </w:p>
        </w:tc>
        <w:tc>
          <w:tcPr>
            <w:tcW w:w="2578" w:type="dxa"/>
            <w:hideMark/>
          </w:tcPr>
          <w:p w14:paraId="5A38D7A4" w14:textId="53DDB090" w:rsidR="000C30E8" w:rsidRPr="0042023D" w:rsidRDefault="00FE6D21" w:rsidP="00E96F16">
            <w:pPr>
              <w:rPr>
                <w:sz w:val="24"/>
                <w:szCs w:val="24"/>
                <w:lang w:val="ru-RU"/>
              </w:rPr>
            </w:pPr>
            <w:r w:rsidRPr="0042023D">
              <w:rPr>
                <w:sz w:val="24"/>
                <w:szCs w:val="24"/>
                <w:lang w:val="ru-RU"/>
              </w:rPr>
              <w:t>Устный опрос</w:t>
            </w:r>
          </w:p>
        </w:tc>
      </w:tr>
      <w:tr w:rsidR="000C30E8" w:rsidRPr="0042023D" w14:paraId="4D450E9D" w14:textId="77777777" w:rsidTr="00217DA2">
        <w:tc>
          <w:tcPr>
            <w:tcW w:w="421" w:type="dxa"/>
            <w:hideMark/>
          </w:tcPr>
          <w:p w14:paraId="3FB77A9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w:t>
            </w:r>
          </w:p>
        </w:tc>
        <w:tc>
          <w:tcPr>
            <w:tcW w:w="2793" w:type="dxa"/>
          </w:tcPr>
          <w:p w14:paraId="7CE67819" w14:textId="11A28898" w:rsidR="000C30E8" w:rsidRPr="0042023D" w:rsidRDefault="000C30E8" w:rsidP="0042023D">
            <w:pPr>
              <w:spacing w:before="100" w:beforeAutospacing="1" w:after="100" w:afterAutospacing="1"/>
              <w:rPr>
                <w:rFonts w:ascii="inherit" w:eastAsia="Times New Roman" w:hAnsi="inherit" w:cs="Times New Roman"/>
                <w:color w:val="000000" w:themeColor="text1"/>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Книга как источник необходимых знаний. Элементы книги: содержание или оглавление, аннотация, иллюстрация. </w:t>
            </w:r>
            <w:r w:rsidRPr="0042023D">
              <w:rPr>
                <w:rFonts w:ascii="Times New Roman" w:eastAsia="Times New Roman" w:hAnsi="Times New Roman" w:cs="Times New Roman"/>
                <w:i/>
                <w:color w:val="000000" w:themeColor="text1"/>
                <w:sz w:val="24"/>
                <w:szCs w:val="24"/>
                <w:lang w:val="ru-RU" w:eastAsia="ru-RU"/>
              </w:rPr>
              <w:t>Стр. 10 – 15.</w:t>
            </w:r>
            <w:r w:rsidRPr="0042023D">
              <w:rPr>
                <w:rFonts w:ascii="Times New Roman" w:eastAsia="Times New Roman" w:hAnsi="Times New Roman" w:cs="Times New Roman"/>
                <w:color w:val="000000" w:themeColor="text1"/>
                <w:sz w:val="24"/>
                <w:szCs w:val="24"/>
                <w:lang w:val="ru-RU" w:eastAsia="ru-RU"/>
              </w:rPr>
              <w:t xml:space="preserve"> </w:t>
            </w:r>
          </w:p>
        </w:tc>
        <w:tc>
          <w:tcPr>
            <w:tcW w:w="622" w:type="dxa"/>
          </w:tcPr>
          <w:p w14:paraId="309A4C59"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A6FB026" w14:textId="77777777" w:rsidR="000C30E8" w:rsidRPr="0042023D" w:rsidRDefault="000C30E8" w:rsidP="00E96F16">
            <w:pPr>
              <w:rPr>
                <w:sz w:val="24"/>
                <w:szCs w:val="24"/>
              </w:rPr>
            </w:pPr>
          </w:p>
        </w:tc>
        <w:tc>
          <w:tcPr>
            <w:tcW w:w="1529" w:type="dxa"/>
            <w:hideMark/>
          </w:tcPr>
          <w:p w14:paraId="19C57607" w14:textId="77777777" w:rsidR="000C30E8" w:rsidRPr="0042023D" w:rsidRDefault="000C30E8" w:rsidP="00E96F16">
            <w:pPr>
              <w:jc w:val="center"/>
              <w:rPr>
                <w:sz w:val="24"/>
                <w:szCs w:val="24"/>
              </w:rPr>
            </w:pPr>
            <w:r w:rsidRPr="0042023D">
              <w:rPr>
                <w:sz w:val="24"/>
                <w:szCs w:val="24"/>
              </w:rPr>
              <w:t>1</w:t>
            </w:r>
          </w:p>
        </w:tc>
        <w:tc>
          <w:tcPr>
            <w:tcW w:w="0" w:type="auto"/>
            <w:hideMark/>
          </w:tcPr>
          <w:p w14:paraId="474DA450" w14:textId="77777777" w:rsidR="000C30E8" w:rsidRPr="0042023D" w:rsidRDefault="000C30E8" w:rsidP="00E96F16">
            <w:pPr>
              <w:rPr>
                <w:sz w:val="24"/>
                <w:szCs w:val="24"/>
              </w:rPr>
            </w:pPr>
          </w:p>
        </w:tc>
        <w:tc>
          <w:tcPr>
            <w:tcW w:w="2578" w:type="dxa"/>
          </w:tcPr>
          <w:p w14:paraId="08A56CA1" w14:textId="485DC0BB" w:rsidR="000C30E8" w:rsidRPr="0042023D" w:rsidRDefault="00FE6D21" w:rsidP="00E96F16">
            <w:pPr>
              <w:rPr>
                <w:sz w:val="24"/>
                <w:szCs w:val="24"/>
                <w:lang w:val="ru-RU"/>
              </w:rPr>
            </w:pPr>
            <w:r w:rsidRPr="0042023D">
              <w:rPr>
                <w:sz w:val="24"/>
                <w:szCs w:val="24"/>
                <w:lang w:val="ru-RU"/>
              </w:rPr>
              <w:t>Практическая работа</w:t>
            </w:r>
          </w:p>
        </w:tc>
      </w:tr>
      <w:tr w:rsidR="000C30E8" w:rsidRPr="0042023D" w14:paraId="5A5028AD" w14:textId="77777777" w:rsidTr="00217DA2">
        <w:tc>
          <w:tcPr>
            <w:tcW w:w="421" w:type="dxa"/>
            <w:hideMark/>
          </w:tcPr>
          <w:p w14:paraId="6D4E8AB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w:t>
            </w:r>
          </w:p>
        </w:tc>
        <w:tc>
          <w:tcPr>
            <w:tcW w:w="2793" w:type="dxa"/>
          </w:tcPr>
          <w:p w14:paraId="792CFEC6" w14:textId="235EF05E" w:rsidR="000C30E8" w:rsidRPr="0042023D" w:rsidRDefault="000C30E8" w:rsidP="0042023D">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Иллюстрация -необходимый элемент книги.</w:t>
            </w:r>
            <w:r w:rsidRPr="0042023D">
              <w:rPr>
                <w:rFonts w:ascii="Times New Roman" w:eastAsia="Times New Roman" w:hAnsi="Times New Roman" w:cs="Times New Roman"/>
                <w:i/>
                <w:color w:val="000000" w:themeColor="text1"/>
                <w:sz w:val="24"/>
                <w:szCs w:val="24"/>
                <w:lang w:val="ru-RU" w:eastAsia="ru-RU"/>
              </w:rPr>
              <w:t xml:space="preserve"> </w:t>
            </w:r>
            <w:r w:rsidRPr="0042023D">
              <w:rPr>
                <w:rFonts w:ascii="Times New Roman" w:eastAsia="Times New Roman" w:hAnsi="Times New Roman" w:cs="Times New Roman"/>
                <w:color w:val="000000" w:themeColor="text1"/>
                <w:sz w:val="24"/>
                <w:szCs w:val="24"/>
                <w:lang w:val="ru-RU" w:eastAsia="ru-RU"/>
              </w:rPr>
              <w:t xml:space="preserve">Выбор книг на основе рекомендательного списка, тематические картотеки библиотеки. </w:t>
            </w:r>
            <w:r w:rsidRPr="0042023D">
              <w:rPr>
                <w:rFonts w:ascii="Times New Roman" w:eastAsia="Times New Roman" w:hAnsi="Times New Roman" w:cs="Times New Roman"/>
                <w:i/>
                <w:color w:val="000000" w:themeColor="text1"/>
                <w:sz w:val="24"/>
                <w:szCs w:val="24"/>
                <w:lang w:eastAsia="ru-RU"/>
              </w:rPr>
              <w:t>Стр. 16 – 21.</w:t>
            </w:r>
          </w:p>
        </w:tc>
        <w:tc>
          <w:tcPr>
            <w:tcW w:w="622" w:type="dxa"/>
          </w:tcPr>
          <w:p w14:paraId="4E36DFD9"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A3673A8" w14:textId="77777777" w:rsidR="000C30E8" w:rsidRPr="0042023D" w:rsidRDefault="000C30E8" w:rsidP="00E96F16">
            <w:pPr>
              <w:rPr>
                <w:sz w:val="24"/>
                <w:szCs w:val="24"/>
              </w:rPr>
            </w:pPr>
          </w:p>
        </w:tc>
        <w:tc>
          <w:tcPr>
            <w:tcW w:w="1529" w:type="dxa"/>
            <w:hideMark/>
          </w:tcPr>
          <w:p w14:paraId="05FFB61F" w14:textId="77777777" w:rsidR="000C30E8" w:rsidRPr="0042023D" w:rsidRDefault="000C30E8" w:rsidP="00E96F16">
            <w:pPr>
              <w:rPr>
                <w:sz w:val="24"/>
                <w:szCs w:val="24"/>
              </w:rPr>
            </w:pPr>
          </w:p>
        </w:tc>
        <w:tc>
          <w:tcPr>
            <w:tcW w:w="0" w:type="auto"/>
            <w:hideMark/>
          </w:tcPr>
          <w:p w14:paraId="3DFA7EAE" w14:textId="77777777" w:rsidR="000C30E8" w:rsidRPr="0042023D" w:rsidRDefault="000C30E8" w:rsidP="00E96F16">
            <w:pPr>
              <w:rPr>
                <w:sz w:val="24"/>
                <w:szCs w:val="24"/>
              </w:rPr>
            </w:pPr>
          </w:p>
        </w:tc>
        <w:tc>
          <w:tcPr>
            <w:tcW w:w="2578" w:type="dxa"/>
            <w:hideMark/>
          </w:tcPr>
          <w:p w14:paraId="4DDAB49F" w14:textId="4BB68FB1" w:rsidR="000C30E8" w:rsidRPr="0042023D" w:rsidRDefault="000C30E8" w:rsidP="00E96F16">
            <w:pPr>
              <w:rPr>
                <w:sz w:val="24"/>
                <w:szCs w:val="24"/>
                <w:lang w:val="ru-RU"/>
              </w:rPr>
            </w:pPr>
            <w:r w:rsidRPr="0042023D">
              <w:rPr>
                <w:sz w:val="24"/>
                <w:szCs w:val="24"/>
                <w:lang w:val="ru-RU"/>
              </w:rPr>
              <w:t>Тестирование</w:t>
            </w:r>
          </w:p>
        </w:tc>
      </w:tr>
      <w:tr w:rsidR="000C30E8" w:rsidRPr="0042023D" w14:paraId="3A1DF3BC" w14:textId="77777777" w:rsidTr="00217DA2">
        <w:tc>
          <w:tcPr>
            <w:tcW w:w="421" w:type="dxa"/>
            <w:hideMark/>
          </w:tcPr>
          <w:p w14:paraId="50356AC9"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w:t>
            </w:r>
          </w:p>
        </w:tc>
        <w:tc>
          <w:tcPr>
            <w:tcW w:w="2793" w:type="dxa"/>
          </w:tcPr>
          <w:p w14:paraId="2C4E771D"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Отражение в произведениях нравственно-этических понятий: дружба, терпение, уважение, помощь друг другу. </w:t>
            </w:r>
            <w:r w:rsidRPr="0042023D">
              <w:rPr>
                <w:rFonts w:ascii="Times New Roman" w:eastAsia="Times New Roman" w:hAnsi="Times New Roman" w:cs="Times New Roman"/>
                <w:i/>
                <w:color w:val="000000" w:themeColor="text1"/>
                <w:sz w:val="24"/>
                <w:szCs w:val="24"/>
                <w:lang w:eastAsia="ru-RU"/>
              </w:rPr>
              <w:t xml:space="preserve">На примере стихотворения «Трудолюбивая старушка» Ю. </w:t>
            </w:r>
            <w:r w:rsidRPr="0042023D">
              <w:rPr>
                <w:rFonts w:ascii="Times New Roman" w:eastAsia="Times New Roman" w:hAnsi="Times New Roman" w:cs="Times New Roman"/>
                <w:i/>
                <w:color w:val="000000" w:themeColor="text1"/>
                <w:sz w:val="24"/>
                <w:szCs w:val="24"/>
                <w:lang w:eastAsia="ru-RU"/>
              </w:rPr>
              <w:lastRenderedPageBreak/>
              <w:t>Мориц. Стр. 22 – 23.</w:t>
            </w:r>
          </w:p>
        </w:tc>
        <w:tc>
          <w:tcPr>
            <w:tcW w:w="622" w:type="dxa"/>
          </w:tcPr>
          <w:p w14:paraId="593C620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7C8AC112" w14:textId="77777777" w:rsidR="000C30E8" w:rsidRPr="0042023D" w:rsidRDefault="000C30E8" w:rsidP="00E96F16">
            <w:pPr>
              <w:rPr>
                <w:sz w:val="24"/>
                <w:szCs w:val="24"/>
              </w:rPr>
            </w:pPr>
          </w:p>
        </w:tc>
        <w:tc>
          <w:tcPr>
            <w:tcW w:w="1529" w:type="dxa"/>
            <w:hideMark/>
          </w:tcPr>
          <w:p w14:paraId="721DD7C2" w14:textId="77777777" w:rsidR="000C30E8" w:rsidRPr="0042023D" w:rsidRDefault="000C30E8" w:rsidP="00E96F16">
            <w:pPr>
              <w:rPr>
                <w:sz w:val="24"/>
                <w:szCs w:val="24"/>
              </w:rPr>
            </w:pPr>
          </w:p>
        </w:tc>
        <w:tc>
          <w:tcPr>
            <w:tcW w:w="0" w:type="auto"/>
            <w:hideMark/>
          </w:tcPr>
          <w:p w14:paraId="7DEB1001" w14:textId="77777777" w:rsidR="000C30E8" w:rsidRPr="0042023D" w:rsidRDefault="000C30E8" w:rsidP="00E96F16">
            <w:pPr>
              <w:rPr>
                <w:sz w:val="24"/>
                <w:szCs w:val="24"/>
              </w:rPr>
            </w:pPr>
          </w:p>
        </w:tc>
        <w:tc>
          <w:tcPr>
            <w:tcW w:w="2578" w:type="dxa"/>
            <w:hideMark/>
          </w:tcPr>
          <w:p w14:paraId="3DD1F12C" w14:textId="0CE0C527" w:rsidR="000C30E8" w:rsidRPr="0042023D" w:rsidRDefault="00E96F16" w:rsidP="00E96F16">
            <w:pPr>
              <w:rPr>
                <w:sz w:val="24"/>
                <w:szCs w:val="24"/>
                <w:lang w:val="ru-RU"/>
              </w:rPr>
            </w:pPr>
            <w:r w:rsidRPr="0042023D">
              <w:rPr>
                <w:sz w:val="24"/>
                <w:szCs w:val="24"/>
                <w:lang w:val="ru-RU"/>
              </w:rPr>
              <w:t xml:space="preserve"> Устный опрос</w:t>
            </w:r>
          </w:p>
        </w:tc>
      </w:tr>
      <w:tr w:rsidR="000C30E8" w:rsidRPr="0042023D" w14:paraId="5BDC853F" w14:textId="77777777" w:rsidTr="00217DA2">
        <w:tc>
          <w:tcPr>
            <w:tcW w:w="421" w:type="dxa"/>
            <w:hideMark/>
          </w:tcPr>
          <w:p w14:paraId="2A1C4977"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6</w:t>
            </w:r>
          </w:p>
        </w:tc>
        <w:tc>
          <w:tcPr>
            <w:tcW w:w="2793" w:type="dxa"/>
          </w:tcPr>
          <w:p w14:paraId="1A3B2FBA"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Дружба людей и животных – тема литературы. </w:t>
            </w:r>
            <w:r w:rsidRPr="0042023D">
              <w:rPr>
                <w:rFonts w:ascii="Times New Roman" w:eastAsia="Times New Roman" w:hAnsi="Times New Roman" w:cs="Times New Roman"/>
                <w:i/>
                <w:color w:val="000000" w:themeColor="text1"/>
                <w:sz w:val="24"/>
                <w:szCs w:val="24"/>
                <w:lang w:val="ru-RU" w:eastAsia="ru-RU"/>
              </w:rPr>
              <w:t xml:space="preserve">На примере стихотворения «Будь человеком» С. Михалкова. </w:t>
            </w:r>
            <w:r w:rsidRPr="0042023D">
              <w:rPr>
                <w:rFonts w:ascii="Times New Roman" w:eastAsia="Times New Roman" w:hAnsi="Times New Roman" w:cs="Times New Roman"/>
                <w:color w:val="000000" w:themeColor="text1"/>
                <w:sz w:val="24"/>
                <w:szCs w:val="24"/>
                <w:lang w:eastAsia="ru-RU"/>
              </w:rPr>
              <w:t xml:space="preserve">Обобщающий урок по разделу. </w:t>
            </w:r>
            <w:r w:rsidRPr="0042023D">
              <w:rPr>
                <w:rFonts w:ascii="Times New Roman" w:eastAsia="Times New Roman" w:hAnsi="Times New Roman" w:cs="Times New Roman"/>
                <w:i/>
                <w:color w:val="000000" w:themeColor="text1"/>
                <w:sz w:val="24"/>
                <w:szCs w:val="24"/>
                <w:lang w:eastAsia="ru-RU"/>
              </w:rPr>
              <w:t>Стр. 24- 26.</w:t>
            </w:r>
          </w:p>
        </w:tc>
        <w:tc>
          <w:tcPr>
            <w:tcW w:w="622" w:type="dxa"/>
          </w:tcPr>
          <w:p w14:paraId="6BA2AFB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B3BBB59" w14:textId="77777777" w:rsidR="000C30E8" w:rsidRPr="0042023D" w:rsidRDefault="000C30E8" w:rsidP="00E96F16">
            <w:pPr>
              <w:rPr>
                <w:sz w:val="24"/>
                <w:szCs w:val="24"/>
              </w:rPr>
            </w:pPr>
          </w:p>
        </w:tc>
        <w:tc>
          <w:tcPr>
            <w:tcW w:w="1529" w:type="dxa"/>
            <w:hideMark/>
          </w:tcPr>
          <w:p w14:paraId="1D8F2445" w14:textId="77777777" w:rsidR="000C30E8" w:rsidRPr="0042023D" w:rsidRDefault="000C30E8" w:rsidP="00E96F16">
            <w:pPr>
              <w:rPr>
                <w:sz w:val="24"/>
                <w:szCs w:val="24"/>
              </w:rPr>
            </w:pPr>
          </w:p>
        </w:tc>
        <w:tc>
          <w:tcPr>
            <w:tcW w:w="0" w:type="auto"/>
            <w:hideMark/>
          </w:tcPr>
          <w:p w14:paraId="176F23DD" w14:textId="77777777" w:rsidR="000C30E8" w:rsidRPr="0042023D" w:rsidRDefault="000C30E8" w:rsidP="00E96F16">
            <w:pPr>
              <w:rPr>
                <w:sz w:val="24"/>
                <w:szCs w:val="24"/>
              </w:rPr>
            </w:pPr>
          </w:p>
        </w:tc>
        <w:tc>
          <w:tcPr>
            <w:tcW w:w="2578" w:type="dxa"/>
            <w:hideMark/>
          </w:tcPr>
          <w:p w14:paraId="1DBFA2FD" w14:textId="7E278D9E" w:rsidR="000C30E8" w:rsidRPr="0042023D" w:rsidRDefault="00E96F16" w:rsidP="00E96F16">
            <w:pPr>
              <w:rPr>
                <w:sz w:val="24"/>
                <w:szCs w:val="24"/>
                <w:lang w:val="ru-RU"/>
              </w:rPr>
            </w:pPr>
            <w:r w:rsidRPr="0042023D">
              <w:rPr>
                <w:sz w:val="24"/>
                <w:szCs w:val="24"/>
                <w:lang w:val="ru-RU"/>
              </w:rPr>
              <w:t>Письменный контроль</w:t>
            </w:r>
          </w:p>
        </w:tc>
      </w:tr>
      <w:tr w:rsidR="000C30E8" w:rsidRPr="0042023D" w14:paraId="589B49A7" w14:textId="77777777" w:rsidTr="00217DA2">
        <w:tc>
          <w:tcPr>
            <w:tcW w:w="421" w:type="dxa"/>
            <w:hideMark/>
          </w:tcPr>
          <w:p w14:paraId="35F0AAB6"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w:t>
            </w:r>
          </w:p>
        </w:tc>
        <w:tc>
          <w:tcPr>
            <w:tcW w:w="2793" w:type="dxa"/>
          </w:tcPr>
          <w:p w14:paraId="6CD1E660"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inherit" w:eastAsia="Times New Roman" w:hAnsi="inherit" w:cs="Times New Roman"/>
                <w:color w:val="000000" w:themeColor="text1"/>
                <w:sz w:val="24"/>
                <w:szCs w:val="24"/>
                <w:lang w:eastAsia="ru-RU"/>
              </w:rPr>
              <w:t>Входная контрольная работа.</w:t>
            </w:r>
          </w:p>
        </w:tc>
        <w:tc>
          <w:tcPr>
            <w:tcW w:w="622" w:type="dxa"/>
          </w:tcPr>
          <w:p w14:paraId="4B7FDE0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3763EDD" w14:textId="77777777" w:rsidR="000C30E8" w:rsidRPr="0042023D" w:rsidRDefault="000C30E8" w:rsidP="00E96F16">
            <w:pPr>
              <w:jc w:val="center"/>
              <w:rPr>
                <w:sz w:val="24"/>
                <w:szCs w:val="24"/>
              </w:rPr>
            </w:pPr>
            <w:r w:rsidRPr="0042023D">
              <w:rPr>
                <w:sz w:val="24"/>
                <w:szCs w:val="24"/>
              </w:rPr>
              <w:t>1</w:t>
            </w:r>
          </w:p>
        </w:tc>
        <w:tc>
          <w:tcPr>
            <w:tcW w:w="1529" w:type="dxa"/>
            <w:hideMark/>
          </w:tcPr>
          <w:p w14:paraId="6A566938" w14:textId="77777777" w:rsidR="000C30E8" w:rsidRPr="0042023D" w:rsidRDefault="000C30E8" w:rsidP="00E96F16">
            <w:pPr>
              <w:rPr>
                <w:sz w:val="24"/>
                <w:szCs w:val="24"/>
              </w:rPr>
            </w:pPr>
          </w:p>
        </w:tc>
        <w:tc>
          <w:tcPr>
            <w:tcW w:w="0" w:type="auto"/>
            <w:hideMark/>
          </w:tcPr>
          <w:p w14:paraId="100F6762" w14:textId="77777777" w:rsidR="000C30E8" w:rsidRPr="0042023D" w:rsidRDefault="000C30E8" w:rsidP="00E96F16">
            <w:pPr>
              <w:rPr>
                <w:sz w:val="24"/>
                <w:szCs w:val="24"/>
              </w:rPr>
            </w:pPr>
          </w:p>
        </w:tc>
        <w:tc>
          <w:tcPr>
            <w:tcW w:w="2578" w:type="dxa"/>
            <w:hideMark/>
          </w:tcPr>
          <w:p w14:paraId="39FDCC81" w14:textId="0044361C" w:rsidR="000C30E8" w:rsidRPr="0042023D" w:rsidRDefault="00E96F16" w:rsidP="00E96F16">
            <w:pPr>
              <w:rPr>
                <w:sz w:val="24"/>
                <w:szCs w:val="24"/>
                <w:lang w:val="ru-RU"/>
              </w:rPr>
            </w:pPr>
            <w:r w:rsidRPr="0042023D">
              <w:rPr>
                <w:sz w:val="24"/>
                <w:szCs w:val="24"/>
                <w:lang w:val="ru-RU"/>
              </w:rPr>
              <w:t>Контрольная работа</w:t>
            </w:r>
          </w:p>
        </w:tc>
      </w:tr>
      <w:tr w:rsidR="000C30E8" w:rsidRPr="0042023D" w14:paraId="1E3EEE55" w14:textId="77777777" w:rsidTr="00217DA2">
        <w:tc>
          <w:tcPr>
            <w:tcW w:w="421" w:type="dxa"/>
            <w:hideMark/>
          </w:tcPr>
          <w:p w14:paraId="58656ED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w:t>
            </w:r>
          </w:p>
        </w:tc>
        <w:tc>
          <w:tcPr>
            <w:tcW w:w="2793" w:type="dxa"/>
          </w:tcPr>
          <w:p w14:paraId="465B4DBC"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Тема природы в разные времена года (осень) в произведениях литературы. </w:t>
            </w:r>
            <w:r w:rsidRPr="0042023D">
              <w:rPr>
                <w:rFonts w:ascii="Times New Roman" w:eastAsia="Times New Roman" w:hAnsi="Times New Roman" w:cs="Times New Roman"/>
                <w:color w:val="000000" w:themeColor="text1"/>
                <w:sz w:val="24"/>
                <w:szCs w:val="24"/>
                <w:shd w:val="clear" w:color="auto" w:fill="FFFF00"/>
                <w:lang w:val="ru-RU" w:eastAsia="ru-RU"/>
              </w:rPr>
              <w:t>‌</w:t>
            </w:r>
            <w:r w:rsidRPr="0042023D">
              <w:rPr>
                <w:rFonts w:ascii="inherit" w:eastAsia="Times New Roman" w:hAnsi="inherit" w:cs="Times New Roman"/>
                <w:color w:val="000000" w:themeColor="text1"/>
                <w:sz w:val="24"/>
                <w:szCs w:val="24"/>
                <w:lang w:val="ru-RU" w:eastAsia="ru-RU"/>
              </w:rPr>
              <w:t xml:space="preserve"> </w:t>
            </w:r>
            <w:r w:rsidRPr="0042023D">
              <w:rPr>
                <w:rFonts w:ascii="inherit" w:eastAsia="Times New Roman" w:hAnsi="inherit" w:cs="Times New Roman"/>
                <w:i/>
                <w:color w:val="000000" w:themeColor="text1"/>
                <w:sz w:val="24"/>
                <w:szCs w:val="24"/>
                <w:lang w:val="ru-RU" w:eastAsia="ru-RU"/>
              </w:rPr>
              <w:t xml:space="preserve">На примере произведений «Осень» А. С. Пушкина и С. </w:t>
            </w:r>
            <w:r w:rsidRPr="0042023D">
              <w:rPr>
                <w:rFonts w:ascii="inherit" w:eastAsia="Times New Roman" w:hAnsi="inherit" w:cs="Times New Roman" w:hint="eastAsia"/>
                <w:i/>
                <w:color w:val="000000" w:themeColor="text1"/>
                <w:sz w:val="24"/>
                <w:szCs w:val="24"/>
                <w:lang w:val="ru-RU" w:eastAsia="ru-RU"/>
              </w:rPr>
              <w:t>Т</w:t>
            </w:r>
            <w:r w:rsidRPr="0042023D">
              <w:rPr>
                <w:rFonts w:ascii="inherit" w:eastAsia="Times New Roman" w:hAnsi="inherit" w:cs="Times New Roman"/>
                <w:i/>
                <w:color w:val="000000" w:themeColor="text1"/>
                <w:sz w:val="24"/>
                <w:szCs w:val="24"/>
                <w:lang w:val="ru-RU" w:eastAsia="ru-RU"/>
              </w:rPr>
              <w:t xml:space="preserve">. Аксакова. </w:t>
            </w:r>
            <w:r w:rsidRPr="0042023D">
              <w:rPr>
                <w:rFonts w:ascii="inherit" w:eastAsia="Times New Roman" w:hAnsi="inherit" w:cs="Times New Roman"/>
                <w:i/>
                <w:color w:val="000000" w:themeColor="text1"/>
                <w:sz w:val="24"/>
                <w:szCs w:val="24"/>
                <w:lang w:eastAsia="ru-RU"/>
              </w:rPr>
              <w:t>Стр. 28 - 29.</w:t>
            </w:r>
          </w:p>
        </w:tc>
        <w:tc>
          <w:tcPr>
            <w:tcW w:w="622" w:type="dxa"/>
          </w:tcPr>
          <w:p w14:paraId="37C1EE4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5DEF07D" w14:textId="77777777" w:rsidR="000C30E8" w:rsidRPr="0042023D" w:rsidRDefault="000C30E8" w:rsidP="00E96F16">
            <w:pPr>
              <w:rPr>
                <w:sz w:val="24"/>
                <w:szCs w:val="24"/>
              </w:rPr>
            </w:pPr>
          </w:p>
        </w:tc>
        <w:tc>
          <w:tcPr>
            <w:tcW w:w="1529" w:type="dxa"/>
            <w:hideMark/>
          </w:tcPr>
          <w:p w14:paraId="74BCA4F4" w14:textId="77777777" w:rsidR="000C30E8" w:rsidRPr="0042023D" w:rsidRDefault="000C30E8" w:rsidP="00E96F16">
            <w:pPr>
              <w:rPr>
                <w:sz w:val="24"/>
                <w:szCs w:val="24"/>
              </w:rPr>
            </w:pPr>
          </w:p>
        </w:tc>
        <w:tc>
          <w:tcPr>
            <w:tcW w:w="0" w:type="auto"/>
            <w:hideMark/>
          </w:tcPr>
          <w:p w14:paraId="041111AA" w14:textId="77777777" w:rsidR="000C30E8" w:rsidRPr="0042023D" w:rsidRDefault="000C30E8" w:rsidP="00E96F16">
            <w:pPr>
              <w:rPr>
                <w:sz w:val="24"/>
                <w:szCs w:val="24"/>
              </w:rPr>
            </w:pPr>
          </w:p>
        </w:tc>
        <w:tc>
          <w:tcPr>
            <w:tcW w:w="2578" w:type="dxa"/>
            <w:hideMark/>
          </w:tcPr>
          <w:p w14:paraId="1DDF6553" w14:textId="55C42AA3" w:rsidR="000C30E8" w:rsidRPr="0042023D" w:rsidRDefault="00E96F16" w:rsidP="00E96F16">
            <w:pPr>
              <w:rPr>
                <w:sz w:val="24"/>
                <w:szCs w:val="24"/>
                <w:lang w:val="ru-RU"/>
              </w:rPr>
            </w:pPr>
            <w:r w:rsidRPr="0042023D">
              <w:rPr>
                <w:rFonts w:ascii="Times New Roman" w:hAnsi="Times New Roman" w:cs="Times New Roman"/>
                <w:sz w:val="24"/>
                <w:szCs w:val="24"/>
                <w:lang w:val="ru-RU"/>
              </w:rPr>
              <w:t>Устный опрос</w:t>
            </w:r>
          </w:p>
        </w:tc>
      </w:tr>
      <w:tr w:rsidR="000C30E8" w:rsidRPr="0042023D" w14:paraId="5B8FFD23" w14:textId="77777777" w:rsidTr="00217DA2">
        <w:tc>
          <w:tcPr>
            <w:tcW w:w="421" w:type="dxa"/>
            <w:hideMark/>
          </w:tcPr>
          <w:p w14:paraId="6F49E9CC"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w:t>
            </w:r>
          </w:p>
        </w:tc>
        <w:tc>
          <w:tcPr>
            <w:tcW w:w="2793" w:type="dxa"/>
          </w:tcPr>
          <w:p w14:paraId="019B3CC9"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Средства выразительности при описании природы: сравнение и эпитет. </w:t>
            </w:r>
            <w:r w:rsidRPr="0042023D">
              <w:rPr>
                <w:rFonts w:ascii="inherit" w:eastAsia="Times New Roman" w:hAnsi="inherit" w:cs="Times New Roman"/>
                <w:i/>
                <w:color w:val="000000" w:themeColor="text1"/>
                <w:sz w:val="24"/>
                <w:szCs w:val="24"/>
                <w:lang w:val="ru-RU" w:eastAsia="ru-RU"/>
              </w:rPr>
              <w:t>На примере произведений М. Пришвина, А. Твардовского, Н. Сладкова. Стр. 30 -  31.</w:t>
            </w:r>
          </w:p>
        </w:tc>
        <w:tc>
          <w:tcPr>
            <w:tcW w:w="622" w:type="dxa"/>
          </w:tcPr>
          <w:p w14:paraId="3B77A04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74D3CB4" w14:textId="77777777" w:rsidR="000C30E8" w:rsidRPr="0042023D" w:rsidRDefault="000C30E8" w:rsidP="00E96F16">
            <w:pPr>
              <w:rPr>
                <w:sz w:val="24"/>
                <w:szCs w:val="24"/>
              </w:rPr>
            </w:pPr>
          </w:p>
        </w:tc>
        <w:tc>
          <w:tcPr>
            <w:tcW w:w="1529" w:type="dxa"/>
            <w:hideMark/>
          </w:tcPr>
          <w:p w14:paraId="691EBA6D" w14:textId="77777777" w:rsidR="000C30E8" w:rsidRPr="0042023D" w:rsidRDefault="000C30E8" w:rsidP="00E96F16">
            <w:pPr>
              <w:rPr>
                <w:sz w:val="24"/>
                <w:szCs w:val="24"/>
              </w:rPr>
            </w:pPr>
          </w:p>
        </w:tc>
        <w:tc>
          <w:tcPr>
            <w:tcW w:w="0" w:type="auto"/>
            <w:hideMark/>
          </w:tcPr>
          <w:p w14:paraId="5AE2DD4F" w14:textId="77777777" w:rsidR="000C30E8" w:rsidRPr="0042023D" w:rsidRDefault="000C30E8" w:rsidP="00E96F16">
            <w:pPr>
              <w:rPr>
                <w:sz w:val="24"/>
                <w:szCs w:val="24"/>
              </w:rPr>
            </w:pPr>
          </w:p>
        </w:tc>
        <w:tc>
          <w:tcPr>
            <w:tcW w:w="2578" w:type="dxa"/>
            <w:hideMark/>
          </w:tcPr>
          <w:p w14:paraId="4C510740" w14:textId="66C06921" w:rsidR="000C30E8" w:rsidRPr="0042023D" w:rsidRDefault="00E96F16" w:rsidP="00E96F16">
            <w:pPr>
              <w:rPr>
                <w:sz w:val="24"/>
                <w:szCs w:val="24"/>
                <w:lang w:val="ru-RU"/>
              </w:rPr>
            </w:pPr>
            <w:r w:rsidRPr="0042023D">
              <w:rPr>
                <w:sz w:val="24"/>
                <w:szCs w:val="24"/>
                <w:lang w:val="ru-RU"/>
              </w:rPr>
              <w:t>Устный опрос</w:t>
            </w:r>
          </w:p>
        </w:tc>
      </w:tr>
      <w:tr w:rsidR="000C30E8" w:rsidRPr="0042023D" w14:paraId="425F5F10" w14:textId="77777777" w:rsidTr="00217DA2">
        <w:tc>
          <w:tcPr>
            <w:tcW w:w="421" w:type="dxa"/>
            <w:hideMark/>
          </w:tcPr>
          <w:p w14:paraId="3DEF0E3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w:t>
            </w:r>
          </w:p>
        </w:tc>
        <w:tc>
          <w:tcPr>
            <w:tcW w:w="2793" w:type="dxa"/>
          </w:tcPr>
          <w:p w14:paraId="17014068"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Иллюстрация как отражение эмоционального отклика на произведение. Отражение темы «Времена года» в картинах художников</w:t>
            </w:r>
            <w:r w:rsidRPr="0042023D">
              <w:rPr>
                <w:rFonts w:ascii="Times New Roman" w:eastAsia="Times New Roman" w:hAnsi="Times New Roman" w:cs="Times New Roman"/>
                <w:i/>
                <w:color w:val="000000" w:themeColor="text1"/>
                <w:sz w:val="24"/>
                <w:szCs w:val="24"/>
                <w:lang w:val="ru-RU" w:eastAsia="ru-RU"/>
              </w:rPr>
              <w:t xml:space="preserve">. На примере картин И. Левитана, В. Поленова. </w:t>
            </w:r>
            <w:r w:rsidRPr="0042023D">
              <w:rPr>
                <w:rFonts w:ascii="Times New Roman" w:eastAsia="Times New Roman" w:hAnsi="Times New Roman" w:cs="Times New Roman"/>
                <w:i/>
                <w:color w:val="000000" w:themeColor="text1"/>
                <w:sz w:val="24"/>
                <w:szCs w:val="24"/>
                <w:lang w:eastAsia="ru-RU"/>
              </w:rPr>
              <w:t>Стр. 29 - 30.</w:t>
            </w:r>
          </w:p>
        </w:tc>
        <w:tc>
          <w:tcPr>
            <w:tcW w:w="622" w:type="dxa"/>
          </w:tcPr>
          <w:p w14:paraId="261082E4"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27A25A4" w14:textId="77777777" w:rsidR="000C30E8" w:rsidRPr="0042023D" w:rsidRDefault="000C30E8" w:rsidP="00E96F16">
            <w:pPr>
              <w:rPr>
                <w:sz w:val="24"/>
                <w:szCs w:val="24"/>
              </w:rPr>
            </w:pPr>
          </w:p>
        </w:tc>
        <w:tc>
          <w:tcPr>
            <w:tcW w:w="1529" w:type="dxa"/>
            <w:hideMark/>
          </w:tcPr>
          <w:p w14:paraId="0302E2FE" w14:textId="77777777" w:rsidR="000C30E8" w:rsidRPr="0042023D" w:rsidRDefault="000C30E8" w:rsidP="00E96F16">
            <w:pPr>
              <w:rPr>
                <w:sz w:val="24"/>
                <w:szCs w:val="24"/>
              </w:rPr>
            </w:pPr>
          </w:p>
        </w:tc>
        <w:tc>
          <w:tcPr>
            <w:tcW w:w="0" w:type="auto"/>
            <w:hideMark/>
          </w:tcPr>
          <w:p w14:paraId="20CAD8A8" w14:textId="77777777" w:rsidR="000C30E8" w:rsidRPr="0042023D" w:rsidRDefault="000C30E8" w:rsidP="00E96F16">
            <w:pPr>
              <w:rPr>
                <w:sz w:val="24"/>
                <w:szCs w:val="24"/>
              </w:rPr>
            </w:pPr>
          </w:p>
        </w:tc>
        <w:tc>
          <w:tcPr>
            <w:tcW w:w="2578" w:type="dxa"/>
            <w:hideMark/>
          </w:tcPr>
          <w:p w14:paraId="20E66938" w14:textId="2BF72628" w:rsidR="000C30E8" w:rsidRPr="0042023D" w:rsidRDefault="00E96F16" w:rsidP="00E96F16">
            <w:pPr>
              <w:rPr>
                <w:sz w:val="24"/>
                <w:szCs w:val="24"/>
                <w:lang w:val="ru-RU"/>
              </w:rPr>
            </w:pPr>
            <w:r w:rsidRPr="0042023D">
              <w:rPr>
                <w:sz w:val="24"/>
                <w:szCs w:val="24"/>
                <w:lang w:val="ru-RU"/>
              </w:rPr>
              <w:t>Тестирование</w:t>
            </w:r>
          </w:p>
        </w:tc>
      </w:tr>
      <w:tr w:rsidR="000C30E8" w:rsidRPr="0042023D" w14:paraId="18196E1B" w14:textId="77777777" w:rsidTr="00217DA2">
        <w:tc>
          <w:tcPr>
            <w:tcW w:w="421" w:type="dxa"/>
            <w:hideMark/>
          </w:tcPr>
          <w:p w14:paraId="5FCEBADB"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w:t>
            </w:r>
          </w:p>
        </w:tc>
        <w:tc>
          <w:tcPr>
            <w:tcW w:w="2793" w:type="dxa"/>
          </w:tcPr>
          <w:p w14:paraId="18E35FCB"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Средства выразительности при описании природы: сравнение и эпитет. </w:t>
            </w:r>
            <w:r w:rsidRPr="0042023D">
              <w:rPr>
                <w:rFonts w:ascii="inherit" w:eastAsia="Times New Roman" w:hAnsi="inherit" w:cs="Times New Roman"/>
                <w:i/>
                <w:color w:val="000000" w:themeColor="text1"/>
                <w:sz w:val="24"/>
                <w:szCs w:val="24"/>
                <w:lang w:eastAsia="ru-RU"/>
              </w:rPr>
              <w:t xml:space="preserve">На примере </w:t>
            </w:r>
            <w:r w:rsidRPr="0042023D">
              <w:rPr>
                <w:rFonts w:ascii="inherit" w:eastAsia="Times New Roman" w:hAnsi="inherit" w:cs="Times New Roman"/>
                <w:i/>
                <w:color w:val="000000" w:themeColor="text1"/>
                <w:sz w:val="24"/>
                <w:szCs w:val="24"/>
                <w:lang w:eastAsia="ru-RU"/>
              </w:rPr>
              <w:lastRenderedPageBreak/>
              <w:t>стихотворений А. Майкова, С. Есенина.</w:t>
            </w:r>
            <w:r w:rsidRPr="0042023D">
              <w:rPr>
                <w:rFonts w:ascii="inherit" w:eastAsia="Times New Roman" w:hAnsi="inherit" w:cs="Times New Roman"/>
                <w:color w:val="000000" w:themeColor="text1"/>
                <w:sz w:val="24"/>
                <w:szCs w:val="24"/>
                <w:lang w:eastAsia="ru-RU"/>
              </w:rPr>
              <w:t xml:space="preserve"> </w:t>
            </w:r>
            <w:r w:rsidRPr="0042023D">
              <w:rPr>
                <w:rFonts w:ascii="inherit" w:eastAsia="Times New Roman" w:hAnsi="inherit" w:cs="Times New Roman"/>
                <w:i/>
                <w:color w:val="000000" w:themeColor="text1"/>
                <w:sz w:val="24"/>
                <w:szCs w:val="24"/>
                <w:lang w:eastAsia="ru-RU"/>
              </w:rPr>
              <w:t>Стр.32 -  33.</w:t>
            </w:r>
          </w:p>
        </w:tc>
        <w:tc>
          <w:tcPr>
            <w:tcW w:w="622" w:type="dxa"/>
          </w:tcPr>
          <w:p w14:paraId="65DEA85D"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29EDEBC7" w14:textId="77777777" w:rsidR="000C30E8" w:rsidRPr="0042023D" w:rsidRDefault="000C30E8" w:rsidP="00E96F16">
            <w:pPr>
              <w:rPr>
                <w:sz w:val="24"/>
                <w:szCs w:val="24"/>
              </w:rPr>
            </w:pPr>
          </w:p>
        </w:tc>
        <w:tc>
          <w:tcPr>
            <w:tcW w:w="1529" w:type="dxa"/>
            <w:hideMark/>
          </w:tcPr>
          <w:p w14:paraId="277AEBAA" w14:textId="77777777" w:rsidR="000C30E8" w:rsidRPr="0042023D" w:rsidRDefault="000C30E8" w:rsidP="00E96F16">
            <w:pPr>
              <w:rPr>
                <w:sz w:val="24"/>
                <w:szCs w:val="24"/>
              </w:rPr>
            </w:pPr>
          </w:p>
        </w:tc>
        <w:tc>
          <w:tcPr>
            <w:tcW w:w="0" w:type="auto"/>
            <w:hideMark/>
          </w:tcPr>
          <w:p w14:paraId="31AF9F57" w14:textId="77777777" w:rsidR="000C30E8" w:rsidRPr="0042023D" w:rsidRDefault="000C30E8" w:rsidP="00E96F16">
            <w:pPr>
              <w:rPr>
                <w:sz w:val="24"/>
                <w:szCs w:val="24"/>
              </w:rPr>
            </w:pPr>
          </w:p>
        </w:tc>
        <w:tc>
          <w:tcPr>
            <w:tcW w:w="2578" w:type="dxa"/>
            <w:hideMark/>
          </w:tcPr>
          <w:p w14:paraId="3980AA7E" w14:textId="0F97C4CC" w:rsidR="000C30E8" w:rsidRPr="0042023D" w:rsidRDefault="00E96F16" w:rsidP="00E96F16">
            <w:pPr>
              <w:rPr>
                <w:sz w:val="24"/>
                <w:szCs w:val="24"/>
                <w:lang w:val="ru-RU"/>
              </w:rPr>
            </w:pPr>
            <w:r w:rsidRPr="0042023D">
              <w:rPr>
                <w:sz w:val="24"/>
                <w:szCs w:val="24"/>
                <w:lang w:val="ru-RU"/>
              </w:rPr>
              <w:t>Письменный контроль</w:t>
            </w:r>
          </w:p>
        </w:tc>
      </w:tr>
      <w:tr w:rsidR="000C30E8" w:rsidRPr="0042023D" w14:paraId="01CCD5E8" w14:textId="77777777" w:rsidTr="00217DA2">
        <w:tc>
          <w:tcPr>
            <w:tcW w:w="421" w:type="dxa"/>
            <w:hideMark/>
          </w:tcPr>
          <w:p w14:paraId="22A1BC7B"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12</w:t>
            </w:r>
          </w:p>
        </w:tc>
        <w:tc>
          <w:tcPr>
            <w:tcW w:w="2793" w:type="dxa"/>
          </w:tcPr>
          <w:p w14:paraId="31C876C7"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Настроение, которое создаёт пейзажная лирика.</w:t>
            </w:r>
            <w:r w:rsidRPr="0042023D">
              <w:rPr>
                <w:rFonts w:ascii="Times New Roman" w:eastAsia="Times New Roman" w:hAnsi="Times New Roman" w:cs="Times New Roman"/>
                <w:color w:val="000000" w:themeColor="text1"/>
                <w:sz w:val="24"/>
                <w:szCs w:val="24"/>
                <w:shd w:val="clear" w:color="auto" w:fill="FFFF00"/>
                <w:lang w:val="ru-RU" w:eastAsia="ru-RU"/>
              </w:rPr>
              <w:t xml:space="preserve"> </w:t>
            </w:r>
            <w:r w:rsidRPr="0042023D">
              <w:rPr>
                <w:rFonts w:ascii="Times New Roman" w:eastAsia="Times New Roman" w:hAnsi="Times New Roman" w:cs="Times New Roman"/>
                <w:i/>
                <w:color w:val="000000" w:themeColor="text1"/>
                <w:sz w:val="24"/>
                <w:szCs w:val="24"/>
                <w:lang w:val="ru-RU" w:eastAsia="ru-RU"/>
              </w:rPr>
              <w:t xml:space="preserve">На примере стихотворений И. Токмаковой и </w:t>
            </w:r>
            <w:r w:rsidRPr="0042023D">
              <w:rPr>
                <w:rFonts w:ascii="inherit" w:eastAsia="Times New Roman" w:hAnsi="inherit" w:cs="Times New Roman"/>
                <w:i/>
                <w:color w:val="000000" w:themeColor="text1"/>
                <w:sz w:val="24"/>
                <w:szCs w:val="24"/>
                <w:lang w:val="ru-RU" w:eastAsia="ru-RU"/>
              </w:rPr>
              <w:t xml:space="preserve"> А. Плещеева. </w:t>
            </w:r>
            <w:r w:rsidRPr="0042023D">
              <w:rPr>
                <w:rFonts w:ascii="inherit" w:eastAsia="Times New Roman" w:hAnsi="inherit" w:cs="Times New Roman"/>
                <w:i/>
                <w:color w:val="000000" w:themeColor="text1"/>
                <w:sz w:val="24"/>
                <w:szCs w:val="24"/>
                <w:lang w:eastAsia="ru-RU"/>
              </w:rPr>
              <w:t>Стр. 34 - 35.</w:t>
            </w:r>
          </w:p>
        </w:tc>
        <w:tc>
          <w:tcPr>
            <w:tcW w:w="622" w:type="dxa"/>
          </w:tcPr>
          <w:p w14:paraId="72817DB1"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CBFE17D" w14:textId="77777777" w:rsidR="000C30E8" w:rsidRPr="0042023D" w:rsidRDefault="000C30E8" w:rsidP="00E96F16">
            <w:pPr>
              <w:rPr>
                <w:sz w:val="24"/>
                <w:szCs w:val="24"/>
              </w:rPr>
            </w:pPr>
          </w:p>
        </w:tc>
        <w:tc>
          <w:tcPr>
            <w:tcW w:w="1529" w:type="dxa"/>
            <w:hideMark/>
          </w:tcPr>
          <w:p w14:paraId="183A71B9" w14:textId="77777777" w:rsidR="000C30E8" w:rsidRPr="0042023D" w:rsidRDefault="000C30E8" w:rsidP="00E96F16">
            <w:pPr>
              <w:rPr>
                <w:sz w:val="24"/>
                <w:szCs w:val="24"/>
              </w:rPr>
            </w:pPr>
          </w:p>
        </w:tc>
        <w:tc>
          <w:tcPr>
            <w:tcW w:w="0" w:type="auto"/>
            <w:hideMark/>
          </w:tcPr>
          <w:p w14:paraId="15297CAF" w14:textId="77777777" w:rsidR="000C30E8" w:rsidRPr="0042023D" w:rsidRDefault="000C30E8" w:rsidP="00E96F16">
            <w:pPr>
              <w:rPr>
                <w:sz w:val="24"/>
                <w:szCs w:val="24"/>
              </w:rPr>
            </w:pPr>
          </w:p>
        </w:tc>
        <w:tc>
          <w:tcPr>
            <w:tcW w:w="2578" w:type="dxa"/>
            <w:hideMark/>
          </w:tcPr>
          <w:p w14:paraId="73A0FB12" w14:textId="6A5853C9" w:rsidR="000C30E8" w:rsidRPr="0042023D" w:rsidRDefault="00E96F16" w:rsidP="00E96F16">
            <w:pPr>
              <w:rPr>
                <w:sz w:val="24"/>
                <w:szCs w:val="24"/>
                <w:lang w:val="ru-RU"/>
              </w:rPr>
            </w:pPr>
            <w:r w:rsidRPr="0042023D">
              <w:rPr>
                <w:sz w:val="24"/>
                <w:szCs w:val="24"/>
                <w:lang w:val="ru-RU"/>
              </w:rPr>
              <w:t>Устный опрос</w:t>
            </w:r>
          </w:p>
        </w:tc>
      </w:tr>
      <w:tr w:rsidR="000C30E8" w:rsidRPr="0042023D" w14:paraId="7FC7220E" w14:textId="77777777" w:rsidTr="00217DA2">
        <w:tc>
          <w:tcPr>
            <w:tcW w:w="421" w:type="dxa"/>
            <w:hideMark/>
          </w:tcPr>
          <w:p w14:paraId="2A36DC3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13</w:t>
            </w:r>
          </w:p>
        </w:tc>
        <w:tc>
          <w:tcPr>
            <w:tcW w:w="2793" w:type="dxa"/>
          </w:tcPr>
          <w:p w14:paraId="15AA9634"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Произведения малых жанров фольклора (пословицы, поговорки, загадки) об осени. </w:t>
            </w:r>
            <w:r w:rsidRPr="0042023D">
              <w:rPr>
                <w:rFonts w:ascii="Times New Roman" w:eastAsia="Times New Roman" w:hAnsi="Times New Roman" w:cs="Times New Roman"/>
                <w:i/>
                <w:color w:val="000000" w:themeColor="text1"/>
                <w:sz w:val="24"/>
                <w:szCs w:val="24"/>
                <w:lang w:eastAsia="ru-RU"/>
              </w:rPr>
              <w:t>Стр. 36.</w:t>
            </w:r>
          </w:p>
        </w:tc>
        <w:tc>
          <w:tcPr>
            <w:tcW w:w="622" w:type="dxa"/>
          </w:tcPr>
          <w:p w14:paraId="4C51152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DA5E903" w14:textId="77777777" w:rsidR="000C30E8" w:rsidRPr="0042023D" w:rsidRDefault="000C30E8" w:rsidP="00E96F16">
            <w:pPr>
              <w:rPr>
                <w:sz w:val="24"/>
                <w:szCs w:val="24"/>
              </w:rPr>
            </w:pPr>
          </w:p>
        </w:tc>
        <w:tc>
          <w:tcPr>
            <w:tcW w:w="1529" w:type="dxa"/>
            <w:hideMark/>
          </w:tcPr>
          <w:p w14:paraId="40E9027D" w14:textId="77777777" w:rsidR="000C30E8" w:rsidRPr="0042023D" w:rsidRDefault="000C30E8" w:rsidP="00E96F16">
            <w:pPr>
              <w:rPr>
                <w:sz w:val="24"/>
                <w:szCs w:val="24"/>
              </w:rPr>
            </w:pPr>
          </w:p>
        </w:tc>
        <w:tc>
          <w:tcPr>
            <w:tcW w:w="0" w:type="auto"/>
            <w:hideMark/>
          </w:tcPr>
          <w:p w14:paraId="46114C8D" w14:textId="77777777" w:rsidR="000C30E8" w:rsidRPr="0042023D" w:rsidRDefault="000C30E8" w:rsidP="00E96F16">
            <w:pPr>
              <w:rPr>
                <w:sz w:val="24"/>
                <w:szCs w:val="24"/>
              </w:rPr>
            </w:pPr>
          </w:p>
        </w:tc>
        <w:tc>
          <w:tcPr>
            <w:tcW w:w="2578" w:type="dxa"/>
            <w:hideMark/>
          </w:tcPr>
          <w:p w14:paraId="20B2A094" w14:textId="040EAF48" w:rsidR="000C30E8" w:rsidRPr="0042023D" w:rsidRDefault="00CA753C" w:rsidP="00E96F16">
            <w:pPr>
              <w:rPr>
                <w:sz w:val="24"/>
                <w:szCs w:val="24"/>
                <w:lang w:val="ru-RU"/>
              </w:rPr>
            </w:pPr>
            <w:r w:rsidRPr="0042023D">
              <w:rPr>
                <w:sz w:val="24"/>
                <w:szCs w:val="24"/>
                <w:lang w:val="ru-RU"/>
              </w:rPr>
              <w:t>Чтение наизусть</w:t>
            </w:r>
          </w:p>
        </w:tc>
      </w:tr>
      <w:tr w:rsidR="000C30E8" w:rsidRPr="0042023D" w14:paraId="52BE0804" w14:textId="77777777" w:rsidTr="00217DA2">
        <w:tc>
          <w:tcPr>
            <w:tcW w:w="421" w:type="dxa"/>
            <w:hideMark/>
          </w:tcPr>
          <w:p w14:paraId="1572808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14</w:t>
            </w:r>
          </w:p>
        </w:tc>
        <w:tc>
          <w:tcPr>
            <w:tcW w:w="2793" w:type="dxa"/>
          </w:tcPr>
          <w:p w14:paraId="64BA78A9"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Тема природы в разные времена года (осень) в произведениях литературы. </w:t>
            </w:r>
            <w:r w:rsidRPr="0042023D">
              <w:rPr>
                <w:rFonts w:ascii="Times New Roman" w:eastAsia="Times New Roman" w:hAnsi="Times New Roman" w:cs="Times New Roman"/>
                <w:i/>
                <w:color w:val="000000" w:themeColor="text1"/>
                <w:sz w:val="24"/>
                <w:szCs w:val="24"/>
                <w:lang w:eastAsia="ru-RU"/>
              </w:rPr>
              <w:t>На примере произведения «Первый день» А. Алексина. Стр. 37.</w:t>
            </w:r>
          </w:p>
        </w:tc>
        <w:tc>
          <w:tcPr>
            <w:tcW w:w="622" w:type="dxa"/>
          </w:tcPr>
          <w:p w14:paraId="60B3EA9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13CBFEF" w14:textId="77777777" w:rsidR="000C30E8" w:rsidRPr="0042023D" w:rsidRDefault="000C30E8" w:rsidP="00E96F16">
            <w:pPr>
              <w:rPr>
                <w:sz w:val="24"/>
                <w:szCs w:val="24"/>
              </w:rPr>
            </w:pPr>
          </w:p>
        </w:tc>
        <w:tc>
          <w:tcPr>
            <w:tcW w:w="1529" w:type="dxa"/>
            <w:hideMark/>
          </w:tcPr>
          <w:p w14:paraId="429C1C6D" w14:textId="77777777" w:rsidR="000C30E8" w:rsidRPr="0042023D" w:rsidRDefault="000C30E8" w:rsidP="00E96F16">
            <w:pPr>
              <w:rPr>
                <w:sz w:val="24"/>
                <w:szCs w:val="24"/>
              </w:rPr>
            </w:pPr>
          </w:p>
        </w:tc>
        <w:tc>
          <w:tcPr>
            <w:tcW w:w="0" w:type="auto"/>
            <w:hideMark/>
          </w:tcPr>
          <w:p w14:paraId="79FB4AF3" w14:textId="77777777" w:rsidR="000C30E8" w:rsidRPr="0042023D" w:rsidRDefault="000C30E8" w:rsidP="00E96F16">
            <w:pPr>
              <w:rPr>
                <w:sz w:val="24"/>
                <w:szCs w:val="24"/>
              </w:rPr>
            </w:pPr>
          </w:p>
        </w:tc>
        <w:tc>
          <w:tcPr>
            <w:tcW w:w="2578" w:type="dxa"/>
            <w:hideMark/>
          </w:tcPr>
          <w:p w14:paraId="387745D0" w14:textId="1D060A6C" w:rsidR="000C30E8" w:rsidRPr="0042023D" w:rsidRDefault="00E96F16" w:rsidP="00E96F16">
            <w:pPr>
              <w:rPr>
                <w:sz w:val="24"/>
                <w:szCs w:val="24"/>
                <w:lang w:val="ru-RU"/>
              </w:rPr>
            </w:pPr>
            <w:r w:rsidRPr="0042023D">
              <w:rPr>
                <w:sz w:val="24"/>
                <w:szCs w:val="24"/>
                <w:lang w:val="ru-RU"/>
              </w:rPr>
              <w:t>Тестирование</w:t>
            </w:r>
          </w:p>
        </w:tc>
      </w:tr>
      <w:tr w:rsidR="000C30E8" w:rsidRPr="0042023D" w14:paraId="57A06A04" w14:textId="77777777" w:rsidTr="00217DA2">
        <w:tc>
          <w:tcPr>
            <w:tcW w:w="421" w:type="dxa"/>
            <w:hideMark/>
          </w:tcPr>
          <w:p w14:paraId="5F4657EB"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15</w:t>
            </w:r>
          </w:p>
        </w:tc>
        <w:tc>
          <w:tcPr>
            <w:tcW w:w="2793" w:type="dxa"/>
          </w:tcPr>
          <w:p w14:paraId="28A7C3BD"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Тема природы в разные времена года (осень) в произведениях литературы. </w:t>
            </w:r>
            <w:r w:rsidRPr="0042023D">
              <w:rPr>
                <w:rFonts w:ascii="Times New Roman" w:eastAsia="Times New Roman" w:hAnsi="Times New Roman" w:cs="Times New Roman"/>
                <w:i/>
                <w:color w:val="000000" w:themeColor="text1"/>
                <w:sz w:val="24"/>
                <w:szCs w:val="24"/>
                <w:lang w:eastAsia="ru-RU"/>
              </w:rPr>
              <w:t>На примере стихотворений С. Маршака и Л. Яхнина. Стр. 38- 39.</w:t>
            </w:r>
          </w:p>
        </w:tc>
        <w:tc>
          <w:tcPr>
            <w:tcW w:w="622" w:type="dxa"/>
          </w:tcPr>
          <w:p w14:paraId="470CFCAE"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84682F0" w14:textId="77777777" w:rsidR="000C30E8" w:rsidRPr="0042023D" w:rsidRDefault="000C30E8" w:rsidP="00E96F16">
            <w:pPr>
              <w:rPr>
                <w:sz w:val="24"/>
                <w:szCs w:val="24"/>
              </w:rPr>
            </w:pPr>
          </w:p>
        </w:tc>
        <w:tc>
          <w:tcPr>
            <w:tcW w:w="1529" w:type="dxa"/>
            <w:hideMark/>
          </w:tcPr>
          <w:p w14:paraId="241A2853" w14:textId="77777777" w:rsidR="000C30E8" w:rsidRPr="0042023D" w:rsidRDefault="000C30E8" w:rsidP="00E96F16">
            <w:pPr>
              <w:rPr>
                <w:sz w:val="24"/>
                <w:szCs w:val="24"/>
              </w:rPr>
            </w:pPr>
          </w:p>
        </w:tc>
        <w:tc>
          <w:tcPr>
            <w:tcW w:w="0" w:type="auto"/>
            <w:hideMark/>
          </w:tcPr>
          <w:p w14:paraId="1A89CAA7" w14:textId="77777777" w:rsidR="000C30E8" w:rsidRPr="0042023D" w:rsidRDefault="000C30E8" w:rsidP="00E96F16">
            <w:pPr>
              <w:rPr>
                <w:sz w:val="24"/>
                <w:szCs w:val="24"/>
              </w:rPr>
            </w:pPr>
          </w:p>
        </w:tc>
        <w:tc>
          <w:tcPr>
            <w:tcW w:w="2578" w:type="dxa"/>
            <w:hideMark/>
          </w:tcPr>
          <w:p w14:paraId="33301B9F" w14:textId="426708B1" w:rsidR="000C30E8" w:rsidRPr="0042023D" w:rsidRDefault="00CA753C" w:rsidP="00E96F16">
            <w:pPr>
              <w:rPr>
                <w:sz w:val="24"/>
                <w:szCs w:val="24"/>
                <w:lang w:val="ru-RU"/>
              </w:rPr>
            </w:pPr>
            <w:r w:rsidRPr="0042023D">
              <w:rPr>
                <w:sz w:val="24"/>
                <w:szCs w:val="24"/>
                <w:lang w:val="ru-RU"/>
              </w:rPr>
              <w:t>Устный опрос</w:t>
            </w:r>
          </w:p>
        </w:tc>
      </w:tr>
      <w:tr w:rsidR="000C30E8" w:rsidRPr="0042023D" w14:paraId="50A6810D" w14:textId="77777777" w:rsidTr="00217DA2">
        <w:tc>
          <w:tcPr>
            <w:tcW w:w="421" w:type="dxa"/>
            <w:hideMark/>
          </w:tcPr>
          <w:p w14:paraId="401011B1"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16</w:t>
            </w:r>
          </w:p>
        </w:tc>
        <w:tc>
          <w:tcPr>
            <w:tcW w:w="2793" w:type="dxa"/>
          </w:tcPr>
          <w:p w14:paraId="43837EE7"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Тема природы в разные времена года (осень) в произведениях литературы. </w:t>
            </w:r>
            <w:r w:rsidRPr="0042023D">
              <w:rPr>
                <w:rFonts w:ascii="Times New Roman" w:eastAsia="Times New Roman" w:hAnsi="Times New Roman" w:cs="Times New Roman"/>
                <w:i/>
                <w:color w:val="000000" w:themeColor="text1"/>
                <w:sz w:val="24"/>
                <w:szCs w:val="24"/>
                <w:lang w:eastAsia="ru-RU"/>
              </w:rPr>
              <w:t>На примере произведения «Стеклянный пруд» С. Образцова. Стр. 40-42.</w:t>
            </w:r>
          </w:p>
        </w:tc>
        <w:tc>
          <w:tcPr>
            <w:tcW w:w="622" w:type="dxa"/>
          </w:tcPr>
          <w:p w14:paraId="26A8485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0EB5AEA" w14:textId="77777777" w:rsidR="000C30E8" w:rsidRPr="0042023D" w:rsidRDefault="000C30E8" w:rsidP="00E96F16">
            <w:pPr>
              <w:rPr>
                <w:sz w:val="24"/>
                <w:szCs w:val="24"/>
              </w:rPr>
            </w:pPr>
          </w:p>
        </w:tc>
        <w:tc>
          <w:tcPr>
            <w:tcW w:w="1529" w:type="dxa"/>
            <w:hideMark/>
          </w:tcPr>
          <w:p w14:paraId="000B96C8" w14:textId="77777777" w:rsidR="000C30E8" w:rsidRPr="0042023D" w:rsidRDefault="000C30E8" w:rsidP="00E96F16">
            <w:pPr>
              <w:rPr>
                <w:sz w:val="24"/>
                <w:szCs w:val="24"/>
              </w:rPr>
            </w:pPr>
          </w:p>
        </w:tc>
        <w:tc>
          <w:tcPr>
            <w:tcW w:w="0" w:type="auto"/>
            <w:hideMark/>
          </w:tcPr>
          <w:p w14:paraId="57A42CFA" w14:textId="77777777" w:rsidR="000C30E8" w:rsidRPr="0042023D" w:rsidRDefault="000C30E8" w:rsidP="00E96F16">
            <w:pPr>
              <w:rPr>
                <w:sz w:val="24"/>
                <w:szCs w:val="24"/>
              </w:rPr>
            </w:pPr>
          </w:p>
        </w:tc>
        <w:tc>
          <w:tcPr>
            <w:tcW w:w="2578" w:type="dxa"/>
            <w:hideMark/>
          </w:tcPr>
          <w:p w14:paraId="505E671C" w14:textId="79BE5DA8" w:rsidR="000C30E8" w:rsidRPr="0042023D" w:rsidRDefault="00CA753C" w:rsidP="00E96F16">
            <w:pPr>
              <w:rPr>
                <w:sz w:val="24"/>
                <w:szCs w:val="24"/>
                <w:lang w:val="ru-RU"/>
              </w:rPr>
            </w:pPr>
            <w:r w:rsidRPr="0042023D">
              <w:rPr>
                <w:sz w:val="24"/>
                <w:szCs w:val="24"/>
                <w:lang w:val="ru-RU"/>
              </w:rPr>
              <w:t>Устный опрос</w:t>
            </w:r>
          </w:p>
        </w:tc>
      </w:tr>
      <w:tr w:rsidR="000C30E8" w:rsidRPr="0042023D" w14:paraId="1C1DBE80" w14:textId="77777777" w:rsidTr="00217DA2">
        <w:tc>
          <w:tcPr>
            <w:tcW w:w="421" w:type="dxa"/>
            <w:hideMark/>
          </w:tcPr>
          <w:p w14:paraId="1EB1AE6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17</w:t>
            </w:r>
          </w:p>
        </w:tc>
        <w:tc>
          <w:tcPr>
            <w:tcW w:w="2793" w:type="dxa"/>
          </w:tcPr>
          <w:p w14:paraId="217DA295"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Тема природы в разные времена года (осень) в произведениях литературы. </w:t>
            </w:r>
            <w:r w:rsidRPr="0042023D">
              <w:rPr>
                <w:rFonts w:ascii="Times New Roman" w:eastAsia="Times New Roman" w:hAnsi="Times New Roman" w:cs="Times New Roman"/>
                <w:i/>
                <w:color w:val="000000" w:themeColor="text1"/>
                <w:sz w:val="24"/>
                <w:szCs w:val="24"/>
                <w:lang w:val="ru-RU" w:eastAsia="ru-RU"/>
              </w:rPr>
              <w:t>На примере произведения «Осень» Н. Сладкова.</w:t>
            </w:r>
            <w:r w:rsidRPr="0042023D">
              <w:rPr>
                <w:rFonts w:ascii="inherit" w:eastAsia="Times New Roman" w:hAnsi="inherit" w:cs="Times New Roman"/>
                <w:i/>
                <w:color w:val="000000" w:themeColor="text1"/>
                <w:sz w:val="24"/>
                <w:szCs w:val="24"/>
                <w:lang w:val="ru-RU" w:eastAsia="ru-RU"/>
              </w:rPr>
              <w:t xml:space="preserve"> </w:t>
            </w:r>
            <w:r w:rsidRPr="0042023D">
              <w:rPr>
                <w:rFonts w:ascii="inherit" w:eastAsia="Times New Roman" w:hAnsi="inherit" w:cs="Times New Roman"/>
                <w:i/>
                <w:color w:val="000000" w:themeColor="text1"/>
                <w:sz w:val="24"/>
                <w:szCs w:val="24"/>
                <w:lang w:val="ru-RU" w:eastAsia="ru-RU"/>
              </w:rPr>
              <w:lastRenderedPageBreak/>
              <w:t xml:space="preserve">Обобщающий урок по разделу. </w:t>
            </w:r>
            <w:r w:rsidRPr="0042023D">
              <w:rPr>
                <w:rFonts w:ascii="Times New Roman" w:eastAsia="Times New Roman" w:hAnsi="Times New Roman" w:cs="Times New Roman"/>
                <w:i/>
                <w:color w:val="000000" w:themeColor="text1"/>
                <w:sz w:val="24"/>
                <w:szCs w:val="24"/>
                <w:lang w:eastAsia="ru-RU"/>
              </w:rPr>
              <w:t>Стр. 43-48.</w:t>
            </w:r>
          </w:p>
        </w:tc>
        <w:tc>
          <w:tcPr>
            <w:tcW w:w="622" w:type="dxa"/>
          </w:tcPr>
          <w:p w14:paraId="6BD2E1D4"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142E6898" w14:textId="77777777" w:rsidR="000C30E8" w:rsidRPr="0042023D" w:rsidRDefault="000C30E8" w:rsidP="00E96F16">
            <w:pPr>
              <w:rPr>
                <w:sz w:val="24"/>
                <w:szCs w:val="24"/>
              </w:rPr>
            </w:pPr>
          </w:p>
        </w:tc>
        <w:tc>
          <w:tcPr>
            <w:tcW w:w="1529" w:type="dxa"/>
            <w:hideMark/>
          </w:tcPr>
          <w:p w14:paraId="536F5C52" w14:textId="77777777" w:rsidR="000C30E8" w:rsidRPr="0042023D" w:rsidRDefault="000C30E8" w:rsidP="00E96F16">
            <w:pPr>
              <w:rPr>
                <w:sz w:val="24"/>
                <w:szCs w:val="24"/>
              </w:rPr>
            </w:pPr>
          </w:p>
        </w:tc>
        <w:tc>
          <w:tcPr>
            <w:tcW w:w="0" w:type="auto"/>
            <w:hideMark/>
          </w:tcPr>
          <w:p w14:paraId="72358C1B" w14:textId="77777777" w:rsidR="000C30E8" w:rsidRPr="0042023D" w:rsidRDefault="000C30E8" w:rsidP="00E96F16">
            <w:pPr>
              <w:rPr>
                <w:sz w:val="24"/>
                <w:szCs w:val="24"/>
              </w:rPr>
            </w:pPr>
          </w:p>
        </w:tc>
        <w:tc>
          <w:tcPr>
            <w:tcW w:w="2578" w:type="dxa"/>
            <w:hideMark/>
          </w:tcPr>
          <w:p w14:paraId="0B4CCB3E" w14:textId="24D0E3FE" w:rsidR="000C30E8" w:rsidRPr="0042023D" w:rsidRDefault="00CA753C" w:rsidP="00E96F16">
            <w:pPr>
              <w:rPr>
                <w:sz w:val="24"/>
                <w:szCs w:val="24"/>
                <w:lang w:val="ru-RU"/>
              </w:rPr>
            </w:pPr>
            <w:r w:rsidRPr="0042023D">
              <w:rPr>
                <w:sz w:val="24"/>
                <w:szCs w:val="24"/>
                <w:lang w:val="ru-RU"/>
              </w:rPr>
              <w:t>Письменный контроль</w:t>
            </w:r>
          </w:p>
        </w:tc>
      </w:tr>
      <w:tr w:rsidR="000C30E8" w:rsidRPr="0042023D" w14:paraId="50789561" w14:textId="77777777" w:rsidTr="00217DA2">
        <w:tc>
          <w:tcPr>
            <w:tcW w:w="421" w:type="dxa"/>
            <w:hideMark/>
          </w:tcPr>
          <w:p w14:paraId="3C21F816"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18</w:t>
            </w:r>
          </w:p>
        </w:tc>
        <w:tc>
          <w:tcPr>
            <w:tcW w:w="2793" w:type="dxa"/>
          </w:tcPr>
          <w:p w14:paraId="7E3737AF"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sz w:val="24"/>
                <w:szCs w:val="24"/>
                <w:lang w:val="ru-RU" w:eastAsia="ru-RU"/>
              </w:rPr>
              <w:t xml:space="preserve">Сказка – выражение народной мудрости, нравственная идея фольклорных сказок. </w:t>
            </w:r>
            <w:r w:rsidRPr="0042023D">
              <w:rPr>
                <w:rFonts w:ascii="Times New Roman" w:eastAsia="Times New Roman" w:hAnsi="Times New Roman" w:cs="Times New Roman"/>
                <w:sz w:val="24"/>
                <w:szCs w:val="24"/>
                <w:lang w:eastAsia="ru-RU"/>
              </w:rPr>
              <w:t xml:space="preserve">Особенности сказок разного вида (о животных, бытовые, волшебные). </w:t>
            </w:r>
            <w:r w:rsidRPr="0042023D">
              <w:rPr>
                <w:rFonts w:ascii="Times New Roman" w:eastAsia="Times New Roman" w:hAnsi="Times New Roman" w:cs="Times New Roman"/>
                <w:i/>
                <w:sz w:val="24"/>
                <w:szCs w:val="24"/>
                <w:lang w:eastAsia="ru-RU"/>
              </w:rPr>
              <w:t>Стр. 49- 51.</w:t>
            </w:r>
          </w:p>
        </w:tc>
        <w:tc>
          <w:tcPr>
            <w:tcW w:w="622" w:type="dxa"/>
          </w:tcPr>
          <w:p w14:paraId="276030A8"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0376F14" w14:textId="77777777" w:rsidR="000C30E8" w:rsidRPr="0042023D" w:rsidRDefault="000C30E8" w:rsidP="00E96F16">
            <w:pPr>
              <w:rPr>
                <w:sz w:val="24"/>
                <w:szCs w:val="24"/>
              </w:rPr>
            </w:pPr>
          </w:p>
        </w:tc>
        <w:tc>
          <w:tcPr>
            <w:tcW w:w="1529" w:type="dxa"/>
            <w:hideMark/>
          </w:tcPr>
          <w:p w14:paraId="59AD2822" w14:textId="77777777" w:rsidR="000C30E8" w:rsidRPr="0042023D" w:rsidRDefault="000C30E8" w:rsidP="00E96F16">
            <w:pPr>
              <w:rPr>
                <w:sz w:val="24"/>
                <w:szCs w:val="24"/>
              </w:rPr>
            </w:pPr>
          </w:p>
        </w:tc>
        <w:tc>
          <w:tcPr>
            <w:tcW w:w="0" w:type="auto"/>
            <w:hideMark/>
          </w:tcPr>
          <w:p w14:paraId="62E98055" w14:textId="77777777" w:rsidR="000C30E8" w:rsidRPr="0042023D" w:rsidRDefault="000C30E8" w:rsidP="00E96F16">
            <w:pPr>
              <w:rPr>
                <w:sz w:val="24"/>
                <w:szCs w:val="24"/>
              </w:rPr>
            </w:pPr>
          </w:p>
        </w:tc>
        <w:tc>
          <w:tcPr>
            <w:tcW w:w="2578" w:type="dxa"/>
            <w:hideMark/>
          </w:tcPr>
          <w:p w14:paraId="32ED30DE" w14:textId="07868B7B" w:rsidR="000C30E8" w:rsidRPr="0042023D" w:rsidRDefault="00CA753C" w:rsidP="00E96F16">
            <w:pPr>
              <w:rPr>
                <w:sz w:val="24"/>
                <w:szCs w:val="24"/>
                <w:lang w:val="ru-RU"/>
              </w:rPr>
            </w:pPr>
            <w:r w:rsidRPr="0042023D">
              <w:rPr>
                <w:sz w:val="24"/>
                <w:szCs w:val="24"/>
                <w:lang w:val="ru-RU"/>
              </w:rPr>
              <w:t>Устный опрос</w:t>
            </w:r>
          </w:p>
        </w:tc>
      </w:tr>
      <w:tr w:rsidR="000C30E8" w:rsidRPr="0042023D" w14:paraId="0C7A509C" w14:textId="77777777" w:rsidTr="00217DA2">
        <w:tc>
          <w:tcPr>
            <w:tcW w:w="421" w:type="dxa"/>
            <w:hideMark/>
          </w:tcPr>
          <w:p w14:paraId="3D07972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19</w:t>
            </w:r>
          </w:p>
        </w:tc>
        <w:tc>
          <w:tcPr>
            <w:tcW w:w="2793" w:type="dxa"/>
          </w:tcPr>
          <w:p w14:paraId="673FC3F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Особенности сказок о животных: сказки народов России. Диалог в сказке. </w:t>
            </w:r>
            <w:r w:rsidRPr="0042023D">
              <w:rPr>
                <w:rFonts w:ascii="Times New Roman" w:eastAsia="Times New Roman" w:hAnsi="Times New Roman" w:cs="Times New Roman"/>
                <w:i/>
                <w:sz w:val="24"/>
                <w:szCs w:val="24"/>
                <w:lang w:val="ru-RU" w:eastAsia="ru-RU"/>
              </w:rPr>
              <w:t xml:space="preserve">На примере русской народной сказки «Лисичка – сестричка и волк». </w:t>
            </w:r>
            <w:r w:rsidRPr="0042023D">
              <w:rPr>
                <w:rFonts w:ascii="Times New Roman" w:eastAsia="Times New Roman" w:hAnsi="Times New Roman" w:cs="Times New Roman"/>
                <w:i/>
                <w:sz w:val="24"/>
                <w:szCs w:val="24"/>
                <w:lang w:eastAsia="ru-RU"/>
              </w:rPr>
              <w:t>Стр. 52 – 57.</w:t>
            </w:r>
          </w:p>
        </w:tc>
        <w:tc>
          <w:tcPr>
            <w:tcW w:w="622" w:type="dxa"/>
          </w:tcPr>
          <w:p w14:paraId="144D7EB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C0253B1" w14:textId="77777777" w:rsidR="000C30E8" w:rsidRPr="0042023D" w:rsidRDefault="000C30E8" w:rsidP="00E96F16">
            <w:pPr>
              <w:rPr>
                <w:sz w:val="24"/>
                <w:szCs w:val="24"/>
              </w:rPr>
            </w:pPr>
          </w:p>
        </w:tc>
        <w:tc>
          <w:tcPr>
            <w:tcW w:w="1529" w:type="dxa"/>
            <w:hideMark/>
          </w:tcPr>
          <w:p w14:paraId="0051B620" w14:textId="77777777" w:rsidR="000C30E8" w:rsidRPr="0042023D" w:rsidRDefault="000C30E8" w:rsidP="00E96F16">
            <w:pPr>
              <w:rPr>
                <w:sz w:val="24"/>
                <w:szCs w:val="24"/>
              </w:rPr>
            </w:pPr>
          </w:p>
        </w:tc>
        <w:tc>
          <w:tcPr>
            <w:tcW w:w="0" w:type="auto"/>
            <w:hideMark/>
          </w:tcPr>
          <w:p w14:paraId="59C490D0" w14:textId="77777777" w:rsidR="000C30E8" w:rsidRPr="0042023D" w:rsidRDefault="000C30E8" w:rsidP="00E96F16">
            <w:pPr>
              <w:rPr>
                <w:sz w:val="24"/>
                <w:szCs w:val="24"/>
              </w:rPr>
            </w:pPr>
          </w:p>
        </w:tc>
        <w:tc>
          <w:tcPr>
            <w:tcW w:w="2578" w:type="dxa"/>
            <w:hideMark/>
          </w:tcPr>
          <w:p w14:paraId="64F45553" w14:textId="1338265A" w:rsidR="000C30E8" w:rsidRPr="0042023D" w:rsidRDefault="00CA753C" w:rsidP="00E96F16">
            <w:pPr>
              <w:rPr>
                <w:sz w:val="24"/>
                <w:szCs w:val="24"/>
                <w:lang w:val="ru-RU"/>
              </w:rPr>
            </w:pPr>
            <w:r w:rsidRPr="0042023D">
              <w:rPr>
                <w:sz w:val="24"/>
                <w:szCs w:val="24"/>
                <w:lang w:val="ru-RU"/>
              </w:rPr>
              <w:t>Устный ответ</w:t>
            </w:r>
          </w:p>
        </w:tc>
      </w:tr>
      <w:tr w:rsidR="000C30E8" w:rsidRPr="0042023D" w14:paraId="559EBCAD" w14:textId="77777777" w:rsidTr="00217DA2">
        <w:tc>
          <w:tcPr>
            <w:tcW w:w="421" w:type="dxa"/>
            <w:hideMark/>
          </w:tcPr>
          <w:p w14:paraId="4B732306"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20</w:t>
            </w:r>
          </w:p>
        </w:tc>
        <w:tc>
          <w:tcPr>
            <w:tcW w:w="2793" w:type="dxa"/>
          </w:tcPr>
          <w:p w14:paraId="1B13796B"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Особенности сказок о животных: сказки народов России. </w:t>
            </w:r>
            <w:r w:rsidRPr="0042023D">
              <w:rPr>
                <w:rFonts w:ascii="Times New Roman" w:eastAsia="Times New Roman" w:hAnsi="Times New Roman" w:cs="Times New Roman"/>
                <w:i/>
                <w:sz w:val="24"/>
                <w:szCs w:val="24"/>
                <w:lang w:val="ru-RU" w:eastAsia="ru-RU"/>
              </w:rPr>
              <w:t xml:space="preserve">На примере чукотской сказки «Хвост». </w:t>
            </w:r>
            <w:r w:rsidRPr="0042023D">
              <w:rPr>
                <w:rFonts w:ascii="Times New Roman" w:eastAsia="Times New Roman" w:hAnsi="Times New Roman" w:cs="Times New Roman"/>
                <w:i/>
                <w:sz w:val="24"/>
                <w:szCs w:val="24"/>
                <w:lang w:eastAsia="ru-RU"/>
              </w:rPr>
              <w:t>Стр. 59.</w:t>
            </w:r>
          </w:p>
        </w:tc>
        <w:tc>
          <w:tcPr>
            <w:tcW w:w="622" w:type="dxa"/>
          </w:tcPr>
          <w:p w14:paraId="5525C859"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583ED4E" w14:textId="77777777" w:rsidR="000C30E8" w:rsidRPr="0042023D" w:rsidRDefault="000C30E8" w:rsidP="00E96F16">
            <w:pPr>
              <w:rPr>
                <w:sz w:val="24"/>
                <w:szCs w:val="24"/>
              </w:rPr>
            </w:pPr>
          </w:p>
        </w:tc>
        <w:tc>
          <w:tcPr>
            <w:tcW w:w="1529" w:type="dxa"/>
            <w:hideMark/>
          </w:tcPr>
          <w:p w14:paraId="51337D30" w14:textId="77777777" w:rsidR="000C30E8" w:rsidRPr="0042023D" w:rsidRDefault="000C30E8" w:rsidP="00E96F16">
            <w:pPr>
              <w:rPr>
                <w:sz w:val="24"/>
                <w:szCs w:val="24"/>
              </w:rPr>
            </w:pPr>
          </w:p>
        </w:tc>
        <w:tc>
          <w:tcPr>
            <w:tcW w:w="0" w:type="auto"/>
            <w:hideMark/>
          </w:tcPr>
          <w:p w14:paraId="3F566897" w14:textId="77777777" w:rsidR="000C30E8" w:rsidRPr="0042023D" w:rsidRDefault="000C30E8" w:rsidP="00E96F16">
            <w:pPr>
              <w:rPr>
                <w:sz w:val="24"/>
                <w:szCs w:val="24"/>
              </w:rPr>
            </w:pPr>
          </w:p>
        </w:tc>
        <w:tc>
          <w:tcPr>
            <w:tcW w:w="2578" w:type="dxa"/>
            <w:hideMark/>
          </w:tcPr>
          <w:p w14:paraId="70F72DA3" w14:textId="3A91F333" w:rsidR="000C30E8" w:rsidRPr="0042023D" w:rsidRDefault="00CA753C" w:rsidP="00E96F16">
            <w:pPr>
              <w:rPr>
                <w:sz w:val="24"/>
                <w:szCs w:val="24"/>
                <w:lang w:val="ru-RU"/>
              </w:rPr>
            </w:pPr>
            <w:r w:rsidRPr="0042023D">
              <w:rPr>
                <w:sz w:val="24"/>
                <w:szCs w:val="24"/>
                <w:lang w:val="ru-RU"/>
              </w:rPr>
              <w:t>Тестирование</w:t>
            </w:r>
          </w:p>
        </w:tc>
      </w:tr>
      <w:tr w:rsidR="000C30E8" w:rsidRPr="0042023D" w14:paraId="1A65D0ED" w14:textId="77777777" w:rsidTr="00217DA2">
        <w:tc>
          <w:tcPr>
            <w:tcW w:w="421" w:type="dxa"/>
            <w:hideMark/>
          </w:tcPr>
          <w:p w14:paraId="45B9196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21</w:t>
            </w:r>
          </w:p>
        </w:tc>
        <w:tc>
          <w:tcPr>
            <w:tcW w:w="2793" w:type="dxa"/>
          </w:tcPr>
          <w:p w14:paraId="69116FF8"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Сказка – выражение народной мудрости, нравственная идея фольклорных сказок. </w:t>
            </w:r>
            <w:r w:rsidRPr="0042023D">
              <w:rPr>
                <w:rFonts w:ascii="Times New Roman" w:eastAsia="Times New Roman" w:hAnsi="Times New Roman" w:cs="Times New Roman"/>
                <w:i/>
                <w:sz w:val="24"/>
                <w:szCs w:val="24"/>
                <w:lang w:eastAsia="ru-RU"/>
              </w:rPr>
              <w:t>На примере русской сказки «Зимовье». Стр. 60 - 63.</w:t>
            </w:r>
          </w:p>
        </w:tc>
        <w:tc>
          <w:tcPr>
            <w:tcW w:w="622" w:type="dxa"/>
          </w:tcPr>
          <w:p w14:paraId="5D016338"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9484B4A" w14:textId="77777777" w:rsidR="000C30E8" w:rsidRPr="0042023D" w:rsidRDefault="000C30E8" w:rsidP="00E96F16">
            <w:pPr>
              <w:rPr>
                <w:sz w:val="24"/>
                <w:szCs w:val="24"/>
              </w:rPr>
            </w:pPr>
          </w:p>
        </w:tc>
        <w:tc>
          <w:tcPr>
            <w:tcW w:w="1529" w:type="dxa"/>
            <w:hideMark/>
          </w:tcPr>
          <w:p w14:paraId="057D1799" w14:textId="77777777" w:rsidR="000C30E8" w:rsidRPr="0042023D" w:rsidRDefault="000C30E8" w:rsidP="00E96F16">
            <w:pPr>
              <w:rPr>
                <w:sz w:val="24"/>
                <w:szCs w:val="24"/>
              </w:rPr>
            </w:pPr>
          </w:p>
        </w:tc>
        <w:tc>
          <w:tcPr>
            <w:tcW w:w="0" w:type="auto"/>
            <w:hideMark/>
          </w:tcPr>
          <w:p w14:paraId="2AFF0786" w14:textId="77777777" w:rsidR="000C30E8" w:rsidRPr="0042023D" w:rsidRDefault="000C30E8" w:rsidP="00E96F16">
            <w:pPr>
              <w:rPr>
                <w:sz w:val="24"/>
                <w:szCs w:val="24"/>
              </w:rPr>
            </w:pPr>
          </w:p>
        </w:tc>
        <w:tc>
          <w:tcPr>
            <w:tcW w:w="2578" w:type="dxa"/>
            <w:hideMark/>
          </w:tcPr>
          <w:p w14:paraId="14D06956" w14:textId="02CFE066" w:rsidR="000C30E8" w:rsidRPr="0042023D" w:rsidRDefault="00CA753C" w:rsidP="00E96F16">
            <w:pPr>
              <w:rPr>
                <w:sz w:val="24"/>
                <w:szCs w:val="24"/>
                <w:lang w:val="ru-RU"/>
              </w:rPr>
            </w:pPr>
            <w:r w:rsidRPr="0042023D">
              <w:rPr>
                <w:sz w:val="24"/>
                <w:szCs w:val="24"/>
                <w:lang w:val="ru-RU"/>
              </w:rPr>
              <w:t>Устный ответ</w:t>
            </w:r>
          </w:p>
        </w:tc>
      </w:tr>
      <w:tr w:rsidR="000C30E8" w:rsidRPr="0042023D" w14:paraId="5B859439" w14:textId="77777777" w:rsidTr="00217DA2">
        <w:tc>
          <w:tcPr>
            <w:tcW w:w="421" w:type="dxa"/>
            <w:hideMark/>
          </w:tcPr>
          <w:p w14:paraId="4F0CCEE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22</w:t>
            </w:r>
          </w:p>
        </w:tc>
        <w:tc>
          <w:tcPr>
            <w:tcW w:w="2793" w:type="dxa"/>
          </w:tcPr>
          <w:p w14:paraId="396AD767"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Особенности сказок разного вида (о животных, бытовые, волшебные). </w:t>
            </w:r>
            <w:r w:rsidRPr="0042023D">
              <w:rPr>
                <w:rFonts w:ascii="Times New Roman" w:eastAsia="Times New Roman" w:hAnsi="Times New Roman" w:cs="Times New Roman"/>
                <w:i/>
                <w:sz w:val="24"/>
                <w:szCs w:val="24"/>
                <w:lang w:eastAsia="ru-RU"/>
              </w:rPr>
              <w:t>На примере русской сказки «У страха глаза велики». Стр. 64 - 66.</w:t>
            </w:r>
          </w:p>
        </w:tc>
        <w:tc>
          <w:tcPr>
            <w:tcW w:w="622" w:type="dxa"/>
          </w:tcPr>
          <w:p w14:paraId="52D64F9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2B7AD59" w14:textId="77777777" w:rsidR="000C30E8" w:rsidRPr="0042023D" w:rsidRDefault="000C30E8" w:rsidP="00E96F16">
            <w:pPr>
              <w:jc w:val="center"/>
              <w:rPr>
                <w:rFonts w:ascii="inherit" w:eastAsia="Times New Roman" w:hAnsi="inherit" w:cs="Times New Roman"/>
                <w:sz w:val="24"/>
                <w:szCs w:val="24"/>
                <w:lang w:eastAsia="ru-RU"/>
              </w:rPr>
            </w:pPr>
          </w:p>
        </w:tc>
        <w:tc>
          <w:tcPr>
            <w:tcW w:w="1529" w:type="dxa"/>
            <w:hideMark/>
          </w:tcPr>
          <w:p w14:paraId="5B81D4DF" w14:textId="77777777" w:rsidR="000C30E8" w:rsidRPr="0042023D" w:rsidRDefault="000C30E8" w:rsidP="00E96F16">
            <w:pPr>
              <w:rPr>
                <w:sz w:val="24"/>
                <w:szCs w:val="24"/>
              </w:rPr>
            </w:pPr>
          </w:p>
        </w:tc>
        <w:tc>
          <w:tcPr>
            <w:tcW w:w="0" w:type="auto"/>
            <w:hideMark/>
          </w:tcPr>
          <w:p w14:paraId="1ED048EE" w14:textId="77777777" w:rsidR="000C30E8" w:rsidRPr="0042023D" w:rsidRDefault="000C30E8" w:rsidP="00E96F16">
            <w:pPr>
              <w:rPr>
                <w:sz w:val="24"/>
                <w:szCs w:val="24"/>
              </w:rPr>
            </w:pPr>
          </w:p>
        </w:tc>
        <w:tc>
          <w:tcPr>
            <w:tcW w:w="2578" w:type="dxa"/>
            <w:hideMark/>
          </w:tcPr>
          <w:p w14:paraId="378A9BBE" w14:textId="687BA864" w:rsidR="000C30E8" w:rsidRPr="0042023D" w:rsidRDefault="00CA753C" w:rsidP="00E96F16">
            <w:pPr>
              <w:rPr>
                <w:sz w:val="24"/>
                <w:szCs w:val="24"/>
                <w:lang w:val="ru-RU"/>
              </w:rPr>
            </w:pPr>
            <w:r w:rsidRPr="0042023D">
              <w:rPr>
                <w:sz w:val="24"/>
                <w:szCs w:val="24"/>
                <w:lang w:val="ru-RU"/>
              </w:rPr>
              <w:t>Устный опрос</w:t>
            </w:r>
          </w:p>
        </w:tc>
      </w:tr>
      <w:tr w:rsidR="000C30E8" w:rsidRPr="0042023D" w14:paraId="77BDF968" w14:textId="77777777" w:rsidTr="00217DA2">
        <w:tc>
          <w:tcPr>
            <w:tcW w:w="421" w:type="dxa"/>
            <w:hideMark/>
          </w:tcPr>
          <w:p w14:paraId="2E94447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23</w:t>
            </w:r>
          </w:p>
        </w:tc>
        <w:tc>
          <w:tcPr>
            <w:tcW w:w="2793" w:type="dxa"/>
          </w:tcPr>
          <w:p w14:paraId="0914844C"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Бытовая сказка: герои, место действия, особенности построения и языка. </w:t>
            </w:r>
            <w:r w:rsidRPr="0042023D">
              <w:rPr>
                <w:rFonts w:ascii="Times New Roman" w:eastAsia="Times New Roman" w:hAnsi="Times New Roman" w:cs="Times New Roman"/>
                <w:i/>
                <w:sz w:val="24"/>
                <w:szCs w:val="24"/>
                <w:lang w:eastAsia="ru-RU"/>
              </w:rPr>
              <w:t xml:space="preserve">На примере </w:t>
            </w:r>
            <w:r w:rsidRPr="0042023D">
              <w:rPr>
                <w:rFonts w:ascii="Times New Roman" w:eastAsia="Times New Roman" w:hAnsi="Times New Roman" w:cs="Times New Roman"/>
                <w:i/>
                <w:sz w:val="24"/>
                <w:szCs w:val="24"/>
                <w:lang w:eastAsia="ru-RU"/>
              </w:rPr>
              <w:lastRenderedPageBreak/>
              <w:t>белорусской сказки «Пых». Стр. 67 - 68.</w:t>
            </w:r>
          </w:p>
        </w:tc>
        <w:tc>
          <w:tcPr>
            <w:tcW w:w="622" w:type="dxa"/>
          </w:tcPr>
          <w:p w14:paraId="7324080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485441F7" w14:textId="77777777" w:rsidR="000C30E8" w:rsidRPr="0042023D" w:rsidRDefault="000C30E8" w:rsidP="00E96F16">
            <w:pPr>
              <w:rPr>
                <w:sz w:val="24"/>
                <w:szCs w:val="24"/>
              </w:rPr>
            </w:pPr>
          </w:p>
        </w:tc>
        <w:tc>
          <w:tcPr>
            <w:tcW w:w="1529" w:type="dxa"/>
            <w:hideMark/>
          </w:tcPr>
          <w:p w14:paraId="637389B4" w14:textId="77777777" w:rsidR="000C30E8" w:rsidRPr="0042023D" w:rsidRDefault="000C30E8" w:rsidP="00E96F16">
            <w:pPr>
              <w:rPr>
                <w:sz w:val="24"/>
                <w:szCs w:val="24"/>
              </w:rPr>
            </w:pPr>
          </w:p>
        </w:tc>
        <w:tc>
          <w:tcPr>
            <w:tcW w:w="0" w:type="auto"/>
            <w:hideMark/>
          </w:tcPr>
          <w:p w14:paraId="6276AA96" w14:textId="77777777" w:rsidR="000C30E8" w:rsidRPr="0042023D" w:rsidRDefault="000C30E8" w:rsidP="00E96F16">
            <w:pPr>
              <w:rPr>
                <w:sz w:val="24"/>
                <w:szCs w:val="24"/>
              </w:rPr>
            </w:pPr>
          </w:p>
        </w:tc>
        <w:tc>
          <w:tcPr>
            <w:tcW w:w="2578" w:type="dxa"/>
            <w:hideMark/>
          </w:tcPr>
          <w:p w14:paraId="7D7B216B" w14:textId="43F013D3" w:rsidR="000C30E8" w:rsidRPr="0042023D" w:rsidRDefault="00CA753C" w:rsidP="00E96F16">
            <w:pPr>
              <w:rPr>
                <w:sz w:val="24"/>
                <w:szCs w:val="24"/>
                <w:lang w:val="ru-RU"/>
              </w:rPr>
            </w:pPr>
            <w:r w:rsidRPr="0042023D">
              <w:rPr>
                <w:sz w:val="24"/>
                <w:szCs w:val="24"/>
                <w:lang w:val="ru-RU"/>
              </w:rPr>
              <w:t>Тестирование</w:t>
            </w:r>
          </w:p>
        </w:tc>
      </w:tr>
      <w:tr w:rsidR="000C30E8" w:rsidRPr="0042023D" w14:paraId="772AE469" w14:textId="77777777" w:rsidTr="00217DA2">
        <w:tc>
          <w:tcPr>
            <w:tcW w:w="421" w:type="dxa"/>
            <w:hideMark/>
          </w:tcPr>
          <w:p w14:paraId="4E160E9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24</w:t>
            </w:r>
          </w:p>
        </w:tc>
        <w:tc>
          <w:tcPr>
            <w:tcW w:w="2793" w:type="dxa"/>
          </w:tcPr>
          <w:p w14:paraId="3F3A3116"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Фольклорные произведения народов России: отражение в сказках народного быта и культуры. </w:t>
            </w:r>
            <w:r w:rsidRPr="0042023D">
              <w:rPr>
                <w:rFonts w:ascii="Times New Roman" w:eastAsia="Times New Roman" w:hAnsi="Times New Roman" w:cs="Times New Roman"/>
                <w:i/>
                <w:sz w:val="24"/>
                <w:szCs w:val="24"/>
                <w:lang w:val="ru-RU" w:eastAsia="ru-RU"/>
              </w:rPr>
              <w:t>На примере русской сказки «Сестрица Алёнушка и братец Иванушка». Стр. 70 – 74.</w:t>
            </w:r>
          </w:p>
        </w:tc>
        <w:tc>
          <w:tcPr>
            <w:tcW w:w="622" w:type="dxa"/>
          </w:tcPr>
          <w:p w14:paraId="3679F35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F79C624" w14:textId="77777777" w:rsidR="000C30E8" w:rsidRPr="0042023D" w:rsidRDefault="000C30E8" w:rsidP="00E96F16">
            <w:pPr>
              <w:rPr>
                <w:sz w:val="24"/>
                <w:szCs w:val="24"/>
              </w:rPr>
            </w:pPr>
          </w:p>
        </w:tc>
        <w:tc>
          <w:tcPr>
            <w:tcW w:w="1529" w:type="dxa"/>
            <w:hideMark/>
          </w:tcPr>
          <w:p w14:paraId="7DB35C58" w14:textId="77777777" w:rsidR="000C30E8" w:rsidRPr="0042023D" w:rsidRDefault="000C30E8" w:rsidP="00E96F16">
            <w:pPr>
              <w:rPr>
                <w:sz w:val="24"/>
                <w:szCs w:val="24"/>
              </w:rPr>
            </w:pPr>
          </w:p>
        </w:tc>
        <w:tc>
          <w:tcPr>
            <w:tcW w:w="0" w:type="auto"/>
            <w:hideMark/>
          </w:tcPr>
          <w:p w14:paraId="64EA932E" w14:textId="77777777" w:rsidR="000C30E8" w:rsidRPr="0042023D" w:rsidRDefault="000C30E8" w:rsidP="00E96F16">
            <w:pPr>
              <w:rPr>
                <w:sz w:val="24"/>
                <w:szCs w:val="24"/>
              </w:rPr>
            </w:pPr>
          </w:p>
        </w:tc>
        <w:tc>
          <w:tcPr>
            <w:tcW w:w="2578" w:type="dxa"/>
            <w:hideMark/>
          </w:tcPr>
          <w:p w14:paraId="161D2541" w14:textId="57832C19" w:rsidR="000C30E8" w:rsidRPr="0042023D" w:rsidRDefault="00CA753C" w:rsidP="00E96F16">
            <w:pPr>
              <w:rPr>
                <w:sz w:val="24"/>
                <w:szCs w:val="24"/>
                <w:lang w:val="ru-RU"/>
              </w:rPr>
            </w:pPr>
            <w:r w:rsidRPr="0042023D">
              <w:rPr>
                <w:sz w:val="24"/>
                <w:szCs w:val="24"/>
                <w:lang w:val="ru-RU"/>
              </w:rPr>
              <w:t>Устный ответ</w:t>
            </w:r>
          </w:p>
        </w:tc>
      </w:tr>
      <w:tr w:rsidR="000C30E8" w:rsidRPr="0042023D" w14:paraId="636C00B8" w14:textId="77777777" w:rsidTr="00217DA2">
        <w:tc>
          <w:tcPr>
            <w:tcW w:w="421" w:type="dxa"/>
            <w:hideMark/>
          </w:tcPr>
          <w:p w14:paraId="43897A0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25</w:t>
            </w:r>
          </w:p>
        </w:tc>
        <w:tc>
          <w:tcPr>
            <w:tcW w:w="2793" w:type="dxa"/>
          </w:tcPr>
          <w:p w14:paraId="0C1ADE9F"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Фольклорные произведения народов России: отражение в сказках народного быта и культуры. </w:t>
            </w:r>
            <w:r w:rsidRPr="0042023D">
              <w:rPr>
                <w:rFonts w:ascii="Times New Roman" w:eastAsia="Times New Roman" w:hAnsi="Times New Roman" w:cs="Times New Roman"/>
                <w:sz w:val="24"/>
                <w:szCs w:val="24"/>
                <w:lang w:eastAsia="ru-RU"/>
              </w:rPr>
              <w:t xml:space="preserve">Диалог в сказке. </w:t>
            </w:r>
            <w:r w:rsidRPr="0042023D">
              <w:rPr>
                <w:rFonts w:ascii="Times New Roman" w:eastAsia="Times New Roman" w:hAnsi="Times New Roman" w:cs="Times New Roman"/>
                <w:i/>
                <w:sz w:val="24"/>
                <w:szCs w:val="24"/>
                <w:lang w:eastAsia="ru-RU"/>
              </w:rPr>
              <w:t>На примере нанайской сказки «Айога». Стр. 75 – 77.</w:t>
            </w:r>
          </w:p>
        </w:tc>
        <w:tc>
          <w:tcPr>
            <w:tcW w:w="622" w:type="dxa"/>
          </w:tcPr>
          <w:p w14:paraId="7DDB3434"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D6EA2CE" w14:textId="77777777" w:rsidR="000C30E8" w:rsidRPr="0042023D" w:rsidRDefault="000C30E8" w:rsidP="00E96F16">
            <w:pPr>
              <w:rPr>
                <w:sz w:val="24"/>
                <w:szCs w:val="24"/>
              </w:rPr>
            </w:pPr>
          </w:p>
        </w:tc>
        <w:tc>
          <w:tcPr>
            <w:tcW w:w="1529" w:type="dxa"/>
            <w:hideMark/>
          </w:tcPr>
          <w:p w14:paraId="786892AC" w14:textId="77777777" w:rsidR="000C30E8" w:rsidRPr="0042023D" w:rsidRDefault="000C30E8" w:rsidP="00E96F16">
            <w:pPr>
              <w:rPr>
                <w:sz w:val="24"/>
                <w:szCs w:val="24"/>
              </w:rPr>
            </w:pPr>
          </w:p>
        </w:tc>
        <w:tc>
          <w:tcPr>
            <w:tcW w:w="0" w:type="auto"/>
            <w:hideMark/>
          </w:tcPr>
          <w:p w14:paraId="5ECFC885" w14:textId="77777777" w:rsidR="000C30E8" w:rsidRPr="0042023D" w:rsidRDefault="000C30E8" w:rsidP="00E96F16">
            <w:pPr>
              <w:rPr>
                <w:sz w:val="24"/>
                <w:szCs w:val="24"/>
              </w:rPr>
            </w:pPr>
          </w:p>
        </w:tc>
        <w:tc>
          <w:tcPr>
            <w:tcW w:w="2578" w:type="dxa"/>
            <w:hideMark/>
          </w:tcPr>
          <w:p w14:paraId="644C6FDB" w14:textId="4A8B5906" w:rsidR="000C30E8" w:rsidRPr="0042023D" w:rsidRDefault="00CA753C" w:rsidP="00E96F16">
            <w:pPr>
              <w:rPr>
                <w:sz w:val="24"/>
                <w:szCs w:val="24"/>
                <w:lang w:val="ru-RU"/>
              </w:rPr>
            </w:pPr>
            <w:r w:rsidRPr="0042023D">
              <w:rPr>
                <w:sz w:val="24"/>
                <w:szCs w:val="24"/>
                <w:lang w:val="ru-RU"/>
              </w:rPr>
              <w:t>Устный ответ</w:t>
            </w:r>
          </w:p>
        </w:tc>
      </w:tr>
      <w:tr w:rsidR="000C30E8" w:rsidRPr="0042023D" w14:paraId="10C2A2E4" w14:textId="77777777" w:rsidTr="00217DA2">
        <w:tc>
          <w:tcPr>
            <w:tcW w:w="421" w:type="dxa"/>
            <w:hideMark/>
          </w:tcPr>
          <w:p w14:paraId="41647CB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26</w:t>
            </w:r>
          </w:p>
        </w:tc>
        <w:tc>
          <w:tcPr>
            <w:tcW w:w="2793" w:type="dxa"/>
          </w:tcPr>
          <w:p w14:paraId="47116B92"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Сказка – выражение народной мудрости, нравственная идея фольклорных сказок. </w:t>
            </w:r>
            <w:r w:rsidRPr="0042023D">
              <w:rPr>
                <w:rFonts w:ascii="Times New Roman" w:eastAsia="Times New Roman" w:hAnsi="Times New Roman" w:cs="Times New Roman"/>
                <w:i/>
                <w:sz w:val="24"/>
                <w:szCs w:val="24"/>
                <w:lang w:eastAsia="ru-RU"/>
              </w:rPr>
              <w:t>На примере ненецкой сказки «Кукушка». Стр. 78 – 79.</w:t>
            </w:r>
          </w:p>
        </w:tc>
        <w:tc>
          <w:tcPr>
            <w:tcW w:w="622" w:type="dxa"/>
          </w:tcPr>
          <w:p w14:paraId="025899E2"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C141E6A" w14:textId="77777777" w:rsidR="000C30E8" w:rsidRPr="0042023D" w:rsidRDefault="000C30E8" w:rsidP="00E96F16">
            <w:pPr>
              <w:rPr>
                <w:sz w:val="24"/>
                <w:szCs w:val="24"/>
              </w:rPr>
            </w:pPr>
          </w:p>
        </w:tc>
        <w:tc>
          <w:tcPr>
            <w:tcW w:w="1529" w:type="dxa"/>
            <w:hideMark/>
          </w:tcPr>
          <w:p w14:paraId="4ADF7B89" w14:textId="77777777" w:rsidR="000C30E8" w:rsidRPr="0042023D" w:rsidRDefault="000C30E8" w:rsidP="00E96F16">
            <w:pPr>
              <w:rPr>
                <w:sz w:val="24"/>
                <w:szCs w:val="24"/>
              </w:rPr>
            </w:pPr>
          </w:p>
        </w:tc>
        <w:tc>
          <w:tcPr>
            <w:tcW w:w="0" w:type="auto"/>
            <w:hideMark/>
          </w:tcPr>
          <w:p w14:paraId="7A931BFF" w14:textId="77777777" w:rsidR="000C30E8" w:rsidRPr="0042023D" w:rsidRDefault="000C30E8" w:rsidP="00E96F16">
            <w:pPr>
              <w:rPr>
                <w:sz w:val="24"/>
                <w:szCs w:val="24"/>
              </w:rPr>
            </w:pPr>
          </w:p>
        </w:tc>
        <w:tc>
          <w:tcPr>
            <w:tcW w:w="2578" w:type="dxa"/>
            <w:hideMark/>
          </w:tcPr>
          <w:p w14:paraId="78A5EEAF" w14:textId="257B7468" w:rsidR="000C30E8" w:rsidRPr="0042023D" w:rsidRDefault="00CA753C" w:rsidP="00E96F16">
            <w:pPr>
              <w:rPr>
                <w:sz w:val="24"/>
                <w:szCs w:val="24"/>
                <w:lang w:val="ru-RU"/>
              </w:rPr>
            </w:pPr>
            <w:r w:rsidRPr="0042023D">
              <w:rPr>
                <w:sz w:val="24"/>
                <w:szCs w:val="24"/>
                <w:lang w:val="ru-RU"/>
              </w:rPr>
              <w:t>Тестирование</w:t>
            </w:r>
          </w:p>
        </w:tc>
      </w:tr>
      <w:tr w:rsidR="000C30E8" w:rsidRPr="0042023D" w14:paraId="5E9F8059" w14:textId="77777777" w:rsidTr="00217DA2">
        <w:tc>
          <w:tcPr>
            <w:tcW w:w="421" w:type="dxa"/>
            <w:hideMark/>
          </w:tcPr>
          <w:p w14:paraId="15EFCD49"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27</w:t>
            </w:r>
          </w:p>
        </w:tc>
        <w:tc>
          <w:tcPr>
            <w:tcW w:w="2793" w:type="dxa"/>
          </w:tcPr>
          <w:p w14:paraId="2BA335CC"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Диалог в сказке. </w:t>
            </w:r>
            <w:r w:rsidRPr="0042023D">
              <w:rPr>
                <w:rFonts w:ascii="Times New Roman" w:eastAsia="Times New Roman" w:hAnsi="Times New Roman" w:cs="Times New Roman"/>
                <w:i/>
                <w:sz w:val="24"/>
                <w:szCs w:val="24"/>
                <w:lang w:val="ru-RU" w:eastAsia="ru-RU"/>
              </w:rPr>
              <w:t>На примере русской сказки «Лиса и журавль».</w:t>
            </w:r>
            <w:r w:rsidRPr="0042023D">
              <w:rPr>
                <w:rFonts w:ascii="inherit" w:eastAsia="Times New Roman" w:hAnsi="inherit" w:cs="Times New Roman"/>
                <w:sz w:val="24"/>
                <w:szCs w:val="24"/>
                <w:lang w:val="ru-RU" w:eastAsia="ru-RU"/>
              </w:rPr>
              <w:t xml:space="preserve"> Обобщающий урок по разделу.</w:t>
            </w:r>
            <w:r w:rsidRPr="0042023D">
              <w:rPr>
                <w:rFonts w:ascii="Times New Roman" w:eastAsia="Times New Roman" w:hAnsi="Times New Roman" w:cs="Times New Roman"/>
                <w:sz w:val="24"/>
                <w:szCs w:val="24"/>
                <w:lang w:val="ru-RU" w:eastAsia="ru-RU"/>
              </w:rPr>
              <w:t xml:space="preserve"> </w:t>
            </w:r>
            <w:r w:rsidRPr="0042023D">
              <w:rPr>
                <w:rFonts w:ascii="Times New Roman" w:eastAsia="Times New Roman" w:hAnsi="Times New Roman" w:cs="Times New Roman"/>
                <w:i/>
                <w:sz w:val="24"/>
                <w:szCs w:val="24"/>
                <w:lang w:val="ru-RU" w:eastAsia="ru-RU"/>
              </w:rPr>
              <w:t>Стр. 80 – 86.</w:t>
            </w:r>
          </w:p>
        </w:tc>
        <w:tc>
          <w:tcPr>
            <w:tcW w:w="622" w:type="dxa"/>
          </w:tcPr>
          <w:p w14:paraId="2F53A981"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79A7DE6" w14:textId="77777777" w:rsidR="000C30E8" w:rsidRPr="0042023D" w:rsidRDefault="000C30E8" w:rsidP="00E96F16">
            <w:pPr>
              <w:rPr>
                <w:sz w:val="24"/>
                <w:szCs w:val="24"/>
              </w:rPr>
            </w:pPr>
          </w:p>
        </w:tc>
        <w:tc>
          <w:tcPr>
            <w:tcW w:w="1529" w:type="dxa"/>
            <w:hideMark/>
          </w:tcPr>
          <w:p w14:paraId="3CDCB7B2" w14:textId="77777777" w:rsidR="000C30E8" w:rsidRPr="0042023D" w:rsidRDefault="000C30E8" w:rsidP="00E96F16">
            <w:pPr>
              <w:rPr>
                <w:sz w:val="24"/>
                <w:szCs w:val="24"/>
              </w:rPr>
            </w:pPr>
          </w:p>
        </w:tc>
        <w:tc>
          <w:tcPr>
            <w:tcW w:w="0" w:type="auto"/>
            <w:hideMark/>
          </w:tcPr>
          <w:p w14:paraId="7A800B04" w14:textId="77777777" w:rsidR="000C30E8" w:rsidRPr="0042023D" w:rsidRDefault="000C30E8" w:rsidP="00E96F16">
            <w:pPr>
              <w:rPr>
                <w:sz w:val="24"/>
                <w:szCs w:val="24"/>
              </w:rPr>
            </w:pPr>
          </w:p>
        </w:tc>
        <w:tc>
          <w:tcPr>
            <w:tcW w:w="2578" w:type="dxa"/>
            <w:hideMark/>
          </w:tcPr>
          <w:p w14:paraId="1D33931D" w14:textId="469A0514" w:rsidR="000C30E8" w:rsidRPr="0042023D" w:rsidRDefault="00CA753C" w:rsidP="00E96F16">
            <w:pPr>
              <w:rPr>
                <w:sz w:val="24"/>
                <w:szCs w:val="24"/>
                <w:lang w:val="ru-RU"/>
              </w:rPr>
            </w:pPr>
            <w:r w:rsidRPr="0042023D">
              <w:rPr>
                <w:sz w:val="24"/>
                <w:szCs w:val="24"/>
                <w:lang w:val="ru-RU"/>
              </w:rPr>
              <w:t>Устный ответ</w:t>
            </w:r>
          </w:p>
        </w:tc>
      </w:tr>
      <w:tr w:rsidR="000C30E8" w:rsidRPr="0042023D" w14:paraId="464BB987" w14:textId="77777777" w:rsidTr="00217DA2">
        <w:tc>
          <w:tcPr>
            <w:tcW w:w="421" w:type="dxa"/>
            <w:hideMark/>
          </w:tcPr>
          <w:p w14:paraId="280BB4B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28</w:t>
            </w:r>
          </w:p>
        </w:tc>
        <w:tc>
          <w:tcPr>
            <w:tcW w:w="2793" w:type="dxa"/>
          </w:tcPr>
          <w:p w14:paraId="6421B1C4" w14:textId="77777777" w:rsidR="000C30E8" w:rsidRPr="0042023D" w:rsidRDefault="000C30E8" w:rsidP="00E96F16">
            <w:pPr>
              <w:shd w:val="clear" w:color="auto" w:fill="FFFFFF"/>
              <w:jc w:val="both"/>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Произведения малых жанров фольклора (считалки, скороговорки, загадки). </w:t>
            </w:r>
            <w:r w:rsidRPr="0042023D">
              <w:rPr>
                <w:rFonts w:ascii="Times New Roman" w:eastAsia="Times New Roman" w:hAnsi="Times New Roman" w:cs="Times New Roman"/>
                <w:sz w:val="24"/>
                <w:szCs w:val="24"/>
                <w:lang w:eastAsia="ru-RU"/>
              </w:rPr>
              <w:t xml:space="preserve">Особенности скороговорок, их роль. </w:t>
            </w:r>
            <w:r w:rsidRPr="0042023D">
              <w:rPr>
                <w:rFonts w:ascii="Times New Roman" w:eastAsia="Times New Roman" w:hAnsi="Times New Roman" w:cs="Times New Roman"/>
                <w:i/>
                <w:sz w:val="24"/>
                <w:szCs w:val="24"/>
                <w:lang w:eastAsia="ru-RU"/>
              </w:rPr>
              <w:t>Стр. 87 –91.</w:t>
            </w:r>
          </w:p>
        </w:tc>
        <w:tc>
          <w:tcPr>
            <w:tcW w:w="622" w:type="dxa"/>
          </w:tcPr>
          <w:p w14:paraId="7BAD96B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D7D28D4" w14:textId="77777777" w:rsidR="000C30E8" w:rsidRPr="0042023D" w:rsidRDefault="000C30E8" w:rsidP="00E96F16">
            <w:pPr>
              <w:rPr>
                <w:sz w:val="24"/>
                <w:szCs w:val="24"/>
              </w:rPr>
            </w:pPr>
          </w:p>
        </w:tc>
        <w:tc>
          <w:tcPr>
            <w:tcW w:w="1529" w:type="dxa"/>
            <w:hideMark/>
          </w:tcPr>
          <w:p w14:paraId="55942834" w14:textId="77777777" w:rsidR="000C30E8" w:rsidRPr="0042023D" w:rsidRDefault="000C30E8" w:rsidP="00E96F16">
            <w:pPr>
              <w:rPr>
                <w:sz w:val="24"/>
                <w:szCs w:val="24"/>
              </w:rPr>
            </w:pPr>
          </w:p>
        </w:tc>
        <w:tc>
          <w:tcPr>
            <w:tcW w:w="0" w:type="auto"/>
            <w:hideMark/>
          </w:tcPr>
          <w:p w14:paraId="2FD72EE7" w14:textId="77777777" w:rsidR="000C30E8" w:rsidRPr="0042023D" w:rsidRDefault="000C30E8" w:rsidP="00E96F16">
            <w:pPr>
              <w:rPr>
                <w:sz w:val="24"/>
                <w:szCs w:val="24"/>
              </w:rPr>
            </w:pPr>
          </w:p>
        </w:tc>
        <w:tc>
          <w:tcPr>
            <w:tcW w:w="2578" w:type="dxa"/>
            <w:hideMark/>
          </w:tcPr>
          <w:p w14:paraId="6D2F2FDA" w14:textId="3451DF1F" w:rsidR="000C30E8" w:rsidRPr="0042023D" w:rsidRDefault="00CA753C" w:rsidP="00E96F16">
            <w:pPr>
              <w:rPr>
                <w:sz w:val="24"/>
                <w:szCs w:val="24"/>
                <w:lang w:val="ru-RU"/>
              </w:rPr>
            </w:pPr>
            <w:r w:rsidRPr="0042023D">
              <w:rPr>
                <w:sz w:val="24"/>
                <w:szCs w:val="24"/>
                <w:lang w:val="ru-RU"/>
              </w:rPr>
              <w:t>Программированный опрос</w:t>
            </w:r>
          </w:p>
        </w:tc>
      </w:tr>
      <w:tr w:rsidR="000C30E8" w:rsidRPr="0042023D" w14:paraId="04F36AEF" w14:textId="77777777" w:rsidTr="00217DA2">
        <w:tc>
          <w:tcPr>
            <w:tcW w:w="421" w:type="dxa"/>
            <w:hideMark/>
          </w:tcPr>
          <w:p w14:paraId="6219494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29</w:t>
            </w:r>
          </w:p>
        </w:tc>
        <w:tc>
          <w:tcPr>
            <w:tcW w:w="2793" w:type="dxa"/>
          </w:tcPr>
          <w:p w14:paraId="7F1D35CE"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Произведения малых жанров фольклора (считалки, скороговорки, загадки). Ритм и </w:t>
            </w:r>
            <w:r w:rsidRPr="0042023D">
              <w:rPr>
                <w:rFonts w:ascii="Times New Roman" w:eastAsia="Times New Roman" w:hAnsi="Times New Roman" w:cs="Times New Roman"/>
                <w:sz w:val="24"/>
                <w:szCs w:val="24"/>
                <w:lang w:val="ru-RU" w:eastAsia="ru-RU"/>
              </w:rPr>
              <w:lastRenderedPageBreak/>
              <w:t xml:space="preserve">счёт – основные средства выразительности и построения считалки. </w:t>
            </w:r>
            <w:r w:rsidRPr="0042023D">
              <w:rPr>
                <w:rFonts w:ascii="Times New Roman" w:eastAsia="Times New Roman" w:hAnsi="Times New Roman" w:cs="Times New Roman"/>
                <w:i/>
                <w:sz w:val="24"/>
                <w:szCs w:val="24"/>
                <w:lang w:val="ru-RU" w:eastAsia="ru-RU"/>
              </w:rPr>
              <w:t>Стр. 87 – 91.</w:t>
            </w:r>
          </w:p>
        </w:tc>
        <w:tc>
          <w:tcPr>
            <w:tcW w:w="622" w:type="dxa"/>
          </w:tcPr>
          <w:p w14:paraId="1EA61A32"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6547BB77" w14:textId="77777777" w:rsidR="000C30E8" w:rsidRPr="0042023D" w:rsidRDefault="000C30E8" w:rsidP="00E96F16">
            <w:pPr>
              <w:jc w:val="center"/>
              <w:rPr>
                <w:rFonts w:ascii="inherit" w:eastAsia="Times New Roman" w:hAnsi="inherit" w:cs="Times New Roman"/>
                <w:sz w:val="24"/>
                <w:szCs w:val="24"/>
                <w:lang w:eastAsia="ru-RU"/>
              </w:rPr>
            </w:pPr>
          </w:p>
        </w:tc>
        <w:tc>
          <w:tcPr>
            <w:tcW w:w="1529" w:type="dxa"/>
            <w:hideMark/>
          </w:tcPr>
          <w:p w14:paraId="0BEFB321" w14:textId="77777777" w:rsidR="000C30E8" w:rsidRPr="0042023D" w:rsidRDefault="000C30E8" w:rsidP="00E96F16">
            <w:pPr>
              <w:rPr>
                <w:sz w:val="24"/>
                <w:szCs w:val="24"/>
              </w:rPr>
            </w:pPr>
          </w:p>
        </w:tc>
        <w:tc>
          <w:tcPr>
            <w:tcW w:w="0" w:type="auto"/>
            <w:hideMark/>
          </w:tcPr>
          <w:p w14:paraId="05B7A5E0" w14:textId="77777777" w:rsidR="000C30E8" w:rsidRPr="0042023D" w:rsidRDefault="000C30E8" w:rsidP="00E96F16">
            <w:pPr>
              <w:rPr>
                <w:sz w:val="24"/>
                <w:szCs w:val="24"/>
              </w:rPr>
            </w:pPr>
          </w:p>
        </w:tc>
        <w:tc>
          <w:tcPr>
            <w:tcW w:w="2578" w:type="dxa"/>
            <w:hideMark/>
          </w:tcPr>
          <w:p w14:paraId="71632E48" w14:textId="6F9B77D7" w:rsidR="000C30E8" w:rsidRPr="0042023D" w:rsidRDefault="00CA753C" w:rsidP="00E96F16">
            <w:pPr>
              <w:rPr>
                <w:sz w:val="24"/>
                <w:szCs w:val="24"/>
                <w:lang w:val="ru-RU"/>
              </w:rPr>
            </w:pPr>
            <w:r w:rsidRPr="0042023D">
              <w:rPr>
                <w:sz w:val="24"/>
                <w:szCs w:val="24"/>
                <w:lang w:val="ru-RU"/>
              </w:rPr>
              <w:t>Устный опрос</w:t>
            </w:r>
          </w:p>
        </w:tc>
      </w:tr>
      <w:tr w:rsidR="000C30E8" w:rsidRPr="0042023D" w14:paraId="56BF1107" w14:textId="77777777" w:rsidTr="00217DA2">
        <w:tc>
          <w:tcPr>
            <w:tcW w:w="421" w:type="dxa"/>
            <w:hideMark/>
          </w:tcPr>
          <w:p w14:paraId="095A0029"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30</w:t>
            </w:r>
          </w:p>
        </w:tc>
        <w:tc>
          <w:tcPr>
            <w:tcW w:w="2793" w:type="dxa"/>
          </w:tcPr>
          <w:p w14:paraId="5CC4D43F"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Произведения малых жанров фольклора (считалки, скороговорки, загадки). </w:t>
            </w:r>
            <w:r w:rsidRPr="0042023D">
              <w:rPr>
                <w:rFonts w:ascii="Times New Roman" w:eastAsia="Times New Roman" w:hAnsi="Times New Roman" w:cs="Times New Roman"/>
                <w:sz w:val="24"/>
                <w:szCs w:val="24"/>
                <w:lang w:eastAsia="ru-RU"/>
              </w:rPr>
              <w:t xml:space="preserve">Загадка как жанр фольклора, тематические группы загадок. </w:t>
            </w:r>
            <w:r w:rsidRPr="0042023D">
              <w:rPr>
                <w:rFonts w:ascii="Times New Roman" w:eastAsia="Times New Roman" w:hAnsi="Times New Roman" w:cs="Times New Roman"/>
                <w:i/>
                <w:sz w:val="24"/>
                <w:szCs w:val="24"/>
                <w:lang w:eastAsia="ru-RU"/>
              </w:rPr>
              <w:t>Стр. 87 – 91.</w:t>
            </w:r>
          </w:p>
        </w:tc>
        <w:tc>
          <w:tcPr>
            <w:tcW w:w="622" w:type="dxa"/>
          </w:tcPr>
          <w:p w14:paraId="060F6D4D"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8E0D27B" w14:textId="77777777" w:rsidR="000C30E8" w:rsidRPr="0042023D" w:rsidRDefault="000C30E8" w:rsidP="00E96F16">
            <w:pPr>
              <w:rPr>
                <w:sz w:val="24"/>
                <w:szCs w:val="24"/>
              </w:rPr>
            </w:pPr>
          </w:p>
        </w:tc>
        <w:tc>
          <w:tcPr>
            <w:tcW w:w="1529" w:type="dxa"/>
            <w:hideMark/>
          </w:tcPr>
          <w:p w14:paraId="03F7724F" w14:textId="77777777" w:rsidR="000C30E8" w:rsidRPr="0042023D" w:rsidRDefault="000C30E8" w:rsidP="00E96F16">
            <w:pPr>
              <w:rPr>
                <w:sz w:val="24"/>
                <w:szCs w:val="24"/>
              </w:rPr>
            </w:pPr>
          </w:p>
        </w:tc>
        <w:tc>
          <w:tcPr>
            <w:tcW w:w="0" w:type="auto"/>
            <w:hideMark/>
          </w:tcPr>
          <w:p w14:paraId="46E8E7F6" w14:textId="77777777" w:rsidR="000C30E8" w:rsidRPr="0042023D" w:rsidRDefault="000C30E8" w:rsidP="00E96F16">
            <w:pPr>
              <w:rPr>
                <w:sz w:val="24"/>
                <w:szCs w:val="24"/>
              </w:rPr>
            </w:pPr>
          </w:p>
        </w:tc>
        <w:tc>
          <w:tcPr>
            <w:tcW w:w="2578" w:type="dxa"/>
            <w:hideMark/>
          </w:tcPr>
          <w:p w14:paraId="7017A919" w14:textId="5F4ECBA3" w:rsidR="000C30E8" w:rsidRPr="0042023D" w:rsidRDefault="00CA753C" w:rsidP="00E96F16">
            <w:pPr>
              <w:rPr>
                <w:sz w:val="24"/>
                <w:szCs w:val="24"/>
                <w:lang w:val="ru-RU"/>
              </w:rPr>
            </w:pPr>
            <w:r w:rsidRPr="0042023D">
              <w:rPr>
                <w:sz w:val="24"/>
                <w:szCs w:val="24"/>
                <w:lang w:val="ru-RU"/>
              </w:rPr>
              <w:t>Устный опрос</w:t>
            </w:r>
          </w:p>
        </w:tc>
      </w:tr>
      <w:tr w:rsidR="000C30E8" w:rsidRPr="0042023D" w14:paraId="68E85C06" w14:textId="77777777" w:rsidTr="00217DA2">
        <w:tc>
          <w:tcPr>
            <w:tcW w:w="421" w:type="dxa"/>
            <w:hideMark/>
          </w:tcPr>
          <w:p w14:paraId="7AFD179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31</w:t>
            </w:r>
          </w:p>
        </w:tc>
        <w:tc>
          <w:tcPr>
            <w:tcW w:w="2793" w:type="dxa"/>
          </w:tcPr>
          <w:p w14:paraId="5A7E6108"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Шуточные фольклорные произведения – скороговорки, небылицы. Игра со словом, «перевёртыш событий» как основа построения небылиц. </w:t>
            </w:r>
            <w:r w:rsidRPr="0042023D">
              <w:rPr>
                <w:rFonts w:ascii="Times New Roman" w:eastAsia="Times New Roman" w:hAnsi="Times New Roman" w:cs="Times New Roman"/>
                <w:i/>
                <w:sz w:val="24"/>
                <w:szCs w:val="24"/>
                <w:lang w:eastAsia="ru-RU"/>
              </w:rPr>
              <w:t>Стр. 92- 96.</w:t>
            </w:r>
          </w:p>
        </w:tc>
        <w:tc>
          <w:tcPr>
            <w:tcW w:w="622" w:type="dxa"/>
          </w:tcPr>
          <w:p w14:paraId="3D5D48D9"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EC0779C" w14:textId="77777777" w:rsidR="000C30E8" w:rsidRPr="0042023D" w:rsidRDefault="000C30E8" w:rsidP="00E96F16">
            <w:pPr>
              <w:rPr>
                <w:sz w:val="24"/>
                <w:szCs w:val="24"/>
              </w:rPr>
            </w:pPr>
          </w:p>
        </w:tc>
        <w:tc>
          <w:tcPr>
            <w:tcW w:w="1529" w:type="dxa"/>
            <w:hideMark/>
          </w:tcPr>
          <w:p w14:paraId="78B98026" w14:textId="77777777" w:rsidR="000C30E8" w:rsidRPr="0042023D" w:rsidRDefault="000C30E8" w:rsidP="00E96F16">
            <w:pPr>
              <w:rPr>
                <w:sz w:val="24"/>
                <w:szCs w:val="24"/>
              </w:rPr>
            </w:pPr>
          </w:p>
        </w:tc>
        <w:tc>
          <w:tcPr>
            <w:tcW w:w="0" w:type="auto"/>
            <w:hideMark/>
          </w:tcPr>
          <w:p w14:paraId="7F7621E5" w14:textId="77777777" w:rsidR="000C30E8" w:rsidRPr="0042023D" w:rsidRDefault="000C30E8" w:rsidP="00E96F16">
            <w:pPr>
              <w:rPr>
                <w:sz w:val="24"/>
                <w:szCs w:val="24"/>
              </w:rPr>
            </w:pPr>
          </w:p>
        </w:tc>
        <w:tc>
          <w:tcPr>
            <w:tcW w:w="2578" w:type="dxa"/>
            <w:hideMark/>
          </w:tcPr>
          <w:p w14:paraId="71FF4433" w14:textId="794151D4" w:rsidR="000C30E8" w:rsidRPr="0042023D" w:rsidRDefault="00CA753C" w:rsidP="00E96F16">
            <w:pPr>
              <w:rPr>
                <w:sz w:val="24"/>
                <w:szCs w:val="24"/>
                <w:lang w:val="ru-RU"/>
              </w:rPr>
            </w:pPr>
            <w:r w:rsidRPr="0042023D">
              <w:rPr>
                <w:sz w:val="24"/>
                <w:szCs w:val="24"/>
                <w:lang w:val="ru-RU"/>
              </w:rPr>
              <w:t>Лотерея вопросов</w:t>
            </w:r>
          </w:p>
        </w:tc>
      </w:tr>
      <w:tr w:rsidR="000C30E8" w:rsidRPr="0042023D" w14:paraId="6C12860E" w14:textId="77777777" w:rsidTr="00217DA2">
        <w:tc>
          <w:tcPr>
            <w:tcW w:w="421" w:type="dxa"/>
            <w:hideMark/>
          </w:tcPr>
          <w:p w14:paraId="351F49F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32</w:t>
            </w:r>
          </w:p>
        </w:tc>
        <w:tc>
          <w:tcPr>
            <w:tcW w:w="2793" w:type="dxa"/>
          </w:tcPr>
          <w:p w14:paraId="0C6659C3"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inherit" w:eastAsia="Times New Roman" w:hAnsi="inherit" w:cs="Times New Roman"/>
                <w:sz w:val="24"/>
                <w:szCs w:val="24"/>
                <w:lang w:val="ru-RU" w:eastAsia="ru-RU"/>
              </w:rPr>
              <w:t>Понятие о волшебной сказке (общее представление): наличие присказки, постоянные эпитеты, волшебные герои.</w:t>
            </w:r>
          </w:p>
        </w:tc>
        <w:tc>
          <w:tcPr>
            <w:tcW w:w="622" w:type="dxa"/>
          </w:tcPr>
          <w:p w14:paraId="4D8E421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58950CD" w14:textId="77777777" w:rsidR="000C30E8" w:rsidRPr="0042023D" w:rsidRDefault="000C30E8" w:rsidP="00E96F16">
            <w:pPr>
              <w:rPr>
                <w:sz w:val="24"/>
                <w:szCs w:val="24"/>
              </w:rPr>
            </w:pPr>
          </w:p>
        </w:tc>
        <w:tc>
          <w:tcPr>
            <w:tcW w:w="1529" w:type="dxa"/>
            <w:hideMark/>
          </w:tcPr>
          <w:p w14:paraId="5FEDC560" w14:textId="77777777" w:rsidR="000C30E8" w:rsidRPr="0042023D" w:rsidRDefault="000C30E8" w:rsidP="00E96F16">
            <w:pPr>
              <w:rPr>
                <w:sz w:val="24"/>
                <w:szCs w:val="24"/>
              </w:rPr>
            </w:pPr>
          </w:p>
        </w:tc>
        <w:tc>
          <w:tcPr>
            <w:tcW w:w="0" w:type="auto"/>
            <w:hideMark/>
          </w:tcPr>
          <w:p w14:paraId="3FB9EC36" w14:textId="77777777" w:rsidR="000C30E8" w:rsidRPr="0042023D" w:rsidRDefault="000C30E8" w:rsidP="00E96F16">
            <w:pPr>
              <w:rPr>
                <w:sz w:val="24"/>
                <w:szCs w:val="24"/>
              </w:rPr>
            </w:pPr>
          </w:p>
        </w:tc>
        <w:tc>
          <w:tcPr>
            <w:tcW w:w="2578" w:type="dxa"/>
            <w:hideMark/>
          </w:tcPr>
          <w:p w14:paraId="5AA7A284" w14:textId="15023D0D" w:rsidR="000C30E8" w:rsidRPr="0042023D" w:rsidRDefault="00CA753C" w:rsidP="00E96F16">
            <w:pPr>
              <w:rPr>
                <w:sz w:val="24"/>
                <w:szCs w:val="24"/>
                <w:lang w:val="ru-RU"/>
              </w:rPr>
            </w:pPr>
            <w:r w:rsidRPr="0042023D">
              <w:rPr>
                <w:sz w:val="24"/>
                <w:szCs w:val="24"/>
                <w:lang w:val="ru-RU"/>
              </w:rPr>
              <w:t>Устный опрос</w:t>
            </w:r>
          </w:p>
        </w:tc>
      </w:tr>
      <w:tr w:rsidR="000C30E8" w:rsidRPr="0042023D" w14:paraId="217F816C" w14:textId="77777777" w:rsidTr="00217DA2">
        <w:tc>
          <w:tcPr>
            <w:tcW w:w="421" w:type="dxa"/>
            <w:hideMark/>
          </w:tcPr>
          <w:p w14:paraId="1DADBAB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33</w:t>
            </w:r>
          </w:p>
        </w:tc>
        <w:tc>
          <w:tcPr>
            <w:tcW w:w="2793" w:type="dxa"/>
          </w:tcPr>
          <w:p w14:paraId="2CE0495C" w14:textId="0C3819BC" w:rsidR="000C30E8" w:rsidRPr="0042023D" w:rsidRDefault="00A35DED" w:rsidP="0042023D">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Народные песни, их особенности.</w:t>
            </w:r>
            <w:r w:rsidR="000C30E8" w:rsidRPr="0042023D">
              <w:rPr>
                <w:rFonts w:ascii="inherit" w:eastAsia="Times New Roman" w:hAnsi="inherit" w:cs="Times New Roman"/>
                <w:sz w:val="24"/>
                <w:szCs w:val="24"/>
                <w:lang w:val="ru-RU" w:eastAsia="ru-RU"/>
              </w:rPr>
              <w:t xml:space="preserve"> Обобщающий урок по разделу.</w:t>
            </w:r>
            <w:r w:rsidR="000C30E8" w:rsidRPr="0042023D">
              <w:rPr>
                <w:rFonts w:ascii="inherit" w:eastAsia="Times New Roman" w:hAnsi="inherit" w:cs="Times New Roman"/>
                <w:i/>
                <w:sz w:val="24"/>
                <w:szCs w:val="24"/>
                <w:lang w:val="ru-RU" w:eastAsia="ru-RU"/>
              </w:rPr>
              <w:t xml:space="preserve"> Стр. 97 - 110.</w:t>
            </w:r>
            <w:r w:rsidR="001272D4" w:rsidRPr="0042023D">
              <w:rPr>
                <w:rFonts w:ascii="inherit" w:eastAsia="Times New Roman" w:hAnsi="inherit" w:cs="Times New Roman"/>
                <w:i/>
                <w:sz w:val="24"/>
                <w:szCs w:val="24"/>
                <w:lang w:val="ru-RU" w:eastAsia="ru-RU"/>
              </w:rPr>
              <w:t xml:space="preserve"> </w:t>
            </w:r>
          </w:p>
        </w:tc>
        <w:tc>
          <w:tcPr>
            <w:tcW w:w="622" w:type="dxa"/>
          </w:tcPr>
          <w:p w14:paraId="336B0A37" w14:textId="77777777" w:rsidR="000C30E8" w:rsidRPr="0042023D" w:rsidRDefault="000C30E8" w:rsidP="00E96F16">
            <w:pPr>
              <w:jc w:val="center"/>
              <w:rPr>
                <w:rFonts w:ascii="inherit" w:eastAsia="Times New Roman" w:hAnsi="inherit" w:cs="Times New Roman"/>
                <w:sz w:val="24"/>
                <w:szCs w:val="24"/>
                <w:lang w:val="ru-RU" w:eastAsia="ru-RU"/>
              </w:rPr>
            </w:pPr>
            <w:r w:rsidRPr="0042023D">
              <w:rPr>
                <w:rFonts w:ascii="inherit" w:eastAsia="Times New Roman" w:hAnsi="inherit" w:cs="Times New Roman"/>
                <w:sz w:val="24"/>
                <w:szCs w:val="24"/>
                <w:lang w:val="ru-RU" w:eastAsia="ru-RU"/>
              </w:rPr>
              <w:t>1</w:t>
            </w:r>
          </w:p>
        </w:tc>
        <w:tc>
          <w:tcPr>
            <w:tcW w:w="1445" w:type="dxa"/>
            <w:hideMark/>
          </w:tcPr>
          <w:p w14:paraId="2C73B7DF" w14:textId="77777777" w:rsidR="000C30E8" w:rsidRPr="0042023D" w:rsidRDefault="000C30E8" w:rsidP="00E96F16">
            <w:pPr>
              <w:rPr>
                <w:sz w:val="24"/>
                <w:szCs w:val="24"/>
                <w:lang w:val="ru-RU"/>
              </w:rPr>
            </w:pPr>
          </w:p>
        </w:tc>
        <w:tc>
          <w:tcPr>
            <w:tcW w:w="1529" w:type="dxa"/>
            <w:hideMark/>
          </w:tcPr>
          <w:p w14:paraId="6E61C252" w14:textId="77777777" w:rsidR="000C30E8" w:rsidRPr="0042023D" w:rsidRDefault="000C30E8" w:rsidP="00E96F16">
            <w:pPr>
              <w:rPr>
                <w:sz w:val="24"/>
                <w:szCs w:val="24"/>
                <w:lang w:val="ru-RU"/>
              </w:rPr>
            </w:pPr>
          </w:p>
        </w:tc>
        <w:tc>
          <w:tcPr>
            <w:tcW w:w="0" w:type="auto"/>
            <w:hideMark/>
          </w:tcPr>
          <w:p w14:paraId="3768BB9A" w14:textId="77777777" w:rsidR="000C30E8" w:rsidRPr="0042023D" w:rsidRDefault="000C30E8" w:rsidP="00E96F16">
            <w:pPr>
              <w:rPr>
                <w:sz w:val="24"/>
                <w:szCs w:val="24"/>
                <w:lang w:val="ru-RU"/>
              </w:rPr>
            </w:pPr>
          </w:p>
        </w:tc>
        <w:tc>
          <w:tcPr>
            <w:tcW w:w="2578" w:type="dxa"/>
            <w:hideMark/>
          </w:tcPr>
          <w:p w14:paraId="47F1C781" w14:textId="79B276D9" w:rsidR="000C30E8" w:rsidRPr="0042023D" w:rsidRDefault="00CA753C" w:rsidP="00E96F16">
            <w:pPr>
              <w:rPr>
                <w:sz w:val="24"/>
                <w:szCs w:val="24"/>
                <w:lang w:val="ru-RU"/>
              </w:rPr>
            </w:pPr>
            <w:r w:rsidRPr="0042023D">
              <w:rPr>
                <w:sz w:val="24"/>
                <w:szCs w:val="24"/>
                <w:lang w:val="ru-RU"/>
              </w:rPr>
              <w:t>Письменный контроль</w:t>
            </w:r>
          </w:p>
        </w:tc>
      </w:tr>
      <w:tr w:rsidR="000C30E8" w:rsidRPr="0042023D" w14:paraId="7D7B7B2B" w14:textId="77777777" w:rsidTr="00217DA2">
        <w:tc>
          <w:tcPr>
            <w:tcW w:w="421" w:type="dxa"/>
            <w:hideMark/>
          </w:tcPr>
          <w:p w14:paraId="3394D2BE" w14:textId="77777777" w:rsidR="000C30E8" w:rsidRPr="0042023D" w:rsidRDefault="000C30E8" w:rsidP="00E96F16">
            <w:pPr>
              <w:rPr>
                <w:rFonts w:ascii="inherit" w:eastAsia="Times New Roman" w:hAnsi="inherit" w:cs="Times New Roman"/>
                <w:sz w:val="24"/>
                <w:szCs w:val="24"/>
                <w:lang w:val="ru-RU" w:eastAsia="ru-RU"/>
              </w:rPr>
            </w:pPr>
            <w:r w:rsidRPr="0042023D">
              <w:rPr>
                <w:rFonts w:ascii="inherit" w:eastAsia="Times New Roman" w:hAnsi="inherit" w:cs="Times New Roman"/>
                <w:sz w:val="24"/>
                <w:szCs w:val="24"/>
                <w:lang w:val="ru-RU" w:eastAsia="ru-RU"/>
              </w:rPr>
              <w:t>34</w:t>
            </w:r>
          </w:p>
        </w:tc>
        <w:tc>
          <w:tcPr>
            <w:tcW w:w="2793" w:type="dxa"/>
          </w:tcPr>
          <w:p w14:paraId="6F6599F0"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Круг чтения: тема дружбы в художественном произведении. </w:t>
            </w:r>
            <w:r w:rsidRPr="0042023D">
              <w:rPr>
                <w:rFonts w:ascii="Times New Roman" w:eastAsia="Times New Roman" w:hAnsi="Times New Roman" w:cs="Times New Roman"/>
                <w:i/>
                <w:sz w:val="24"/>
                <w:szCs w:val="24"/>
                <w:lang w:val="ru-RU" w:eastAsia="ru-RU"/>
              </w:rPr>
              <w:t xml:space="preserve">На примере стихотворения  «Настоящий друг» М. Пляцковского. </w:t>
            </w:r>
            <w:r w:rsidRPr="0042023D">
              <w:rPr>
                <w:rFonts w:ascii="Times New Roman" w:eastAsia="Times New Roman" w:hAnsi="Times New Roman" w:cs="Times New Roman"/>
                <w:i/>
                <w:sz w:val="24"/>
                <w:szCs w:val="24"/>
                <w:lang w:eastAsia="ru-RU"/>
              </w:rPr>
              <w:t>Стр. 111-114.</w:t>
            </w:r>
          </w:p>
        </w:tc>
        <w:tc>
          <w:tcPr>
            <w:tcW w:w="622" w:type="dxa"/>
          </w:tcPr>
          <w:p w14:paraId="27CF8101"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E94BDBB" w14:textId="77777777" w:rsidR="000C30E8" w:rsidRPr="0042023D" w:rsidRDefault="000C30E8" w:rsidP="00E96F16">
            <w:pPr>
              <w:rPr>
                <w:sz w:val="24"/>
                <w:szCs w:val="24"/>
              </w:rPr>
            </w:pPr>
          </w:p>
        </w:tc>
        <w:tc>
          <w:tcPr>
            <w:tcW w:w="1529" w:type="dxa"/>
            <w:hideMark/>
          </w:tcPr>
          <w:p w14:paraId="0B3F9BE2" w14:textId="77777777" w:rsidR="000C30E8" w:rsidRPr="0042023D" w:rsidRDefault="000C30E8" w:rsidP="00E96F16">
            <w:pPr>
              <w:rPr>
                <w:sz w:val="24"/>
                <w:szCs w:val="24"/>
              </w:rPr>
            </w:pPr>
          </w:p>
        </w:tc>
        <w:tc>
          <w:tcPr>
            <w:tcW w:w="0" w:type="auto"/>
            <w:hideMark/>
          </w:tcPr>
          <w:p w14:paraId="224BE4A0" w14:textId="77777777" w:rsidR="000C30E8" w:rsidRPr="0042023D" w:rsidRDefault="000C30E8" w:rsidP="00E96F16">
            <w:pPr>
              <w:rPr>
                <w:sz w:val="24"/>
                <w:szCs w:val="24"/>
              </w:rPr>
            </w:pPr>
          </w:p>
        </w:tc>
        <w:tc>
          <w:tcPr>
            <w:tcW w:w="2578" w:type="dxa"/>
            <w:hideMark/>
          </w:tcPr>
          <w:p w14:paraId="548E9874" w14:textId="1E92EC9B" w:rsidR="000C30E8" w:rsidRPr="0042023D" w:rsidRDefault="009D6E73" w:rsidP="00E96F16">
            <w:pPr>
              <w:rPr>
                <w:sz w:val="24"/>
                <w:szCs w:val="24"/>
                <w:lang w:val="ru-RU"/>
              </w:rPr>
            </w:pPr>
            <w:r w:rsidRPr="0042023D">
              <w:rPr>
                <w:sz w:val="24"/>
                <w:szCs w:val="24"/>
                <w:lang w:val="ru-RU"/>
              </w:rPr>
              <w:t>Устный опрос</w:t>
            </w:r>
          </w:p>
        </w:tc>
      </w:tr>
      <w:tr w:rsidR="000C30E8" w:rsidRPr="0042023D" w14:paraId="52D00A0D" w14:textId="77777777" w:rsidTr="00217DA2">
        <w:tc>
          <w:tcPr>
            <w:tcW w:w="421" w:type="dxa"/>
            <w:hideMark/>
          </w:tcPr>
          <w:p w14:paraId="05312972"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35</w:t>
            </w:r>
          </w:p>
        </w:tc>
        <w:tc>
          <w:tcPr>
            <w:tcW w:w="2793" w:type="dxa"/>
          </w:tcPr>
          <w:p w14:paraId="4A0FA19A"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Круг чтения: тема дружбы в художественном произведении. </w:t>
            </w:r>
            <w:r w:rsidRPr="0042023D">
              <w:rPr>
                <w:rFonts w:ascii="Times New Roman" w:eastAsia="Times New Roman" w:hAnsi="Times New Roman" w:cs="Times New Roman"/>
                <w:i/>
                <w:sz w:val="24"/>
                <w:szCs w:val="24"/>
                <w:lang w:val="ru-RU" w:eastAsia="ru-RU"/>
              </w:rPr>
              <w:t xml:space="preserve">На примере стихотворения  «Я </w:t>
            </w:r>
            <w:r w:rsidRPr="0042023D">
              <w:rPr>
                <w:rFonts w:ascii="Times New Roman" w:eastAsia="Times New Roman" w:hAnsi="Times New Roman" w:cs="Times New Roman"/>
                <w:i/>
                <w:sz w:val="24"/>
                <w:szCs w:val="24"/>
                <w:lang w:val="ru-RU" w:eastAsia="ru-RU"/>
              </w:rPr>
              <w:lastRenderedPageBreak/>
              <w:t xml:space="preserve">и Мы» В. Орлова. </w:t>
            </w:r>
            <w:r w:rsidRPr="0042023D">
              <w:rPr>
                <w:rFonts w:ascii="Times New Roman" w:eastAsia="Times New Roman" w:hAnsi="Times New Roman" w:cs="Times New Roman"/>
                <w:i/>
                <w:sz w:val="24"/>
                <w:szCs w:val="24"/>
                <w:lang w:eastAsia="ru-RU"/>
              </w:rPr>
              <w:t>Стр. 115.</w:t>
            </w:r>
          </w:p>
        </w:tc>
        <w:tc>
          <w:tcPr>
            <w:tcW w:w="622" w:type="dxa"/>
          </w:tcPr>
          <w:p w14:paraId="54B76AB5"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1B8592D3" w14:textId="77777777" w:rsidR="000C30E8" w:rsidRPr="0042023D" w:rsidRDefault="000C30E8" w:rsidP="00E96F16">
            <w:pPr>
              <w:rPr>
                <w:sz w:val="24"/>
                <w:szCs w:val="24"/>
              </w:rPr>
            </w:pPr>
          </w:p>
        </w:tc>
        <w:tc>
          <w:tcPr>
            <w:tcW w:w="1529" w:type="dxa"/>
            <w:hideMark/>
          </w:tcPr>
          <w:p w14:paraId="6E5E5FCC" w14:textId="77777777" w:rsidR="000C30E8" w:rsidRPr="0042023D" w:rsidRDefault="000C30E8" w:rsidP="00E96F16">
            <w:pPr>
              <w:rPr>
                <w:sz w:val="24"/>
                <w:szCs w:val="24"/>
              </w:rPr>
            </w:pPr>
          </w:p>
        </w:tc>
        <w:tc>
          <w:tcPr>
            <w:tcW w:w="0" w:type="auto"/>
            <w:hideMark/>
          </w:tcPr>
          <w:p w14:paraId="358E0953" w14:textId="77777777" w:rsidR="000C30E8" w:rsidRPr="0042023D" w:rsidRDefault="000C30E8" w:rsidP="00E96F16">
            <w:pPr>
              <w:rPr>
                <w:sz w:val="24"/>
                <w:szCs w:val="24"/>
              </w:rPr>
            </w:pPr>
          </w:p>
        </w:tc>
        <w:tc>
          <w:tcPr>
            <w:tcW w:w="2578" w:type="dxa"/>
            <w:hideMark/>
          </w:tcPr>
          <w:p w14:paraId="25088481" w14:textId="1384A704" w:rsidR="000C30E8" w:rsidRPr="0042023D" w:rsidRDefault="009D6E73" w:rsidP="00E96F16">
            <w:pPr>
              <w:rPr>
                <w:sz w:val="24"/>
                <w:szCs w:val="24"/>
                <w:lang w:val="ru-RU"/>
              </w:rPr>
            </w:pPr>
            <w:r w:rsidRPr="0042023D">
              <w:rPr>
                <w:sz w:val="24"/>
                <w:szCs w:val="24"/>
                <w:lang w:val="ru-RU"/>
              </w:rPr>
              <w:t>Конкурс чтецов</w:t>
            </w:r>
          </w:p>
        </w:tc>
      </w:tr>
      <w:tr w:rsidR="000C30E8" w:rsidRPr="0042023D" w14:paraId="2D692425" w14:textId="77777777" w:rsidTr="00217DA2">
        <w:tc>
          <w:tcPr>
            <w:tcW w:w="421" w:type="dxa"/>
            <w:hideMark/>
          </w:tcPr>
          <w:p w14:paraId="121E6F9D"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36</w:t>
            </w:r>
          </w:p>
        </w:tc>
        <w:tc>
          <w:tcPr>
            <w:tcW w:w="2793" w:type="dxa"/>
          </w:tcPr>
          <w:p w14:paraId="34AC9A2D"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Отражение в произведениях нравственно-этических понятий: дружба, терпение, уважение, помощь друг другу. Главная мысль произведения. </w:t>
            </w:r>
            <w:r w:rsidRPr="0042023D">
              <w:rPr>
                <w:rFonts w:ascii="Times New Roman" w:eastAsia="Times New Roman" w:hAnsi="Times New Roman" w:cs="Times New Roman"/>
                <w:i/>
                <w:sz w:val="24"/>
                <w:szCs w:val="24"/>
                <w:lang w:val="ru-RU" w:eastAsia="ru-RU"/>
              </w:rPr>
              <w:t xml:space="preserve">На примере произведения  «До первого дождя» В. Осеевой. </w:t>
            </w:r>
            <w:r w:rsidRPr="0042023D">
              <w:rPr>
                <w:rFonts w:ascii="Times New Roman" w:eastAsia="Times New Roman" w:hAnsi="Times New Roman" w:cs="Times New Roman"/>
                <w:i/>
                <w:sz w:val="24"/>
                <w:szCs w:val="24"/>
                <w:lang w:eastAsia="ru-RU"/>
              </w:rPr>
              <w:t>Стр. 116.</w:t>
            </w:r>
          </w:p>
        </w:tc>
        <w:tc>
          <w:tcPr>
            <w:tcW w:w="622" w:type="dxa"/>
          </w:tcPr>
          <w:p w14:paraId="5CA3766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6024741" w14:textId="77777777" w:rsidR="000C30E8" w:rsidRPr="0042023D" w:rsidRDefault="000C30E8" w:rsidP="00E96F16">
            <w:pPr>
              <w:rPr>
                <w:sz w:val="24"/>
                <w:szCs w:val="24"/>
              </w:rPr>
            </w:pPr>
          </w:p>
        </w:tc>
        <w:tc>
          <w:tcPr>
            <w:tcW w:w="1529" w:type="dxa"/>
            <w:hideMark/>
          </w:tcPr>
          <w:p w14:paraId="2074496E" w14:textId="77777777" w:rsidR="000C30E8" w:rsidRPr="0042023D" w:rsidRDefault="000C30E8" w:rsidP="00E96F16">
            <w:pPr>
              <w:rPr>
                <w:sz w:val="24"/>
                <w:szCs w:val="24"/>
              </w:rPr>
            </w:pPr>
          </w:p>
        </w:tc>
        <w:tc>
          <w:tcPr>
            <w:tcW w:w="0" w:type="auto"/>
            <w:hideMark/>
          </w:tcPr>
          <w:p w14:paraId="2831B902" w14:textId="77777777" w:rsidR="000C30E8" w:rsidRPr="0042023D" w:rsidRDefault="000C30E8" w:rsidP="00E96F16">
            <w:pPr>
              <w:rPr>
                <w:sz w:val="24"/>
                <w:szCs w:val="24"/>
              </w:rPr>
            </w:pPr>
          </w:p>
        </w:tc>
        <w:tc>
          <w:tcPr>
            <w:tcW w:w="2578" w:type="dxa"/>
            <w:hideMark/>
          </w:tcPr>
          <w:p w14:paraId="16935679" w14:textId="47CCE872" w:rsidR="000C30E8" w:rsidRPr="0042023D" w:rsidRDefault="009D6E73" w:rsidP="00E96F16">
            <w:pPr>
              <w:rPr>
                <w:sz w:val="24"/>
                <w:szCs w:val="24"/>
                <w:lang w:val="ru-RU"/>
              </w:rPr>
            </w:pPr>
            <w:r w:rsidRPr="0042023D">
              <w:rPr>
                <w:sz w:val="24"/>
                <w:szCs w:val="24"/>
                <w:lang w:val="ru-RU"/>
              </w:rPr>
              <w:t>Программированный контроль</w:t>
            </w:r>
          </w:p>
        </w:tc>
      </w:tr>
      <w:tr w:rsidR="000C30E8" w:rsidRPr="0042023D" w14:paraId="1108D227" w14:textId="77777777" w:rsidTr="00217DA2">
        <w:tc>
          <w:tcPr>
            <w:tcW w:w="421" w:type="dxa"/>
            <w:hideMark/>
          </w:tcPr>
          <w:p w14:paraId="359C5E2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37</w:t>
            </w:r>
          </w:p>
        </w:tc>
        <w:tc>
          <w:tcPr>
            <w:tcW w:w="2793" w:type="dxa"/>
          </w:tcPr>
          <w:p w14:paraId="4AD4FFA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Герой произведения (введение понятия «главный герой»), его характеристика (портрет), оценка поступков. </w:t>
            </w:r>
            <w:r w:rsidRPr="0042023D">
              <w:rPr>
                <w:rFonts w:ascii="Times New Roman" w:eastAsia="Times New Roman" w:hAnsi="Times New Roman" w:cs="Times New Roman"/>
                <w:i/>
                <w:sz w:val="24"/>
                <w:szCs w:val="24"/>
                <w:lang w:eastAsia="ru-RU"/>
              </w:rPr>
              <w:t>На примере произведения  «На горке» Н. Носова. Стр. 117-120.</w:t>
            </w:r>
          </w:p>
        </w:tc>
        <w:tc>
          <w:tcPr>
            <w:tcW w:w="622" w:type="dxa"/>
          </w:tcPr>
          <w:p w14:paraId="686031F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D6A709B" w14:textId="77777777" w:rsidR="000C30E8" w:rsidRPr="0042023D" w:rsidRDefault="000C30E8" w:rsidP="00E96F16">
            <w:pPr>
              <w:rPr>
                <w:sz w:val="24"/>
                <w:szCs w:val="24"/>
              </w:rPr>
            </w:pPr>
          </w:p>
        </w:tc>
        <w:tc>
          <w:tcPr>
            <w:tcW w:w="1529" w:type="dxa"/>
            <w:hideMark/>
          </w:tcPr>
          <w:p w14:paraId="076EBEE8" w14:textId="77777777" w:rsidR="000C30E8" w:rsidRPr="0042023D" w:rsidRDefault="000C30E8" w:rsidP="00E96F16">
            <w:pPr>
              <w:rPr>
                <w:sz w:val="24"/>
                <w:szCs w:val="24"/>
              </w:rPr>
            </w:pPr>
          </w:p>
        </w:tc>
        <w:tc>
          <w:tcPr>
            <w:tcW w:w="0" w:type="auto"/>
            <w:hideMark/>
          </w:tcPr>
          <w:p w14:paraId="3E9E8088" w14:textId="77777777" w:rsidR="000C30E8" w:rsidRPr="0042023D" w:rsidRDefault="000C30E8" w:rsidP="00E96F16">
            <w:pPr>
              <w:rPr>
                <w:sz w:val="24"/>
                <w:szCs w:val="24"/>
              </w:rPr>
            </w:pPr>
          </w:p>
        </w:tc>
        <w:tc>
          <w:tcPr>
            <w:tcW w:w="2578" w:type="dxa"/>
            <w:hideMark/>
          </w:tcPr>
          <w:p w14:paraId="61B5A85D" w14:textId="4C262E36" w:rsidR="000C30E8" w:rsidRPr="0042023D" w:rsidRDefault="009D6E73" w:rsidP="00E96F16">
            <w:pPr>
              <w:rPr>
                <w:sz w:val="24"/>
                <w:szCs w:val="24"/>
                <w:lang w:val="ru-RU"/>
              </w:rPr>
            </w:pPr>
            <w:r w:rsidRPr="0042023D">
              <w:rPr>
                <w:sz w:val="24"/>
                <w:szCs w:val="24"/>
                <w:lang w:val="ru-RU"/>
              </w:rPr>
              <w:t>Диспут</w:t>
            </w:r>
          </w:p>
        </w:tc>
      </w:tr>
      <w:tr w:rsidR="000C30E8" w:rsidRPr="0042023D" w14:paraId="0738830B" w14:textId="77777777" w:rsidTr="00217DA2">
        <w:tc>
          <w:tcPr>
            <w:tcW w:w="421" w:type="dxa"/>
            <w:hideMark/>
          </w:tcPr>
          <w:p w14:paraId="1A72D7E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38</w:t>
            </w:r>
          </w:p>
        </w:tc>
        <w:tc>
          <w:tcPr>
            <w:tcW w:w="2793" w:type="dxa"/>
          </w:tcPr>
          <w:p w14:paraId="42D128BC"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Круг чтения: тема дружбы в художественном произведении. </w:t>
            </w:r>
            <w:r w:rsidRPr="0042023D">
              <w:rPr>
                <w:rFonts w:ascii="Times New Roman" w:eastAsia="Times New Roman" w:hAnsi="Times New Roman" w:cs="Times New Roman"/>
                <w:i/>
                <w:sz w:val="24"/>
                <w:szCs w:val="24"/>
                <w:lang w:eastAsia="ru-RU"/>
              </w:rPr>
              <w:t>Стр. 121.</w:t>
            </w:r>
          </w:p>
        </w:tc>
        <w:tc>
          <w:tcPr>
            <w:tcW w:w="622" w:type="dxa"/>
          </w:tcPr>
          <w:p w14:paraId="6D148524"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744B5E8" w14:textId="77777777" w:rsidR="000C30E8" w:rsidRPr="0042023D" w:rsidRDefault="000C30E8" w:rsidP="00E96F16">
            <w:pPr>
              <w:rPr>
                <w:sz w:val="24"/>
                <w:szCs w:val="24"/>
              </w:rPr>
            </w:pPr>
          </w:p>
        </w:tc>
        <w:tc>
          <w:tcPr>
            <w:tcW w:w="1529" w:type="dxa"/>
            <w:hideMark/>
          </w:tcPr>
          <w:p w14:paraId="32035AA0" w14:textId="77777777" w:rsidR="000C30E8" w:rsidRPr="0042023D" w:rsidRDefault="000C30E8" w:rsidP="00E96F16">
            <w:pPr>
              <w:rPr>
                <w:sz w:val="24"/>
                <w:szCs w:val="24"/>
              </w:rPr>
            </w:pPr>
          </w:p>
        </w:tc>
        <w:tc>
          <w:tcPr>
            <w:tcW w:w="0" w:type="auto"/>
            <w:hideMark/>
          </w:tcPr>
          <w:p w14:paraId="45B881B1" w14:textId="77777777" w:rsidR="000C30E8" w:rsidRPr="0042023D" w:rsidRDefault="000C30E8" w:rsidP="00E96F16">
            <w:pPr>
              <w:rPr>
                <w:sz w:val="24"/>
                <w:szCs w:val="24"/>
              </w:rPr>
            </w:pPr>
          </w:p>
        </w:tc>
        <w:tc>
          <w:tcPr>
            <w:tcW w:w="2578" w:type="dxa"/>
            <w:hideMark/>
          </w:tcPr>
          <w:p w14:paraId="52544DC6" w14:textId="57F4963F" w:rsidR="000C30E8" w:rsidRPr="0042023D" w:rsidRDefault="009D6E73" w:rsidP="00E96F16">
            <w:pPr>
              <w:rPr>
                <w:sz w:val="24"/>
                <w:szCs w:val="24"/>
                <w:lang w:val="ru-RU"/>
              </w:rPr>
            </w:pPr>
            <w:r w:rsidRPr="0042023D">
              <w:rPr>
                <w:sz w:val="24"/>
                <w:szCs w:val="24"/>
                <w:lang w:val="ru-RU"/>
              </w:rPr>
              <w:t>Устный ответ</w:t>
            </w:r>
          </w:p>
        </w:tc>
      </w:tr>
      <w:tr w:rsidR="000C30E8" w:rsidRPr="0042023D" w14:paraId="6BFB4AAF" w14:textId="77777777" w:rsidTr="00217DA2">
        <w:tc>
          <w:tcPr>
            <w:tcW w:w="421" w:type="dxa"/>
            <w:hideMark/>
          </w:tcPr>
          <w:p w14:paraId="1E07F5D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39</w:t>
            </w:r>
          </w:p>
        </w:tc>
        <w:tc>
          <w:tcPr>
            <w:tcW w:w="2793" w:type="dxa"/>
          </w:tcPr>
          <w:p w14:paraId="32701A52" w14:textId="77777777" w:rsidR="000C30E8" w:rsidRPr="0042023D" w:rsidRDefault="000C30E8" w:rsidP="00E96F16">
            <w:pPr>
              <w:shd w:val="clear" w:color="auto" w:fill="FFFFFF"/>
              <w:jc w:val="both"/>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Отражение в произведениях нравственно-этических понятий: дружба, терпение, уважение, помощь друг другу.</w:t>
            </w:r>
            <w:r w:rsidRPr="0042023D">
              <w:rPr>
                <w:rFonts w:ascii="Times New Roman" w:eastAsia="Times New Roman" w:hAnsi="Times New Roman" w:cs="Times New Roman"/>
                <w:i/>
                <w:sz w:val="24"/>
                <w:szCs w:val="24"/>
                <w:lang w:val="ru-RU" w:eastAsia="ru-RU"/>
              </w:rPr>
              <w:t xml:space="preserve"> </w:t>
            </w:r>
            <w:r w:rsidRPr="0042023D">
              <w:rPr>
                <w:rFonts w:ascii="Times New Roman" w:eastAsia="Times New Roman" w:hAnsi="Times New Roman" w:cs="Times New Roman"/>
                <w:i/>
                <w:sz w:val="24"/>
                <w:szCs w:val="24"/>
                <w:lang w:eastAsia="ru-RU"/>
              </w:rPr>
              <w:t>На примере произведения  «Как друзья познаются» С. Михалкова.</w:t>
            </w:r>
            <w:r w:rsidRPr="0042023D">
              <w:rPr>
                <w:rFonts w:ascii="Times New Roman" w:eastAsia="Times New Roman" w:hAnsi="Times New Roman" w:cs="Times New Roman"/>
                <w:sz w:val="24"/>
                <w:szCs w:val="24"/>
                <w:lang w:eastAsia="ru-RU"/>
              </w:rPr>
              <w:t xml:space="preserve"> </w:t>
            </w:r>
            <w:r w:rsidRPr="0042023D">
              <w:rPr>
                <w:rFonts w:ascii="Times New Roman" w:eastAsia="Times New Roman" w:hAnsi="Times New Roman" w:cs="Times New Roman"/>
                <w:i/>
                <w:sz w:val="24"/>
                <w:szCs w:val="24"/>
                <w:lang w:eastAsia="ru-RU"/>
              </w:rPr>
              <w:t>Стр. 122-123.</w:t>
            </w:r>
          </w:p>
        </w:tc>
        <w:tc>
          <w:tcPr>
            <w:tcW w:w="622" w:type="dxa"/>
          </w:tcPr>
          <w:p w14:paraId="11AE7902"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D65048F" w14:textId="77777777" w:rsidR="000C30E8" w:rsidRPr="0042023D" w:rsidRDefault="000C30E8" w:rsidP="00E96F16">
            <w:pPr>
              <w:rPr>
                <w:sz w:val="24"/>
                <w:szCs w:val="24"/>
              </w:rPr>
            </w:pPr>
          </w:p>
        </w:tc>
        <w:tc>
          <w:tcPr>
            <w:tcW w:w="1529" w:type="dxa"/>
            <w:hideMark/>
          </w:tcPr>
          <w:p w14:paraId="576CE30D" w14:textId="77777777" w:rsidR="000C30E8" w:rsidRPr="0042023D" w:rsidRDefault="000C30E8" w:rsidP="00E96F16">
            <w:pPr>
              <w:rPr>
                <w:sz w:val="24"/>
                <w:szCs w:val="24"/>
              </w:rPr>
            </w:pPr>
          </w:p>
        </w:tc>
        <w:tc>
          <w:tcPr>
            <w:tcW w:w="0" w:type="auto"/>
            <w:hideMark/>
          </w:tcPr>
          <w:p w14:paraId="074F425E" w14:textId="77777777" w:rsidR="000C30E8" w:rsidRPr="0042023D" w:rsidRDefault="000C30E8" w:rsidP="00E96F16">
            <w:pPr>
              <w:rPr>
                <w:sz w:val="24"/>
                <w:szCs w:val="24"/>
              </w:rPr>
            </w:pPr>
          </w:p>
        </w:tc>
        <w:tc>
          <w:tcPr>
            <w:tcW w:w="2578" w:type="dxa"/>
            <w:hideMark/>
          </w:tcPr>
          <w:p w14:paraId="06B1BF0F" w14:textId="30900914" w:rsidR="000C30E8" w:rsidRPr="0042023D" w:rsidRDefault="009D6E73" w:rsidP="00E96F16">
            <w:pPr>
              <w:rPr>
                <w:sz w:val="24"/>
                <w:szCs w:val="24"/>
                <w:lang w:val="ru-RU"/>
              </w:rPr>
            </w:pPr>
            <w:r w:rsidRPr="0042023D">
              <w:rPr>
                <w:sz w:val="24"/>
                <w:szCs w:val="24"/>
                <w:lang w:val="ru-RU"/>
              </w:rPr>
              <w:t>Тестирование</w:t>
            </w:r>
          </w:p>
        </w:tc>
      </w:tr>
      <w:tr w:rsidR="000C30E8" w:rsidRPr="0042023D" w14:paraId="339220CD" w14:textId="77777777" w:rsidTr="00217DA2">
        <w:tc>
          <w:tcPr>
            <w:tcW w:w="421" w:type="dxa"/>
            <w:hideMark/>
          </w:tcPr>
          <w:p w14:paraId="226D0A2C"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40</w:t>
            </w:r>
          </w:p>
        </w:tc>
        <w:tc>
          <w:tcPr>
            <w:tcW w:w="2793" w:type="dxa"/>
          </w:tcPr>
          <w:p w14:paraId="4C2BF15B" w14:textId="77777777" w:rsidR="000C30E8" w:rsidRPr="0042023D" w:rsidRDefault="000C30E8" w:rsidP="00E96F16">
            <w:pPr>
              <w:spacing w:before="100" w:beforeAutospacing="1" w:after="100" w:afterAutospacing="1"/>
              <w:rPr>
                <w:rFonts w:ascii="Times New Roman" w:eastAsia="Times New Roman" w:hAnsi="Times New Roman"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Составление плана произведения: части текста, их главные темы.</w:t>
            </w:r>
            <w:r w:rsidRPr="0042023D">
              <w:rPr>
                <w:rFonts w:ascii="Times New Roman" w:eastAsia="Times New Roman" w:hAnsi="Times New Roman" w:cs="Times New Roman"/>
                <w:i/>
                <w:sz w:val="24"/>
                <w:szCs w:val="24"/>
                <w:lang w:val="ru-RU" w:eastAsia="ru-RU"/>
              </w:rPr>
              <w:t xml:space="preserve"> На примере произведения  «Крокодил Гена и его друзья» Э. Успенского. </w:t>
            </w:r>
            <w:r w:rsidRPr="0042023D">
              <w:rPr>
                <w:rFonts w:ascii="Times New Roman" w:eastAsia="Times New Roman" w:hAnsi="Times New Roman" w:cs="Times New Roman"/>
                <w:i/>
                <w:sz w:val="24"/>
                <w:szCs w:val="24"/>
                <w:lang w:eastAsia="ru-RU"/>
              </w:rPr>
              <w:t>Стр. 124-125.</w:t>
            </w:r>
          </w:p>
        </w:tc>
        <w:tc>
          <w:tcPr>
            <w:tcW w:w="622" w:type="dxa"/>
          </w:tcPr>
          <w:p w14:paraId="4CD712D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1F99ED6" w14:textId="77777777" w:rsidR="000C30E8" w:rsidRPr="0042023D" w:rsidRDefault="000C30E8" w:rsidP="00E96F16">
            <w:pPr>
              <w:rPr>
                <w:sz w:val="24"/>
                <w:szCs w:val="24"/>
              </w:rPr>
            </w:pPr>
          </w:p>
        </w:tc>
        <w:tc>
          <w:tcPr>
            <w:tcW w:w="1529" w:type="dxa"/>
            <w:hideMark/>
          </w:tcPr>
          <w:p w14:paraId="104F5974" w14:textId="77777777" w:rsidR="000C30E8" w:rsidRPr="0042023D" w:rsidRDefault="000C30E8" w:rsidP="00E96F16">
            <w:pPr>
              <w:rPr>
                <w:sz w:val="24"/>
                <w:szCs w:val="24"/>
              </w:rPr>
            </w:pPr>
          </w:p>
        </w:tc>
        <w:tc>
          <w:tcPr>
            <w:tcW w:w="0" w:type="auto"/>
            <w:hideMark/>
          </w:tcPr>
          <w:p w14:paraId="4F276539" w14:textId="77777777" w:rsidR="000C30E8" w:rsidRPr="0042023D" w:rsidRDefault="000C30E8" w:rsidP="00E96F16">
            <w:pPr>
              <w:rPr>
                <w:sz w:val="24"/>
                <w:szCs w:val="24"/>
              </w:rPr>
            </w:pPr>
          </w:p>
        </w:tc>
        <w:tc>
          <w:tcPr>
            <w:tcW w:w="2578" w:type="dxa"/>
            <w:hideMark/>
          </w:tcPr>
          <w:p w14:paraId="35630A62" w14:textId="4E024DDC" w:rsidR="000C30E8" w:rsidRPr="0042023D" w:rsidRDefault="009D6E73" w:rsidP="00E96F16">
            <w:pPr>
              <w:rPr>
                <w:sz w:val="24"/>
                <w:szCs w:val="24"/>
                <w:lang w:val="ru-RU"/>
              </w:rPr>
            </w:pPr>
            <w:r w:rsidRPr="0042023D">
              <w:rPr>
                <w:sz w:val="24"/>
                <w:szCs w:val="24"/>
                <w:lang w:val="ru-RU"/>
              </w:rPr>
              <w:t>Лотерея вопросов</w:t>
            </w:r>
          </w:p>
        </w:tc>
      </w:tr>
      <w:tr w:rsidR="000C30E8" w:rsidRPr="0042023D" w14:paraId="77610E33" w14:textId="77777777" w:rsidTr="00217DA2">
        <w:tc>
          <w:tcPr>
            <w:tcW w:w="421" w:type="dxa"/>
            <w:hideMark/>
          </w:tcPr>
          <w:p w14:paraId="08013217"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41</w:t>
            </w:r>
          </w:p>
        </w:tc>
        <w:tc>
          <w:tcPr>
            <w:tcW w:w="2793" w:type="dxa"/>
          </w:tcPr>
          <w:p w14:paraId="30EB5920"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Тема семьи, детства, взаимоотношений </w:t>
            </w:r>
            <w:r w:rsidRPr="0042023D">
              <w:rPr>
                <w:rFonts w:ascii="Times New Roman" w:eastAsia="Times New Roman" w:hAnsi="Times New Roman" w:cs="Times New Roman"/>
                <w:color w:val="000000" w:themeColor="text1"/>
                <w:sz w:val="24"/>
                <w:szCs w:val="24"/>
                <w:lang w:val="ru-RU" w:eastAsia="ru-RU"/>
              </w:rPr>
              <w:lastRenderedPageBreak/>
              <w:t xml:space="preserve">взрослых и детей в творчестве писателей. </w:t>
            </w:r>
            <w:r w:rsidRPr="0042023D">
              <w:rPr>
                <w:rFonts w:ascii="Times New Roman" w:eastAsia="Times New Roman" w:hAnsi="Times New Roman" w:cs="Times New Roman"/>
                <w:i/>
                <w:color w:val="000000" w:themeColor="text1"/>
                <w:sz w:val="24"/>
                <w:szCs w:val="24"/>
                <w:lang w:eastAsia="ru-RU"/>
              </w:rPr>
              <w:t>На примере произведения  «Чук и Гек» А. Гайдара. Стр. 126-129.</w:t>
            </w:r>
          </w:p>
        </w:tc>
        <w:tc>
          <w:tcPr>
            <w:tcW w:w="622" w:type="dxa"/>
          </w:tcPr>
          <w:p w14:paraId="4FC6E004"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1B8CC68F" w14:textId="77777777" w:rsidR="000C30E8" w:rsidRPr="0042023D" w:rsidRDefault="000C30E8" w:rsidP="00E96F16">
            <w:pPr>
              <w:rPr>
                <w:sz w:val="24"/>
                <w:szCs w:val="24"/>
              </w:rPr>
            </w:pPr>
          </w:p>
        </w:tc>
        <w:tc>
          <w:tcPr>
            <w:tcW w:w="1529" w:type="dxa"/>
            <w:hideMark/>
          </w:tcPr>
          <w:p w14:paraId="02AA0BE8" w14:textId="77777777" w:rsidR="000C30E8" w:rsidRPr="0042023D" w:rsidRDefault="000C30E8" w:rsidP="00E96F16">
            <w:pPr>
              <w:rPr>
                <w:sz w:val="24"/>
                <w:szCs w:val="24"/>
              </w:rPr>
            </w:pPr>
          </w:p>
        </w:tc>
        <w:tc>
          <w:tcPr>
            <w:tcW w:w="0" w:type="auto"/>
            <w:hideMark/>
          </w:tcPr>
          <w:p w14:paraId="50978059" w14:textId="77777777" w:rsidR="000C30E8" w:rsidRPr="0042023D" w:rsidRDefault="000C30E8" w:rsidP="00E96F16">
            <w:pPr>
              <w:rPr>
                <w:sz w:val="24"/>
                <w:szCs w:val="24"/>
              </w:rPr>
            </w:pPr>
          </w:p>
        </w:tc>
        <w:tc>
          <w:tcPr>
            <w:tcW w:w="2578" w:type="dxa"/>
            <w:hideMark/>
          </w:tcPr>
          <w:p w14:paraId="5F23B198" w14:textId="763560F7" w:rsidR="000C30E8" w:rsidRPr="0042023D" w:rsidRDefault="009D6E73" w:rsidP="00E96F16">
            <w:pPr>
              <w:rPr>
                <w:sz w:val="24"/>
                <w:szCs w:val="24"/>
                <w:lang w:val="ru-RU"/>
              </w:rPr>
            </w:pPr>
            <w:r w:rsidRPr="0042023D">
              <w:rPr>
                <w:sz w:val="24"/>
                <w:szCs w:val="24"/>
                <w:lang w:val="ru-RU"/>
              </w:rPr>
              <w:t>Устный контроль</w:t>
            </w:r>
          </w:p>
        </w:tc>
      </w:tr>
      <w:tr w:rsidR="000C30E8" w:rsidRPr="0042023D" w14:paraId="2DD5FB6F" w14:textId="77777777" w:rsidTr="00217DA2">
        <w:tc>
          <w:tcPr>
            <w:tcW w:w="421" w:type="dxa"/>
            <w:hideMark/>
          </w:tcPr>
          <w:p w14:paraId="616AAFA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42</w:t>
            </w:r>
          </w:p>
        </w:tc>
        <w:tc>
          <w:tcPr>
            <w:tcW w:w="2793" w:type="dxa"/>
          </w:tcPr>
          <w:p w14:paraId="54E0FCD2"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Особенности басни как жанра литературы, прозаические и стихотворные басни. Мораль басни как нравственный урок (поучение). </w:t>
            </w:r>
            <w:r w:rsidRPr="0042023D">
              <w:rPr>
                <w:rFonts w:ascii="Times New Roman" w:eastAsia="Times New Roman" w:hAnsi="Times New Roman" w:cs="Times New Roman"/>
                <w:i/>
                <w:sz w:val="24"/>
                <w:szCs w:val="24"/>
                <w:lang w:val="ru-RU" w:eastAsia="ru-RU"/>
              </w:rPr>
              <w:t xml:space="preserve">На примере басни «Стрекоза и Муравей» И. Крылова. </w:t>
            </w:r>
            <w:r w:rsidRPr="0042023D">
              <w:rPr>
                <w:rFonts w:ascii="Times New Roman" w:eastAsia="Times New Roman" w:hAnsi="Times New Roman" w:cs="Times New Roman"/>
                <w:i/>
                <w:sz w:val="24"/>
                <w:szCs w:val="24"/>
                <w:lang w:eastAsia="ru-RU"/>
              </w:rPr>
              <w:t>Стр. 130-131.</w:t>
            </w:r>
          </w:p>
        </w:tc>
        <w:tc>
          <w:tcPr>
            <w:tcW w:w="622" w:type="dxa"/>
          </w:tcPr>
          <w:p w14:paraId="564FE0C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16E0522" w14:textId="77777777" w:rsidR="000C30E8" w:rsidRPr="0042023D" w:rsidRDefault="000C30E8" w:rsidP="00E96F16">
            <w:pPr>
              <w:rPr>
                <w:sz w:val="24"/>
                <w:szCs w:val="24"/>
              </w:rPr>
            </w:pPr>
          </w:p>
        </w:tc>
        <w:tc>
          <w:tcPr>
            <w:tcW w:w="1529" w:type="dxa"/>
            <w:hideMark/>
          </w:tcPr>
          <w:p w14:paraId="04C7CBF6" w14:textId="77777777" w:rsidR="000C30E8" w:rsidRPr="0042023D" w:rsidRDefault="000C30E8" w:rsidP="00E96F16">
            <w:pPr>
              <w:rPr>
                <w:sz w:val="24"/>
                <w:szCs w:val="24"/>
              </w:rPr>
            </w:pPr>
          </w:p>
        </w:tc>
        <w:tc>
          <w:tcPr>
            <w:tcW w:w="0" w:type="auto"/>
            <w:hideMark/>
          </w:tcPr>
          <w:p w14:paraId="7FE85157" w14:textId="77777777" w:rsidR="000C30E8" w:rsidRPr="0042023D" w:rsidRDefault="000C30E8" w:rsidP="00E96F16">
            <w:pPr>
              <w:rPr>
                <w:sz w:val="24"/>
                <w:szCs w:val="24"/>
              </w:rPr>
            </w:pPr>
          </w:p>
        </w:tc>
        <w:tc>
          <w:tcPr>
            <w:tcW w:w="2578" w:type="dxa"/>
            <w:hideMark/>
          </w:tcPr>
          <w:p w14:paraId="0E85608F" w14:textId="4435CF8E" w:rsidR="000C30E8" w:rsidRPr="0042023D" w:rsidRDefault="009D6E73" w:rsidP="00E96F16">
            <w:pPr>
              <w:rPr>
                <w:sz w:val="24"/>
                <w:szCs w:val="24"/>
                <w:lang w:val="ru-RU"/>
              </w:rPr>
            </w:pPr>
            <w:r w:rsidRPr="0042023D">
              <w:rPr>
                <w:rFonts w:ascii="Times New Roman" w:hAnsi="Times New Roman" w:cs="Times New Roman"/>
                <w:sz w:val="24"/>
                <w:szCs w:val="24"/>
                <w:lang w:val="ru-RU"/>
              </w:rPr>
              <w:t>Блиц- опрос</w:t>
            </w:r>
          </w:p>
        </w:tc>
      </w:tr>
      <w:tr w:rsidR="000C30E8" w:rsidRPr="0042023D" w14:paraId="67B5B204" w14:textId="77777777" w:rsidTr="00217DA2">
        <w:tc>
          <w:tcPr>
            <w:tcW w:w="421" w:type="dxa"/>
            <w:hideMark/>
          </w:tcPr>
          <w:p w14:paraId="051B8E9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43</w:t>
            </w:r>
          </w:p>
        </w:tc>
        <w:tc>
          <w:tcPr>
            <w:tcW w:w="2793" w:type="dxa"/>
          </w:tcPr>
          <w:p w14:paraId="0D3B0D3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Отражение в произведениях нравственно-этических понятий: дружба, терпение, уважение, помощь друг другу. </w:t>
            </w:r>
            <w:r w:rsidRPr="0042023D">
              <w:rPr>
                <w:rFonts w:ascii="Times New Roman" w:eastAsia="Times New Roman" w:hAnsi="Times New Roman" w:cs="Times New Roman"/>
                <w:i/>
                <w:sz w:val="24"/>
                <w:szCs w:val="24"/>
                <w:lang w:val="ru-RU" w:eastAsia="ru-RU"/>
              </w:rPr>
              <w:t>На примере произведения  «Добрая хозяюшка» В. Осеевой.</w:t>
            </w:r>
            <w:r w:rsidRPr="0042023D">
              <w:rPr>
                <w:rFonts w:ascii="Times New Roman" w:eastAsia="Times New Roman" w:hAnsi="Times New Roman" w:cs="Times New Roman"/>
                <w:sz w:val="24"/>
                <w:szCs w:val="24"/>
                <w:lang w:val="ru-RU" w:eastAsia="ru-RU"/>
              </w:rPr>
              <w:t xml:space="preserve"> </w:t>
            </w:r>
            <w:r w:rsidRPr="0042023D">
              <w:rPr>
                <w:rFonts w:ascii="inherit" w:eastAsia="Times New Roman" w:hAnsi="inherit" w:cs="Times New Roman"/>
                <w:sz w:val="24"/>
                <w:szCs w:val="24"/>
                <w:lang w:val="ru-RU" w:eastAsia="ru-RU"/>
              </w:rPr>
              <w:t xml:space="preserve">Обобщающий урок по разделу. </w:t>
            </w:r>
            <w:r w:rsidRPr="0042023D">
              <w:rPr>
                <w:rFonts w:ascii="inherit" w:eastAsia="Times New Roman" w:hAnsi="inherit" w:cs="Times New Roman"/>
                <w:i/>
                <w:sz w:val="24"/>
                <w:szCs w:val="24"/>
                <w:lang w:eastAsia="ru-RU"/>
              </w:rPr>
              <w:t>Стр. 132 - 136.</w:t>
            </w:r>
          </w:p>
        </w:tc>
        <w:tc>
          <w:tcPr>
            <w:tcW w:w="622" w:type="dxa"/>
          </w:tcPr>
          <w:p w14:paraId="2D765A82"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07B062B" w14:textId="77777777" w:rsidR="000C30E8" w:rsidRPr="0042023D" w:rsidRDefault="000C30E8" w:rsidP="00E96F16">
            <w:pPr>
              <w:rPr>
                <w:sz w:val="24"/>
                <w:szCs w:val="24"/>
              </w:rPr>
            </w:pPr>
          </w:p>
        </w:tc>
        <w:tc>
          <w:tcPr>
            <w:tcW w:w="1529" w:type="dxa"/>
            <w:hideMark/>
          </w:tcPr>
          <w:p w14:paraId="7AA86A65" w14:textId="77777777" w:rsidR="000C30E8" w:rsidRPr="0042023D" w:rsidRDefault="000C30E8" w:rsidP="00E96F16">
            <w:pPr>
              <w:rPr>
                <w:sz w:val="24"/>
                <w:szCs w:val="24"/>
              </w:rPr>
            </w:pPr>
          </w:p>
        </w:tc>
        <w:tc>
          <w:tcPr>
            <w:tcW w:w="0" w:type="auto"/>
            <w:hideMark/>
          </w:tcPr>
          <w:p w14:paraId="2A06AF89" w14:textId="77777777" w:rsidR="000C30E8" w:rsidRPr="0042023D" w:rsidRDefault="000C30E8" w:rsidP="00E96F16">
            <w:pPr>
              <w:rPr>
                <w:sz w:val="24"/>
                <w:szCs w:val="24"/>
              </w:rPr>
            </w:pPr>
          </w:p>
        </w:tc>
        <w:tc>
          <w:tcPr>
            <w:tcW w:w="2578" w:type="dxa"/>
            <w:hideMark/>
          </w:tcPr>
          <w:p w14:paraId="5D88E493" w14:textId="417B7FC2" w:rsidR="000C30E8" w:rsidRPr="0042023D" w:rsidRDefault="009D6E73" w:rsidP="00E96F16">
            <w:pPr>
              <w:rPr>
                <w:sz w:val="24"/>
                <w:szCs w:val="24"/>
                <w:lang w:val="ru-RU"/>
              </w:rPr>
            </w:pPr>
            <w:r w:rsidRPr="0042023D">
              <w:rPr>
                <w:sz w:val="24"/>
                <w:szCs w:val="24"/>
                <w:lang w:val="ru-RU"/>
              </w:rPr>
              <w:t>Письменный контроль</w:t>
            </w:r>
          </w:p>
        </w:tc>
      </w:tr>
      <w:tr w:rsidR="000C30E8" w:rsidRPr="0042023D" w14:paraId="6531771C" w14:textId="77777777" w:rsidTr="00217DA2">
        <w:tc>
          <w:tcPr>
            <w:tcW w:w="421" w:type="dxa"/>
            <w:hideMark/>
          </w:tcPr>
          <w:p w14:paraId="407B42C2"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44</w:t>
            </w:r>
          </w:p>
        </w:tc>
        <w:tc>
          <w:tcPr>
            <w:tcW w:w="2793" w:type="dxa"/>
          </w:tcPr>
          <w:p w14:paraId="53BCD741"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Тема природы в разные времена года (зима) в произведениях литературы.</w:t>
            </w:r>
            <w:r w:rsidRPr="0042023D">
              <w:rPr>
                <w:rFonts w:ascii="Times New Roman" w:eastAsia="Times New Roman" w:hAnsi="Times New Roman" w:cs="Times New Roman"/>
                <w:sz w:val="24"/>
                <w:szCs w:val="24"/>
                <w:lang w:eastAsia="ru-RU"/>
              </w:rPr>
              <w:t> </w:t>
            </w:r>
            <w:r w:rsidRPr="0042023D">
              <w:rPr>
                <w:rFonts w:ascii="Times New Roman" w:eastAsia="Times New Roman" w:hAnsi="Times New Roman" w:cs="Times New Roman"/>
                <w:i/>
                <w:sz w:val="24"/>
                <w:szCs w:val="24"/>
                <w:lang w:eastAsia="ru-RU"/>
              </w:rPr>
              <w:t>На примере стихотворения А. С. Пушкина. Стр. 138.</w:t>
            </w:r>
          </w:p>
        </w:tc>
        <w:tc>
          <w:tcPr>
            <w:tcW w:w="622" w:type="dxa"/>
          </w:tcPr>
          <w:p w14:paraId="0E9ABD18"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1550B72" w14:textId="77777777" w:rsidR="000C30E8" w:rsidRPr="0042023D" w:rsidRDefault="000C30E8" w:rsidP="00E96F16">
            <w:pPr>
              <w:jc w:val="center"/>
              <w:rPr>
                <w:rFonts w:ascii="inherit" w:eastAsia="Times New Roman" w:hAnsi="inherit" w:cs="Times New Roman"/>
                <w:sz w:val="24"/>
                <w:szCs w:val="24"/>
                <w:lang w:eastAsia="ru-RU"/>
              </w:rPr>
            </w:pPr>
          </w:p>
        </w:tc>
        <w:tc>
          <w:tcPr>
            <w:tcW w:w="1529" w:type="dxa"/>
            <w:hideMark/>
          </w:tcPr>
          <w:p w14:paraId="16A50A6E" w14:textId="77777777" w:rsidR="000C30E8" w:rsidRPr="0042023D" w:rsidRDefault="000C30E8" w:rsidP="00E96F16">
            <w:pPr>
              <w:rPr>
                <w:sz w:val="24"/>
                <w:szCs w:val="24"/>
              </w:rPr>
            </w:pPr>
          </w:p>
        </w:tc>
        <w:tc>
          <w:tcPr>
            <w:tcW w:w="0" w:type="auto"/>
            <w:hideMark/>
          </w:tcPr>
          <w:p w14:paraId="548DD4A8" w14:textId="77777777" w:rsidR="000C30E8" w:rsidRPr="0042023D" w:rsidRDefault="000C30E8" w:rsidP="00E96F16">
            <w:pPr>
              <w:rPr>
                <w:sz w:val="24"/>
                <w:szCs w:val="24"/>
              </w:rPr>
            </w:pPr>
          </w:p>
        </w:tc>
        <w:tc>
          <w:tcPr>
            <w:tcW w:w="2578" w:type="dxa"/>
            <w:hideMark/>
          </w:tcPr>
          <w:p w14:paraId="602421CC" w14:textId="65095C35" w:rsidR="000C30E8" w:rsidRPr="0042023D" w:rsidRDefault="00830995" w:rsidP="00E96F16">
            <w:pPr>
              <w:rPr>
                <w:sz w:val="24"/>
                <w:szCs w:val="24"/>
                <w:lang w:val="ru-RU"/>
              </w:rPr>
            </w:pPr>
            <w:r w:rsidRPr="0042023D">
              <w:rPr>
                <w:sz w:val="24"/>
                <w:szCs w:val="24"/>
                <w:lang w:val="ru-RU"/>
              </w:rPr>
              <w:t>Чтение наизусть</w:t>
            </w:r>
          </w:p>
        </w:tc>
      </w:tr>
      <w:tr w:rsidR="000C30E8" w:rsidRPr="0042023D" w14:paraId="28BB750A" w14:textId="77777777" w:rsidTr="00217DA2">
        <w:tc>
          <w:tcPr>
            <w:tcW w:w="421" w:type="dxa"/>
            <w:hideMark/>
          </w:tcPr>
          <w:p w14:paraId="35B34B82"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45</w:t>
            </w:r>
          </w:p>
        </w:tc>
        <w:tc>
          <w:tcPr>
            <w:tcW w:w="2793" w:type="dxa"/>
          </w:tcPr>
          <w:p w14:paraId="3A648801"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Эстетическое восприятие явлений природы (звуки, краски времён года). </w:t>
            </w:r>
            <w:r w:rsidRPr="0042023D">
              <w:rPr>
                <w:rFonts w:ascii="Times New Roman" w:eastAsia="Times New Roman" w:hAnsi="Times New Roman" w:cs="Times New Roman"/>
                <w:i/>
                <w:sz w:val="24"/>
                <w:szCs w:val="24"/>
                <w:lang w:eastAsia="ru-RU"/>
              </w:rPr>
              <w:t>На примере стихотворения Ф. Тютчева. Стр. 139.</w:t>
            </w:r>
          </w:p>
        </w:tc>
        <w:tc>
          <w:tcPr>
            <w:tcW w:w="622" w:type="dxa"/>
          </w:tcPr>
          <w:p w14:paraId="3DC256A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383C2D3" w14:textId="77777777" w:rsidR="000C30E8" w:rsidRPr="0042023D" w:rsidRDefault="000C30E8" w:rsidP="00E96F16">
            <w:pPr>
              <w:rPr>
                <w:sz w:val="24"/>
                <w:szCs w:val="24"/>
              </w:rPr>
            </w:pPr>
          </w:p>
        </w:tc>
        <w:tc>
          <w:tcPr>
            <w:tcW w:w="1529" w:type="dxa"/>
            <w:hideMark/>
          </w:tcPr>
          <w:p w14:paraId="50D5F749" w14:textId="77777777" w:rsidR="000C30E8" w:rsidRPr="0042023D" w:rsidRDefault="000C30E8" w:rsidP="00E96F16">
            <w:pPr>
              <w:rPr>
                <w:sz w:val="24"/>
                <w:szCs w:val="24"/>
              </w:rPr>
            </w:pPr>
          </w:p>
        </w:tc>
        <w:tc>
          <w:tcPr>
            <w:tcW w:w="0" w:type="auto"/>
            <w:hideMark/>
          </w:tcPr>
          <w:p w14:paraId="3B7C952B" w14:textId="77777777" w:rsidR="000C30E8" w:rsidRPr="0042023D" w:rsidRDefault="000C30E8" w:rsidP="00E96F16">
            <w:pPr>
              <w:rPr>
                <w:sz w:val="24"/>
                <w:szCs w:val="24"/>
              </w:rPr>
            </w:pPr>
          </w:p>
        </w:tc>
        <w:tc>
          <w:tcPr>
            <w:tcW w:w="2578" w:type="dxa"/>
          </w:tcPr>
          <w:p w14:paraId="357370CF" w14:textId="61599DD1" w:rsidR="000C30E8" w:rsidRPr="0042023D" w:rsidRDefault="00830995" w:rsidP="00E96F16">
            <w:pPr>
              <w:rPr>
                <w:sz w:val="24"/>
                <w:szCs w:val="24"/>
                <w:lang w:val="ru-RU"/>
              </w:rPr>
            </w:pPr>
            <w:r w:rsidRPr="0042023D">
              <w:rPr>
                <w:sz w:val="24"/>
                <w:szCs w:val="24"/>
                <w:lang w:val="ru-RU"/>
              </w:rPr>
              <w:t>Устный опрос</w:t>
            </w:r>
          </w:p>
        </w:tc>
      </w:tr>
      <w:tr w:rsidR="000C30E8" w:rsidRPr="0042023D" w14:paraId="37446DAF" w14:textId="77777777" w:rsidTr="00217DA2">
        <w:tc>
          <w:tcPr>
            <w:tcW w:w="421" w:type="dxa"/>
            <w:hideMark/>
          </w:tcPr>
          <w:p w14:paraId="3A85D12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46</w:t>
            </w:r>
          </w:p>
        </w:tc>
        <w:tc>
          <w:tcPr>
            <w:tcW w:w="2793" w:type="dxa"/>
          </w:tcPr>
          <w:p w14:paraId="3AB6B5AA"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природы в разные времена года (зима) в произведениях </w:t>
            </w:r>
            <w:r w:rsidRPr="0042023D">
              <w:rPr>
                <w:rFonts w:ascii="Times New Roman" w:eastAsia="Times New Roman" w:hAnsi="Times New Roman" w:cs="Times New Roman"/>
                <w:sz w:val="24"/>
                <w:szCs w:val="24"/>
                <w:lang w:val="ru-RU" w:eastAsia="ru-RU"/>
              </w:rPr>
              <w:lastRenderedPageBreak/>
              <w:t>литературы.</w:t>
            </w:r>
            <w:r w:rsidRPr="0042023D">
              <w:rPr>
                <w:rFonts w:ascii="Times New Roman" w:eastAsia="Times New Roman" w:hAnsi="Times New Roman" w:cs="Times New Roman"/>
                <w:sz w:val="24"/>
                <w:szCs w:val="24"/>
                <w:lang w:eastAsia="ru-RU"/>
              </w:rPr>
              <w:t> </w:t>
            </w:r>
            <w:r w:rsidRPr="0042023D">
              <w:rPr>
                <w:rFonts w:ascii="Times New Roman" w:eastAsia="Times New Roman" w:hAnsi="Times New Roman" w:cs="Times New Roman"/>
                <w:i/>
                <w:sz w:val="24"/>
                <w:szCs w:val="24"/>
                <w:lang w:eastAsia="ru-RU"/>
              </w:rPr>
              <w:t>На примере стихотворения А. Барто. Стр. 140.</w:t>
            </w:r>
          </w:p>
        </w:tc>
        <w:tc>
          <w:tcPr>
            <w:tcW w:w="622" w:type="dxa"/>
          </w:tcPr>
          <w:p w14:paraId="0E64207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323D2ED2" w14:textId="77777777" w:rsidR="000C30E8" w:rsidRPr="0042023D" w:rsidRDefault="000C30E8" w:rsidP="00E96F16">
            <w:pPr>
              <w:rPr>
                <w:sz w:val="24"/>
                <w:szCs w:val="24"/>
              </w:rPr>
            </w:pPr>
          </w:p>
        </w:tc>
        <w:tc>
          <w:tcPr>
            <w:tcW w:w="1529" w:type="dxa"/>
            <w:hideMark/>
          </w:tcPr>
          <w:p w14:paraId="703A08BA" w14:textId="77777777" w:rsidR="000C30E8" w:rsidRPr="0042023D" w:rsidRDefault="000C30E8" w:rsidP="00E96F16">
            <w:pPr>
              <w:rPr>
                <w:sz w:val="24"/>
                <w:szCs w:val="24"/>
              </w:rPr>
            </w:pPr>
          </w:p>
        </w:tc>
        <w:tc>
          <w:tcPr>
            <w:tcW w:w="0" w:type="auto"/>
            <w:hideMark/>
          </w:tcPr>
          <w:p w14:paraId="7D6DAA9F" w14:textId="77777777" w:rsidR="000C30E8" w:rsidRPr="0042023D" w:rsidRDefault="000C30E8" w:rsidP="00E96F16">
            <w:pPr>
              <w:rPr>
                <w:sz w:val="24"/>
                <w:szCs w:val="24"/>
              </w:rPr>
            </w:pPr>
          </w:p>
        </w:tc>
        <w:tc>
          <w:tcPr>
            <w:tcW w:w="2578" w:type="dxa"/>
          </w:tcPr>
          <w:p w14:paraId="73379B0E" w14:textId="44FF67D0" w:rsidR="000C30E8" w:rsidRPr="0042023D" w:rsidRDefault="00830995" w:rsidP="00E96F16">
            <w:pPr>
              <w:rPr>
                <w:sz w:val="24"/>
                <w:szCs w:val="24"/>
                <w:lang w:val="ru-RU"/>
              </w:rPr>
            </w:pPr>
            <w:r w:rsidRPr="0042023D">
              <w:rPr>
                <w:sz w:val="24"/>
                <w:szCs w:val="24"/>
                <w:lang w:val="ru-RU"/>
              </w:rPr>
              <w:t>Устный опрос</w:t>
            </w:r>
          </w:p>
        </w:tc>
      </w:tr>
      <w:tr w:rsidR="000C30E8" w:rsidRPr="0042023D" w14:paraId="365E6567" w14:textId="77777777" w:rsidTr="00217DA2">
        <w:tc>
          <w:tcPr>
            <w:tcW w:w="421" w:type="dxa"/>
            <w:hideMark/>
          </w:tcPr>
          <w:p w14:paraId="5730A751"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47</w:t>
            </w:r>
          </w:p>
        </w:tc>
        <w:tc>
          <w:tcPr>
            <w:tcW w:w="2793" w:type="dxa"/>
          </w:tcPr>
          <w:p w14:paraId="008FB8FA"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Настроение, которое создаёт пейзажная лирика. </w:t>
            </w:r>
            <w:r w:rsidRPr="0042023D">
              <w:rPr>
                <w:rFonts w:ascii="Times New Roman" w:eastAsia="Times New Roman" w:hAnsi="Times New Roman" w:cs="Times New Roman"/>
                <w:i/>
                <w:sz w:val="24"/>
                <w:szCs w:val="24"/>
                <w:lang w:val="ru-RU" w:eastAsia="ru-RU"/>
              </w:rPr>
              <w:t xml:space="preserve">На примере стихотворения С. Есенина. </w:t>
            </w:r>
            <w:r w:rsidRPr="0042023D">
              <w:rPr>
                <w:rFonts w:ascii="Times New Roman" w:eastAsia="Times New Roman" w:hAnsi="Times New Roman" w:cs="Times New Roman"/>
                <w:i/>
                <w:sz w:val="24"/>
                <w:szCs w:val="24"/>
                <w:lang w:eastAsia="ru-RU"/>
              </w:rPr>
              <w:t>Стр. 141.</w:t>
            </w:r>
          </w:p>
        </w:tc>
        <w:tc>
          <w:tcPr>
            <w:tcW w:w="622" w:type="dxa"/>
          </w:tcPr>
          <w:p w14:paraId="24B80D8A"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3EC1BE2" w14:textId="77777777" w:rsidR="000C30E8" w:rsidRPr="0042023D" w:rsidRDefault="000C30E8" w:rsidP="00E96F16">
            <w:pPr>
              <w:rPr>
                <w:sz w:val="24"/>
                <w:szCs w:val="24"/>
              </w:rPr>
            </w:pPr>
          </w:p>
        </w:tc>
        <w:tc>
          <w:tcPr>
            <w:tcW w:w="1529" w:type="dxa"/>
            <w:hideMark/>
          </w:tcPr>
          <w:p w14:paraId="53F68DA5" w14:textId="77777777" w:rsidR="000C30E8" w:rsidRPr="0042023D" w:rsidRDefault="000C30E8" w:rsidP="00E96F16">
            <w:pPr>
              <w:rPr>
                <w:sz w:val="24"/>
                <w:szCs w:val="24"/>
              </w:rPr>
            </w:pPr>
          </w:p>
        </w:tc>
        <w:tc>
          <w:tcPr>
            <w:tcW w:w="0" w:type="auto"/>
            <w:hideMark/>
          </w:tcPr>
          <w:p w14:paraId="34A4E1B0" w14:textId="77777777" w:rsidR="000C30E8" w:rsidRPr="0042023D" w:rsidRDefault="000C30E8" w:rsidP="00E96F16">
            <w:pPr>
              <w:rPr>
                <w:sz w:val="24"/>
                <w:szCs w:val="24"/>
              </w:rPr>
            </w:pPr>
          </w:p>
        </w:tc>
        <w:tc>
          <w:tcPr>
            <w:tcW w:w="2578" w:type="dxa"/>
          </w:tcPr>
          <w:p w14:paraId="3472E23F" w14:textId="153E75B9" w:rsidR="000C30E8" w:rsidRPr="0042023D" w:rsidRDefault="00830995" w:rsidP="00E96F16">
            <w:pPr>
              <w:rPr>
                <w:sz w:val="24"/>
                <w:szCs w:val="24"/>
                <w:lang w:val="ru-RU"/>
              </w:rPr>
            </w:pPr>
            <w:r w:rsidRPr="0042023D">
              <w:rPr>
                <w:sz w:val="24"/>
                <w:szCs w:val="24"/>
                <w:lang w:val="ru-RU"/>
              </w:rPr>
              <w:t>Чтение наизусть</w:t>
            </w:r>
          </w:p>
        </w:tc>
      </w:tr>
      <w:tr w:rsidR="000C30E8" w:rsidRPr="0042023D" w14:paraId="2A532195" w14:textId="77777777" w:rsidTr="00217DA2">
        <w:tc>
          <w:tcPr>
            <w:tcW w:w="421" w:type="dxa"/>
            <w:hideMark/>
          </w:tcPr>
          <w:p w14:paraId="5E64E41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48</w:t>
            </w:r>
          </w:p>
        </w:tc>
        <w:tc>
          <w:tcPr>
            <w:tcW w:w="2793" w:type="dxa"/>
          </w:tcPr>
          <w:p w14:paraId="5F8EADED"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Настроение, которое создаёт пейзажная лирика. Иллюстрация как отражение эмоционального отклика на произведение. </w:t>
            </w:r>
            <w:r w:rsidRPr="0042023D">
              <w:rPr>
                <w:rFonts w:ascii="Times New Roman" w:eastAsia="Times New Roman" w:hAnsi="Times New Roman" w:cs="Times New Roman"/>
                <w:i/>
                <w:sz w:val="24"/>
                <w:szCs w:val="24"/>
                <w:lang w:eastAsia="ru-RU"/>
              </w:rPr>
              <w:t>На примере стихотворения С. Маршака. Стр. 142 - 143.</w:t>
            </w:r>
          </w:p>
        </w:tc>
        <w:tc>
          <w:tcPr>
            <w:tcW w:w="622" w:type="dxa"/>
          </w:tcPr>
          <w:p w14:paraId="7FB3550E"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DD2F2DF" w14:textId="77777777" w:rsidR="000C30E8" w:rsidRPr="0042023D" w:rsidRDefault="000C30E8" w:rsidP="00E96F16">
            <w:pPr>
              <w:rPr>
                <w:sz w:val="24"/>
                <w:szCs w:val="24"/>
              </w:rPr>
            </w:pPr>
          </w:p>
        </w:tc>
        <w:tc>
          <w:tcPr>
            <w:tcW w:w="1529" w:type="dxa"/>
            <w:hideMark/>
          </w:tcPr>
          <w:p w14:paraId="40BC275C" w14:textId="77777777" w:rsidR="000C30E8" w:rsidRPr="0042023D" w:rsidRDefault="000C30E8" w:rsidP="00E96F16">
            <w:pPr>
              <w:rPr>
                <w:sz w:val="24"/>
                <w:szCs w:val="24"/>
              </w:rPr>
            </w:pPr>
          </w:p>
        </w:tc>
        <w:tc>
          <w:tcPr>
            <w:tcW w:w="0" w:type="auto"/>
            <w:hideMark/>
          </w:tcPr>
          <w:p w14:paraId="0D3EBFCE" w14:textId="77777777" w:rsidR="000C30E8" w:rsidRPr="0042023D" w:rsidRDefault="000C30E8" w:rsidP="00E96F16">
            <w:pPr>
              <w:rPr>
                <w:sz w:val="24"/>
                <w:szCs w:val="24"/>
              </w:rPr>
            </w:pPr>
          </w:p>
        </w:tc>
        <w:tc>
          <w:tcPr>
            <w:tcW w:w="2578" w:type="dxa"/>
            <w:hideMark/>
          </w:tcPr>
          <w:p w14:paraId="3B50EAF9" w14:textId="123736FC" w:rsidR="000C30E8" w:rsidRPr="0042023D" w:rsidRDefault="00830995" w:rsidP="00E96F16">
            <w:pPr>
              <w:rPr>
                <w:sz w:val="24"/>
                <w:szCs w:val="24"/>
                <w:lang w:val="ru-RU"/>
              </w:rPr>
            </w:pPr>
            <w:r w:rsidRPr="0042023D">
              <w:rPr>
                <w:sz w:val="24"/>
                <w:szCs w:val="24"/>
                <w:lang w:val="ru-RU"/>
              </w:rPr>
              <w:t>Конкурс чтецов</w:t>
            </w:r>
          </w:p>
        </w:tc>
      </w:tr>
      <w:tr w:rsidR="000C30E8" w:rsidRPr="0042023D" w14:paraId="38416322" w14:textId="77777777" w:rsidTr="00217DA2">
        <w:tc>
          <w:tcPr>
            <w:tcW w:w="421" w:type="dxa"/>
            <w:hideMark/>
          </w:tcPr>
          <w:p w14:paraId="523C23C6"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49</w:t>
            </w:r>
          </w:p>
        </w:tc>
        <w:tc>
          <w:tcPr>
            <w:tcW w:w="2793" w:type="dxa"/>
          </w:tcPr>
          <w:p w14:paraId="68354A2E"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Тема природы в разные времена года (зима) в произведениях литературы.</w:t>
            </w:r>
            <w:r w:rsidRPr="0042023D">
              <w:rPr>
                <w:rFonts w:ascii="Times New Roman" w:eastAsia="Times New Roman" w:hAnsi="Times New Roman" w:cs="Times New Roman"/>
                <w:sz w:val="24"/>
                <w:szCs w:val="24"/>
                <w:lang w:eastAsia="ru-RU"/>
              </w:rPr>
              <w:t> </w:t>
            </w:r>
            <w:r w:rsidRPr="0042023D">
              <w:rPr>
                <w:rFonts w:ascii="Times New Roman" w:eastAsia="Times New Roman" w:hAnsi="Times New Roman" w:cs="Times New Roman"/>
                <w:i/>
                <w:sz w:val="24"/>
                <w:szCs w:val="24"/>
                <w:lang w:eastAsia="ru-RU"/>
              </w:rPr>
              <w:t>На примере стихотворения «К зиме» К. Бальмонта. Стр. 144.</w:t>
            </w:r>
          </w:p>
        </w:tc>
        <w:tc>
          <w:tcPr>
            <w:tcW w:w="622" w:type="dxa"/>
          </w:tcPr>
          <w:p w14:paraId="5F6BAC1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0B5BEFB" w14:textId="77777777" w:rsidR="000C30E8" w:rsidRPr="0042023D" w:rsidRDefault="000C30E8" w:rsidP="00E96F16">
            <w:pPr>
              <w:rPr>
                <w:sz w:val="24"/>
                <w:szCs w:val="24"/>
              </w:rPr>
            </w:pPr>
          </w:p>
        </w:tc>
        <w:tc>
          <w:tcPr>
            <w:tcW w:w="1529" w:type="dxa"/>
            <w:hideMark/>
          </w:tcPr>
          <w:p w14:paraId="176C67BF" w14:textId="77777777" w:rsidR="000C30E8" w:rsidRPr="0042023D" w:rsidRDefault="000C30E8" w:rsidP="00E96F16">
            <w:pPr>
              <w:rPr>
                <w:sz w:val="24"/>
                <w:szCs w:val="24"/>
              </w:rPr>
            </w:pPr>
          </w:p>
        </w:tc>
        <w:tc>
          <w:tcPr>
            <w:tcW w:w="0" w:type="auto"/>
            <w:hideMark/>
          </w:tcPr>
          <w:p w14:paraId="34D4C595" w14:textId="77777777" w:rsidR="000C30E8" w:rsidRPr="0042023D" w:rsidRDefault="000C30E8" w:rsidP="00E96F16">
            <w:pPr>
              <w:rPr>
                <w:sz w:val="24"/>
                <w:szCs w:val="24"/>
              </w:rPr>
            </w:pPr>
          </w:p>
        </w:tc>
        <w:tc>
          <w:tcPr>
            <w:tcW w:w="2578" w:type="dxa"/>
            <w:hideMark/>
          </w:tcPr>
          <w:p w14:paraId="61ACABA2" w14:textId="56833EFC" w:rsidR="000C30E8" w:rsidRPr="0042023D" w:rsidRDefault="00830995" w:rsidP="00E96F16">
            <w:pPr>
              <w:rPr>
                <w:sz w:val="24"/>
                <w:szCs w:val="24"/>
                <w:lang w:val="ru-RU"/>
              </w:rPr>
            </w:pPr>
            <w:r w:rsidRPr="0042023D">
              <w:rPr>
                <w:sz w:val="24"/>
                <w:szCs w:val="24"/>
                <w:lang w:val="ru-RU"/>
              </w:rPr>
              <w:t>Устный опрос</w:t>
            </w:r>
          </w:p>
        </w:tc>
      </w:tr>
      <w:tr w:rsidR="000C30E8" w:rsidRPr="0042023D" w14:paraId="62452B01" w14:textId="77777777" w:rsidTr="00217DA2">
        <w:tc>
          <w:tcPr>
            <w:tcW w:w="421" w:type="dxa"/>
            <w:hideMark/>
          </w:tcPr>
          <w:p w14:paraId="3F84DDCD"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50</w:t>
            </w:r>
          </w:p>
        </w:tc>
        <w:tc>
          <w:tcPr>
            <w:tcW w:w="2793" w:type="dxa"/>
          </w:tcPr>
          <w:p w14:paraId="673DE221"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Средства выразительности при описании природы: сравнение и эпитет. </w:t>
            </w:r>
            <w:r w:rsidRPr="0042023D">
              <w:rPr>
                <w:rFonts w:ascii="Times New Roman" w:eastAsia="Times New Roman" w:hAnsi="Times New Roman" w:cs="Times New Roman"/>
                <w:i/>
                <w:sz w:val="24"/>
                <w:szCs w:val="24"/>
                <w:lang w:eastAsia="ru-RU"/>
              </w:rPr>
              <w:t>На примере стихотворения «Берёза» С. Есенина. Стр. 145.</w:t>
            </w:r>
          </w:p>
        </w:tc>
        <w:tc>
          <w:tcPr>
            <w:tcW w:w="622" w:type="dxa"/>
          </w:tcPr>
          <w:p w14:paraId="4C18F1F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40772BC" w14:textId="77777777" w:rsidR="000C30E8" w:rsidRPr="0042023D" w:rsidRDefault="000C30E8" w:rsidP="00E96F16">
            <w:pPr>
              <w:rPr>
                <w:sz w:val="24"/>
                <w:szCs w:val="24"/>
              </w:rPr>
            </w:pPr>
          </w:p>
        </w:tc>
        <w:tc>
          <w:tcPr>
            <w:tcW w:w="1529" w:type="dxa"/>
            <w:hideMark/>
          </w:tcPr>
          <w:p w14:paraId="5CC9869D" w14:textId="77777777" w:rsidR="000C30E8" w:rsidRPr="0042023D" w:rsidRDefault="000C30E8" w:rsidP="00E96F16">
            <w:pPr>
              <w:rPr>
                <w:sz w:val="24"/>
                <w:szCs w:val="24"/>
              </w:rPr>
            </w:pPr>
          </w:p>
        </w:tc>
        <w:tc>
          <w:tcPr>
            <w:tcW w:w="0" w:type="auto"/>
            <w:hideMark/>
          </w:tcPr>
          <w:p w14:paraId="3A3E19AA" w14:textId="77777777" w:rsidR="000C30E8" w:rsidRPr="0042023D" w:rsidRDefault="000C30E8" w:rsidP="00E96F16">
            <w:pPr>
              <w:rPr>
                <w:sz w:val="24"/>
                <w:szCs w:val="24"/>
              </w:rPr>
            </w:pPr>
          </w:p>
        </w:tc>
        <w:tc>
          <w:tcPr>
            <w:tcW w:w="2578" w:type="dxa"/>
            <w:hideMark/>
          </w:tcPr>
          <w:p w14:paraId="7B6B666C" w14:textId="1689BD04" w:rsidR="000C30E8" w:rsidRPr="0042023D" w:rsidRDefault="00830995" w:rsidP="00E96F16">
            <w:pPr>
              <w:rPr>
                <w:sz w:val="24"/>
                <w:szCs w:val="24"/>
                <w:lang w:val="ru-RU"/>
              </w:rPr>
            </w:pPr>
            <w:r w:rsidRPr="0042023D">
              <w:rPr>
                <w:sz w:val="24"/>
                <w:szCs w:val="24"/>
                <w:lang w:val="ru-RU"/>
              </w:rPr>
              <w:t>Чтение наизусть</w:t>
            </w:r>
          </w:p>
        </w:tc>
      </w:tr>
      <w:tr w:rsidR="000C30E8" w:rsidRPr="0042023D" w14:paraId="7BC062EC" w14:textId="77777777" w:rsidTr="00217DA2">
        <w:tc>
          <w:tcPr>
            <w:tcW w:w="421" w:type="dxa"/>
            <w:hideMark/>
          </w:tcPr>
          <w:p w14:paraId="128FA340"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51</w:t>
            </w:r>
          </w:p>
        </w:tc>
        <w:tc>
          <w:tcPr>
            <w:tcW w:w="2793" w:type="dxa"/>
          </w:tcPr>
          <w:p w14:paraId="2B76989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Тема природы в разные времена года (зима) в произведениях литературы.</w:t>
            </w:r>
            <w:r w:rsidRPr="0042023D">
              <w:rPr>
                <w:rFonts w:ascii="Times New Roman" w:eastAsia="Times New Roman" w:hAnsi="Times New Roman" w:cs="Times New Roman"/>
                <w:sz w:val="24"/>
                <w:szCs w:val="24"/>
                <w:lang w:eastAsia="ru-RU"/>
              </w:rPr>
              <w:t> </w:t>
            </w:r>
            <w:r w:rsidRPr="0042023D">
              <w:rPr>
                <w:rFonts w:ascii="inherit" w:eastAsia="Times New Roman" w:hAnsi="inherit" w:cs="Times New Roman"/>
                <w:sz w:val="24"/>
                <w:szCs w:val="24"/>
                <w:lang w:val="ru-RU" w:eastAsia="ru-RU"/>
              </w:rPr>
              <w:t xml:space="preserve"> </w:t>
            </w:r>
            <w:r w:rsidRPr="0042023D">
              <w:rPr>
                <w:rFonts w:ascii="inherit" w:eastAsia="Times New Roman" w:hAnsi="inherit" w:cs="Times New Roman"/>
                <w:i/>
                <w:sz w:val="24"/>
                <w:szCs w:val="24"/>
                <w:lang w:eastAsia="ru-RU"/>
              </w:rPr>
              <w:t>Стр. 146 - 150.</w:t>
            </w:r>
          </w:p>
        </w:tc>
        <w:tc>
          <w:tcPr>
            <w:tcW w:w="622" w:type="dxa"/>
          </w:tcPr>
          <w:p w14:paraId="7FC846C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150E291" w14:textId="77777777" w:rsidR="000C30E8" w:rsidRPr="0042023D" w:rsidRDefault="000C30E8" w:rsidP="00E96F16">
            <w:pPr>
              <w:rPr>
                <w:sz w:val="24"/>
                <w:szCs w:val="24"/>
              </w:rPr>
            </w:pPr>
          </w:p>
        </w:tc>
        <w:tc>
          <w:tcPr>
            <w:tcW w:w="1529" w:type="dxa"/>
            <w:hideMark/>
          </w:tcPr>
          <w:p w14:paraId="5710A23A" w14:textId="77777777" w:rsidR="000C30E8" w:rsidRPr="0042023D" w:rsidRDefault="000C30E8" w:rsidP="00E96F16">
            <w:pPr>
              <w:rPr>
                <w:sz w:val="24"/>
                <w:szCs w:val="24"/>
              </w:rPr>
            </w:pPr>
          </w:p>
        </w:tc>
        <w:tc>
          <w:tcPr>
            <w:tcW w:w="0" w:type="auto"/>
            <w:hideMark/>
          </w:tcPr>
          <w:p w14:paraId="342C64D6" w14:textId="77777777" w:rsidR="000C30E8" w:rsidRPr="0042023D" w:rsidRDefault="000C30E8" w:rsidP="00E96F16">
            <w:pPr>
              <w:rPr>
                <w:sz w:val="24"/>
                <w:szCs w:val="24"/>
              </w:rPr>
            </w:pPr>
          </w:p>
        </w:tc>
        <w:tc>
          <w:tcPr>
            <w:tcW w:w="2578" w:type="dxa"/>
            <w:hideMark/>
          </w:tcPr>
          <w:p w14:paraId="26253073" w14:textId="4E51B941" w:rsidR="000C30E8" w:rsidRPr="0042023D" w:rsidRDefault="00830995" w:rsidP="00E96F16">
            <w:pPr>
              <w:rPr>
                <w:sz w:val="24"/>
                <w:szCs w:val="24"/>
                <w:lang w:val="ru-RU"/>
              </w:rPr>
            </w:pPr>
            <w:r w:rsidRPr="0042023D">
              <w:rPr>
                <w:sz w:val="24"/>
                <w:szCs w:val="24"/>
                <w:lang w:val="ru-RU"/>
              </w:rPr>
              <w:t>Тестирование</w:t>
            </w:r>
          </w:p>
        </w:tc>
      </w:tr>
      <w:tr w:rsidR="000C30E8" w:rsidRPr="0042023D" w14:paraId="411CEF4A" w14:textId="77777777" w:rsidTr="00217DA2">
        <w:tc>
          <w:tcPr>
            <w:tcW w:w="421" w:type="dxa"/>
            <w:hideMark/>
          </w:tcPr>
          <w:p w14:paraId="1E9FEBF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52</w:t>
            </w:r>
          </w:p>
        </w:tc>
        <w:tc>
          <w:tcPr>
            <w:tcW w:w="2793" w:type="dxa"/>
          </w:tcPr>
          <w:p w14:paraId="782B98A0"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природы в разные времена года (зима) в произведениях литературы. </w:t>
            </w:r>
            <w:r w:rsidRPr="0042023D">
              <w:rPr>
                <w:rFonts w:ascii="Times New Roman" w:eastAsia="Times New Roman" w:hAnsi="Times New Roman" w:cs="Times New Roman"/>
                <w:i/>
                <w:sz w:val="24"/>
                <w:szCs w:val="24"/>
                <w:lang w:val="ru-RU" w:eastAsia="ru-RU"/>
              </w:rPr>
              <w:t>На примере стихотворения С. Дрожжина.</w:t>
            </w:r>
            <w:r w:rsidRPr="0042023D">
              <w:rPr>
                <w:rFonts w:ascii="Times New Roman" w:eastAsia="Times New Roman" w:hAnsi="Times New Roman" w:cs="Times New Roman"/>
                <w:sz w:val="24"/>
                <w:szCs w:val="24"/>
                <w:lang w:eastAsia="ru-RU"/>
              </w:rPr>
              <w:t> </w:t>
            </w:r>
            <w:r w:rsidRPr="0042023D">
              <w:rPr>
                <w:rFonts w:ascii="inherit" w:eastAsia="Times New Roman" w:hAnsi="inherit" w:cs="Times New Roman"/>
                <w:i/>
                <w:sz w:val="24"/>
                <w:szCs w:val="24"/>
                <w:lang w:val="ru-RU" w:eastAsia="ru-RU"/>
              </w:rPr>
              <w:t>Стр. 151.</w:t>
            </w:r>
            <w:r w:rsidRPr="0042023D">
              <w:rPr>
                <w:rFonts w:ascii="inherit" w:eastAsia="Times New Roman" w:hAnsi="inherit" w:cs="Times New Roman"/>
                <w:sz w:val="24"/>
                <w:szCs w:val="24"/>
                <w:lang w:val="ru-RU" w:eastAsia="ru-RU"/>
              </w:rPr>
              <w:t xml:space="preserve"> Обобщающий </w:t>
            </w:r>
            <w:r w:rsidRPr="0042023D">
              <w:rPr>
                <w:rFonts w:ascii="inherit" w:eastAsia="Times New Roman" w:hAnsi="inherit" w:cs="Times New Roman"/>
                <w:sz w:val="24"/>
                <w:szCs w:val="24"/>
                <w:lang w:val="ru-RU" w:eastAsia="ru-RU"/>
              </w:rPr>
              <w:lastRenderedPageBreak/>
              <w:t xml:space="preserve">урок по разделу. </w:t>
            </w:r>
            <w:r w:rsidRPr="0042023D">
              <w:rPr>
                <w:rFonts w:ascii="inherit" w:eastAsia="Times New Roman" w:hAnsi="inherit" w:cs="Times New Roman"/>
                <w:i/>
                <w:sz w:val="24"/>
                <w:szCs w:val="24"/>
                <w:lang w:eastAsia="ru-RU"/>
              </w:rPr>
              <w:t>Стр. 152.</w:t>
            </w:r>
          </w:p>
        </w:tc>
        <w:tc>
          <w:tcPr>
            <w:tcW w:w="622" w:type="dxa"/>
          </w:tcPr>
          <w:p w14:paraId="3B8B19AD"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6264DCE2" w14:textId="77777777" w:rsidR="000C30E8" w:rsidRPr="0042023D" w:rsidRDefault="000C30E8" w:rsidP="00E96F16">
            <w:pPr>
              <w:rPr>
                <w:sz w:val="24"/>
                <w:szCs w:val="24"/>
              </w:rPr>
            </w:pPr>
          </w:p>
        </w:tc>
        <w:tc>
          <w:tcPr>
            <w:tcW w:w="1529" w:type="dxa"/>
            <w:hideMark/>
          </w:tcPr>
          <w:p w14:paraId="527ABE8A" w14:textId="77777777" w:rsidR="000C30E8" w:rsidRPr="0042023D" w:rsidRDefault="000C30E8" w:rsidP="00E96F16">
            <w:pPr>
              <w:rPr>
                <w:sz w:val="24"/>
                <w:szCs w:val="24"/>
              </w:rPr>
            </w:pPr>
          </w:p>
        </w:tc>
        <w:tc>
          <w:tcPr>
            <w:tcW w:w="0" w:type="auto"/>
            <w:hideMark/>
          </w:tcPr>
          <w:p w14:paraId="49EC9850" w14:textId="77777777" w:rsidR="000C30E8" w:rsidRPr="0042023D" w:rsidRDefault="000C30E8" w:rsidP="00E96F16">
            <w:pPr>
              <w:rPr>
                <w:sz w:val="24"/>
                <w:szCs w:val="24"/>
              </w:rPr>
            </w:pPr>
          </w:p>
        </w:tc>
        <w:tc>
          <w:tcPr>
            <w:tcW w:w="2578" w:type="dxa"/>
            <w:hideMark/>
          </w:tcPr>
          <w:p w14:paraId="149C0949" w14:textId="26235F55" w:rsidR="000C30E8" w:rsidRPr="0042023D" w:rsidRDefault="00830995" w:rsidP="00E96F16">
            <w:pPr>
              <w:rPr>
                <w:sz w:val="24"/>
                <w:szCs w:val="24"/>
                <w:lang w:val="ru-RU"/>
              </w:rPr>
            </w:pPr>
            <w:r w:rsidRPr="0042023D">
              <w:rPr>
                <w:sz w:val="24"/>
                <w:szCs w:val="24"/>
                <w:lang w:val="ru-RU"/>
              </w:rPr>
              <w:t>Устный опрос</w:t>
            </w:r>
          </w:p>
        </w:tc>
      </w:tr>
      <w:tr w:rsidR="000C30E8" w:rsidRPr="0042023D" w14:paraId="25F2DBD1" w14:textId="77777777" w:rsidTr="00217DA2">
        <w:tc>
          <w:tcPr>
            <w:tcW w:w="421" w:type="dxa"/>
            <w:hideMark/>
          </w:tcPr>
          <w:p w14:paraId="0E14C57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53</w:t>
            </w:r>
          </w:p>
        </w:tc>
        <w:tc>
          <w:tcPr>
            <w:tcW w:w="2793" w:type="dxa"/>
          </w:tcPr>
          <w:p w14:paraId="4DE77EE7"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inherit" w:eastAsia="Times New Roman" w:hAnsi="inherit" w:cs="Times New Roman"/>
                <w:sz w:val="24"/>
                <w:szCs w:val="24"/>
                <w:lang w:val="ru-RU" w:eastAsia="ru-RU"/>
              </w:rPr>
              <w:t>Контрольная работа за первое полугодие.</w:t>
            </w:r>
          </w:p>
        </w:tc>
        <w:tc>
          <w:tcPr>
            <w:tcW w:w="622" w:type="dxa"/>
          </w:tcPr>
          <w:p w14:paraId="44FC519D"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ED3CAE1" w14:textId="77777777" w:rsidR="000C30E8" w:rsidRPr="0042023D" w:rsidRDefault="000C30E8" w:rsidP="00E96F16">
            <w:pPr>
              <w:jc w:val="center"/>
              <w:rPr>
                <w:sz w:val="24"/>
                <w:szCs w:val="24"/>
              </w:rPr>
            </w:pPr>
            <w:r w:rsidRPr="0042023D">
              <w:rPr>
                <w:sz w:val="24"/>
                <w:szCs w:val="24"/>
              </w:rPr>
              <w:t>1</w:t>
            </w:r>
          </w:p>
        </w:tc>
        <w:tc>
          <w:tcPr>
            <w:tcW w:w="1529" w:type="dxa"/>
            <w:hideMark/>
          </w:tcPr>
          <w:p w14:paraId="3E1AE138" w14:textId="77777777" w:rsidR="000C30E8" w:rsidRPr="0042023D" w:rsidRDefault="000C30E8" w:rsidP="00E96F16">
            <w:pPr>
              <w:rPr>
                <w:sz w:val="24"/>
                <w:szCs w:val="24"/>
              </w:rPr>
            </w:pPr>
          </w:p>
        </w:tc>
        <w:tc>
          <w:tcPr>
            <w:tcW w:w="0" w:type="auto"/>
            <w:hideMark/>
          </w:tcPr>
          <w:p w14:paraId="283F0620" w14:textId="77777777" w:rsidR="000C30E8" w:rsidRPr="0042023D" w:rsidRDefault="000C30E8" w:rsidP="00E96F16">
            <w:pPr>
              <w:rPr>
                <w:sz w:val="24"/>
                <w:szCs w:val="24"/>
              </w:rPr>
            </w:pPr>
          </w:p>
        </w:tc>
        <w:tc>
          <w:tcPr>
            <w:tcW w:w="2578" w:type="dxa"/>
            <w:hideMark/>
          </w:tcPr>
          <w:p w14:paraId="14DAB8DE" w14:textId="2EEE4189" w:rsidR="000C30E8" w:rsidRPr="0042023D" w:rsidRDefault="00830995" w:rsidP="00E96F16">
            <w:pPr>
              <w:rPr>
                <w:sz w:val="24"/>
                <w:szCs w:val="24"/>
                <w:lang w:val="ru-RU"/>
              </w:rPr>
            </w:pPr>
            <w:r w:rsidRPr="0042023D">
              <w:rPr>
                <w:sz w:val="24"/>
                <w:szCs w:val="24"/>
                <w:lang w:val="ru-RU"/>
              </w:rPr>
              <w:t>Контрольная работа</w:t>
            </w:r>
          </w:p>
        </w:tc>
      </w:tr>
      <w:tr w:rsidR="000C30E8" w:rsidRPr="0042023D" w14:paraId="0E20AB29" w14:textId="77777777" w:rsidTr="00217DA2">
        <w:tc>
          <w:tcPr>
            <w:tcW w:w="421" w:type="dxa"/>
            <w:hideMark/>
          </w:tcPr>
          <w:p w14:paraId="70E7991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54</w:t>
            </w:r>
          </w:p>
        </w:tc>
        <w:tc>
          <w:tcPr>
            <w:tcW w:w="2793" w:type="dxa"/>
          </w:tcPr>
          <w:p w14:paraId="7FEA1CF0"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Фольклорная (народная) и литературная (авторская) сказка: «бродячие» сюжеты. Фольклорная основа авторских сказок: сравнение сюжетов, героев, особенностей языка. </w:t>
            </w:r>
            <w:r w:rsidRPr="0042023D">
              <w:rPr>
                <w:rFonts w:ascii="Times New Roman" w:eastAsia="Times New Roman" w:hAnsi="Times New Roman" w:cs="Times New Roman"/>
                <w:i/>
                <w:sz w:val="24"/>
                <w:szCs w:val="24"/>
                <w:lang w:val="ru-RU" w:eastAsia="ru-RU"/>
              </w:rPr>
              <w:t>На примере «Сказки о рыбаке и рыбке» А. Пушкина Стр. 4 – 16.</w:t>
            </w:r>
          </w:p>
        </w:tc>
        <w:tc>
          <w:tcPr>
            <w:tcW w:w="622" w:type="dxa"/>
          </w:tcPr>
          <w:p w14:paraId="53652BEE"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B533654" w14:textId="77777777" w:rsidR="000C30E8" w:rsidRPr="0042023D" w:rsidRDefault="000C30E8" w:rsidP="00E96F16">
            <w:pPr>
              <w:rPr>
                <w:sz w:val="24"/>
                <w:szCs w:val="24"/>
              </w:rPr>
            </w:pPr>
          </w:p>
        </w:tc>
        <w:tc>
          <w:tcPr>
            <w:tcW w:w="1529" w:type="dxa"/>
            <w:hideMark/>
          </w:tcPr>
          <w:p w14:paraId="725831CB" w14:textId="77777777" w:rsidR="000C30E8" w:rsidRPr="0042023D" w:rsidRDefault="000C30E8" w:rsidP="00E96F16">
            <w:pPr>
              <w:rPr>
                <w:sz w:val="24"/>
                <w:szCs w:val="24"/>
              </w:rPr>
            </w:pPr>
          </w:p>
        </w:tc>
        <w:tc>
          <w:tcPr>
            <w:tcW w:w="0" w:type="auto"/>
            <w:hideMark/>
          </w:tcPr>
          <w:p w14:paraId="3C7B2D8F" w14:textId="77777777" w:rsidR="000C30E8" w:rsidRPr="0042023D" w:rsidRDefault="000C30E8" w:rsidP="00E96F16">
            <w:pPr>
              <w:rPr>
                <w:sz w:val="24"/>
                <w:szCs w:val="24"/>
              </w:rPr>
            </w:pPr>
          </w:p>
        </w:tc>
        <w:tc>
          <w:tcPr>
            <w:tcW w:w="2578" w:type="dxa"/>
            <w:hideMark/>
          </w:tcPr>
          <w:p w14:paraId="5C8FA7AE" w14:textId="3E6B2D0A" w:rsidR="000C30E8" w:rsidRPr="0042023D" w:rsidRDefault="00830995" w:rsidP="00E96F16">
            <w:pPr>
              <w:rPr>
                <w:sz w:val="24"/>
                <w:szCs w:val="24"/>
                <w:lang w:val="ru-RU"/>
              </w:rPr>
            </w:pPr>
            <w:r w:rsidRPr="0042023D">
              <w:rPr>
                <w:rFonts w:ascii="Times New Roman" w:hAnsi="Times New Roman" w:cs="Times New Roman"/>
                <w:sz w:val="24"/>
                <w:szCs w:val="24"/>
                <w:lang w:val="ru-RU"/>
              </w:rPr>
              <w:t>Программированный контроль</w:t>
            </w:r>
          </w:p>
        </w:tc>
      </w:tr>
      <w:tr w:rsidR="000C30E8" w:rsidRPr="0042023D" w14:paraId="04E34320" w14:textId="77777777" w:rsidTr="00217DA2">
        <w:tc>
          <w:tcPr>
            <w:tcW w:w="421" w:type="dxa"/>
            <w:hideMark/>
          </w:tcPr>
          <w:p w14:paraId="1652FB6B"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55</w:t>
            </w:r>
          </w:p>
        </w:tc>
        <w:tc>
          <w:tcPr>
            <w:tcW w:w="2793" w:type="dxa"/>
          </w:tcPr>
          <w:p w14:paraId="08840234"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Фольклорная (народная) и литературная (авторская) сказка: «бродячие» сюжеты. Фольклорная основа авторских сказок: сравнение сюжетов, героев, особенностей языка. </w:t>
            </w:r>
            <w:r w:rsidRPr="0042023D">
              <w:rPr>
                <w:rFonts w:ascii="Times New Roman" w:eastAsia="Times New Roman" w:hAnsi="Times New Roman" w:cs="Times New Roman"/>
                <w:i/>
                <w:sz w:val="24"/>
                <w:szCs w:val="24"/>
                <w:lang w:val="ru-RU" w:eastAsia="ru-RU"/>
              </w:rPr>
              <w:t>На примере «Сказки о рыбаке и рыбке» А. Пушкина Стр. 4 – 16.</w:t>
            </w:r>
          </w:p>
        </w:tc>
        <w:tc>
          <w:tcPr>
            <w:tcW w:w="622" w:type="dxa"/>
          </w:tcPr>
          <w:p w14:paraId="4B553F8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0743368" w14:textId="77777777" w:rsidR="000C30E8" w:rsidRPr="0042023D" w:rsidRDefault="000C30E8" w:rsidP="00E96F16">
            <w:pPr>
              <w:jc w:val="center"/>
              <w:rPr>
                <w:rFonts w:ascii="inherit" w:eastAsia="Times New Roman" w:hAnsi="inherit" w:cs="Times New Roman"/>
                <w:sz w:val="24"/>
                <w:szCs w:val="24"/>
                <w:lang w:eastAsia="ru-RU"/>
              </w:rPr>
            </w:pPr>
          </w:p>
        </w:tc>
        <w:tc>
          <w:tcPr>
            <w:tcW w:w="1529" w:type="dxa"/>
            <w:hideMark/>
          </w:tcPr>
          <w:p w14:paraId="24E4EA2F" w14:textId="77777777" w:rsidR="000C30E8" w:rsidRPr="0042023D" w:rsidRDefault="000C30E8" w:rsidP="00E96F16">
            <w:pPr>
              <w:rPr>
                <w:sz w:val="24"/>
                <w:szCs w:val="24"/>
              </w:rPr>
            </w:pPr>
          </w:p>
        </w:tc>
        <w:tc>
          <w:tcPr>
            <w:tcW w:w="0" w:type="auto"/>
            <w:hideMark/>
          </w:tcPr>
          <w:p w14:paraId="7CF8D8E6" w14:textId="77777777" w:rsidR="000C30E8" w:rsidRPr="0042023D" w:rsidRDefault="000C30E8" w:rsidP="00E96F16">
            <w:pPr>
              <w:rPr>
                <w:sz w:val="24"/>
                <w:szCs w:val="24"/>
              </w:rPr>
            </w:pPr>
          </w:p>
        </w:tc>
        <w:tc>
          <w:tcPr>
            <w:tcW w:w="2578" w:type="dxa"/>
            <w:hideMark/>
          </w:tcPr>
          <w:p w14:paraId="71A5E8DC" w14:textId="459181A3" w:rsidR="000C30E8" w:rsidRPr="0042023D" w:rsidRDefault="00830995" w:rsidP="00E96F16">
            <w:pPr>
              <w:rPr>
                <w:sz w:val="24"/>
                <w:szCs w:val="24"/>
                <w:lang w:val="ru-RU"/>
              </w:rPr>
            </w:pPr>
            <w:r w:rsidRPr="0042023D">
              <w:rPr>
                <w:sz w:val="24"/>
                <w:szCs w:val="24"/>
                <w:lang w:val="ru-RU"/>
              </w:rPr>
              <w:t>Устный опрос</w:t>
            </w:r>
          </w:p>
        </w:tc>
      </w:tr>
      <w:tr w:rsidR="000C30E8" w:rsidRPr="0042023D" w14:paraId="03C4AD64" w14:textId="77777777" w:rsidTr="00217DA2">
        <w:tc>
          <w:tcPr>
            <w:tcW w:w="421" w:type="dxa"/>
            <w:hideMark/>
          </w:tcPr>
          <w:p w14:paraId="1D92D83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56</w:t>
            </w:r>
          </w:p>
        </w:tc>
        <w:tc>
          <w:tcPr>
            <w:tcW w:w="2793" w:type="dxa"/>
          </w:tcPr>
          <w:p w14:paraId="257CF17F"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Составление плана произведения: части текста, их главные темы. </w:t>
            </w:r>
            <w:r w:rsidRPr="0042023D">
              <w:rPr>
                <w:rFonts w:ascii="Times New Roman" w:eastAsia="Times New Roman" w:hAnsi="Times New Roman" w:cs="Times New Roman"/>
                <w:i/>
                <w:sz w:val="24"/>
                <w:szCs w:val="24"/>
                <w:lang w:val="ru-RU" w:eastAsia="ru-RU"/>
              </w:rPr>
              <w:t>На примере «Сказки о рыбаке и рыбке» А. Пушкина Стр. 4 – 16.</w:t>
            </w:r>
          </w:p>
        </w:tc>
        <w:tc>
          <w:tcPr>
            <w:tcW w:w="622" w:type="dxa"/>
          </w:tcPr>
          <w:p w14:paraId="45496E3A"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D167FC9" w14:textId="77777777" w:rsidR="000C30E8" w:rsidRPr="0042023D" w:rsidRDefault="000C30E8" w:rsidP="00E96F16">
            <w:pPr>
              <w:rPr>
                <w:sz w:val="24"/>
                <w:szCs w:val="24"/>
              </w:rPr>
            </w:pPr>
          </w:p>
        </w:tc>
        <w:tc>
          <w:tcPr>
            <w:tcW w:w="1529" w:type="dxa"/>
            <w:hideMark/>
          </w:tcPr>
          <w:p w14:paraId="53311E41" w14:textId="77777777" w:rsidR="000C30E8" w:rsidRPr="0042023D" w:rsidRDefault="000C30E8" w:rsidP="00E96F16">
            <w:pPr>
              <w:rPr>
                <w:sz w:val="24"/>
                <w:szCs w:val="24"/>
              </w:rPr>
            </w:pPr>
          </w:p>
        </w:tc>
        <w:tc>
          <w:tcPr>
            <w:tcW w:w="0" w:type="auto"/>
            <w:hideMark/>
          </w:tcPr>
          <w:p w14:paraId="1E629475" w14:textId="77777777" w:rsidR="000C30E8" w:rsidRPr="0042023D" w:rsidRDefault="000C30E8" w:rsidP="00E96F16">
            <w:pPr>
              <w:rPr>
                <w:sz w:val="24"/>
                <w:szCs w:val="24"/>
              </w:rPr>
            </w:pPr>
          </w:p>
        </w:tc>
        <w:tc>
          <w:tcPr>
            <w:tcW w:w="2578" w:type="dxa"/>
            <w:hideMark/>
          </w:tcPr>
          <w:p w14:paraId="46E6151C" w14:textId="4C7389AD" w:rsidR="000C30E8" w:rsidRPr="0042023D" w:rsidRDefault="00830995" w:rsidP="00E96F16">
            <w:pPr>
              <w:rPr>
                <w:sz w:val="24"/>
                <w:szCs w:val="24"/>
                <w:lang w:val="ru-RU"/>
              </w:rPr>
            </w:pPr>
            <w:r w:rsidRPr="0042023D">
              <w:rPr>
                <w:sz w:val="24"/>
                <w:szCs w:val="24"/>
                <w:lang w:val="ru-RU"/>
              </w:rPr>
              <w:t>Устный опрос</w:t>
            </w:r>
          </w:p>
        </w:tc>
      </w:tr>
      <w:tr w:rsidR="000C30E8" w:rsidRPr="0042023D" w14:paraId="3B91984D" w14:textId="77777777" w:rsidTr="00217DA2">
        <w:tc>
          <w:tcPr>
            <w:tcW w:w="421" w:type="dxa"/>
            <w:hideMark/>
          </w:tcPr>
          <w:p w14:paraId="2B3C7D1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57</w:t>
            </w:r>
          </w:p>
        </w:tc>
        <w:tc>
          <w:tcPr>
            <w:tcW w:w="2793" w:type="dxa"/>
          </w:tcPr>
          <w:p w14:paraId="4A98ACAF"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Иллюстрации, их значение в раскрытии содержания произведения. </w:t>
            </w:r>
            <w:r w:rsidRPr="0042023D">
              <w:rPr>
                <w:rFonts w:ascii="Times New Roman" w:eastAsia="Times New Roman" w:hAnsi="Times New Roman" w:cs="Times New Roman"/>
                <w:i/>
                <w:sz w:val="24"/>
                <w:szCs w:val="24"/>
                <w:lang w:val="ru-RU" w:eastAsia="ru-RU"/>
              </w:rPr>
              <w:t>На примере «Сказки о рыбаке и рыбке» А. Пушкина Стр. 4 – 16.</w:t>
            </w:r>
          </w:p>
        </w:tc>
        <w:tc>
          <w:tcPr>
            <w:tcW w:w="622" w:type="dxa"/>
          </w:tcPr>
          <w:p w14:paraId="5E2585A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085F7FE" w14:textId="77777777" w:rsidR="000C30E8" w:rsidRPr="0042023D" w:rsidRDefault="000C30E8" w:rsidP="00E96F16">
            <w:pPr>
              <w:rPr>
                <w:sz w:val="24"/>
                <w:szCs w:val="24"/>
              </w:rPr>
            </w:pPr>
          </w:p>
        </w:tc>
        <w:tc>
          <w:tcPr>
            <w:tcW w:w="1529" w:type="dxa"/>
            <w:hideMark/>
          </w:tcPr>
          <w:p w14:paraId="0E87A351" w14:textId="77777777" w:rsidR="000C30E8" w:rsidRPr="0042023D" w:rsidRDefault="000C30E8" w:rsidP="00E96F16">
            <w:pPr>
              <w:rPr>
                <w:sz w:val="24"/>
                <w:szCs w:val="24"/>
              </w:rPr>
            </w:pPr>
          </w:p>
        </w:tc>
        <w:tc>
          <w:tcPr>
            <w:tcW w:w="0" w:type="auto"/>
            <w:hideMark/>
          </w:tcPr>
          <w:p w14:paraId="04911E51" w14:textId="77777777" w:rsidR="000C30E8" w:rsidRPr="0042023D" w:rsidRDefault="000C30E8" w:rsidP="00E96F16">
            <w:pPr>
              <w:rPr>
                <w:sz w:val="24"/>
                <w:szCs w:val="24"/>
              </w:rPr>
            </w:pPr>
          </w:p>
        </w:tc>
        <w:tc>
          <w:tcPr>
            <w:tcW w:w="2578" w:type="dxa"/>
            <w:hideMark/>
          </w:tcPr>
          <w:p w14:paraId="4E44AC44" w14:textId="463FD0CC" w:rsidR="000C30E8" w:rsidRPr="0042023D" w:rsidRDefault="00830995" w:rsidP="00E96F16">
            <w:pPr>
              <w:rPr>
                <w:sz w:val="24"/>
                <w:szCs w:val="24"/>
                <w:lang w:val="ru-RU"/>
              </w:rPr>
            </w:pPr>
            <w:r w:rsidRPr="0042023D">
              <w:rPr>
                <w:sz w:val="24"/>
                <w:szCs w:val="24"/>
                <w:lang w:val="ru-RU"/>
              </w:rPr>
              <w:t>Тестирование</w:t>
            </w:r>
          </w:p>
        </w:tc>
      </w:tr>
      <w:tr w:rsidR="000C30E8" w:rsidRPr="0042023D" w14:paraId="576967ED" w14:textId="77777777" w:rsidTr="00217DA2">
        <w:tc>
          <w:tcPr>
            <w:tcW w:w="421" w:type="dxa"/>
            <w:hideMark/>
          </w:tcPr>
          <w:p w14:paraId="5B8C958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58</w:t>
            </w:r>
          </w:p>
        </w:tc>
        <w:tc>
          <w:tcPr>
            <w:tcW w:w="2793" w:type="dxa"/>
          </w:tcPr>
          <w:p w14:paraId="3B50D719" w14:textId="77777777" w:rsidR="000C30E8" w:rsidRPr="0042023D" w:rsidRDefault="000C30E8" w:rsidP="00E96F16">
            <w:pPr>
              <w:shd w:val="clear" w:color="auto" w:fill="FFFFFF"/>
              <w:jc w:val="both"/>
              <w:rPr>
                <w:rFonts w:ascii="Times New Roman" w:eastAsia="Times New Roman" w:hAnsi="Times New Roman" w:cs="Times New Roman"/>
                <w:sz w:val="24"/>
                <w:szCs w:val="24"/>
                <w:lang w:eastAsia="ru-RU"/>
              </w:rPr>
            </w:pPr>
            <w:r w:rsidRPr="0042023D">
              <w:rPr>
                <w:rFonts w:ascii="Times New Roman" w:eastAsia="Times New Roman" w:hAnsi="Times New Roman" w:cs="Times New Roman"/>
                <w:sz w:val="24"/>
                <w:szCs w:val="24"/>
                <w:lang w:val="ru-RU" w:eastAsia="ru-RU"/>
              </w:rPr>
              <w:t xml:space="preserve">Фольклорная основа авторских сказок: сравнение сюжетов, героев, </w:t>
            </w:r>
            <w:r w:rsidRPr="0042023D">
              <w:rPr>
                <w:rFonts w:ascii="Times New Roman" w:eastAsia="Times New Roman" w:hAnsi="Times New Roman" w:cs="Times New Roman"/>
                <w:sz w:val="24"/>
                <w:szCs w:val="24"/>
                <w:lang w:val="ru-RU" w:eastAsia="ru-RU"/>
              </w:rPr>
              <w:lastRenderedPageBreak/>
              <w:t xml:space="preserve">особенностей языка. </w:t>
            </w:r>
            <w:r w:rsidRPr="0042023D">
              <w:rPr>
                <w:rFonts w:ascii="Times New Roman" w:eastAsia="Times New Roman" w:hAnsi="Times New Roman" w:cs="Times New Roman"/>
                <w:i/>
                <w:sz w:val="24"/>
                <w:szCs w:val="24"/>
                <w:lang w:eastAsia="ru-RU"/>
              </w:rPr>
              <w:t>На примере сказки Д. Мамина - Сибиряка Стр. 17.</w:t>
            </w:r>
          </w:p>
        </w:tc>
        <w:tc>
          <w:tcPr>
            <w:tcW w:w="622" w:type="dxa"/>
          </w:tcPr>
          <w:p w14:paraId="2758B45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110C75A2" w14:textId="77777777" w:rsidR="000C30E8" w:rsidRPr="0042023D" w:rsidRDefault="000C30E8" w:rsidP="00E96F16">
            <w:pPr>
              <w:rPr>
                <w:sz w:val="24"/>
                <w:szCs w:val="24"/>
              </w:rPr>
            </w:pPr>
          </w:p>
        </w:tc>
        <w:tc>
          <w:tcPr>
            <w:tcW w:w="1529" w:type="dxa"/>
            <w:hideMark/>
          </w:tcPr>
          <w:p w14:paraId="26098884" w14:textId="77777777" w:rsidR="000C30E8" w:rsidRPr="0042023D" w:rsidRDefault="000C30E8" w:rsidP="00E96F16">
            <w:pPr>
              <w:rPr>
                <w:sz w:val="24"/>
                <w:szCs w:val="24"/>
              </w:rPr>
            </w:pPr>
          </w:p>
        </w:tc>
        <w:tc>
          <w:tcPr>
            <w:tcW w:w="0" w:type="auto"/>
            <w:hideMark/>
          </w:tcPr>
          <w:p w14:paraId="56C7006D" w14:textId="77777777" w:rsidR="000C30E8" w:rsidRPr="0042023D" w:rsidRDefault="000C30E8" w:rsidP="00E96F16">
            <w:pPr>
              <w:rPr>
                <w:sz w:val="24"/>
                <w:szCs w:val="24"/>
              </w:rPr>
            </w:pPr>
          </w:p>
        </w:tc>
        <w:tc>
          <w:tcPr>
            <w:tcW w:w="2578" w:type="dxa"/>
            <w:hideMark/>
          </w:tcPr>
          <w:p w14:paraId="2B683296" w14:textId="073A94F4" w:rsidR="000C30E8" w:rsidRPr="0042023D" w:rsidRDefault="002D65BF" w:rsidP="00E96F16">
            <w:pPr>
              <w:rPr>
                <w:sz w:val="24"/>
                <w:szCs w:val="24"/>
                <w:lang w:val="ru-RU"/>
              </w:rPr>
            </w:pPr>
            <w:r w:rsidRPr="0042023D">
              <w:rPr>
                <w:sz w:val="24"/>
                <w:szCs w:val="24"/>
                <w:lang w:val="ru-RU"/>
              </w:rPr>
              <w:t>Устный опрос</w:t>
            </w:r>
          </w:p>
        </w:tc>
      </w:tr>
      <w:tr w:rsidR="000C30E8" w:rsidRPr="0042023D" w14:paraId="1EE9D09D" w14:textId="77777777" w:rsidTr="00217DA2">
        <w:tc>
          <w:tcPr>
            <w:tcW w:w="421" w:type="dxa"/>
            <w:hideMark/>
          </w:tcPr>
          <w:p w14:paraId="01C4DB39"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59</w:t>
            </w:r>
          </w:p>
        </w:tc>
        <w:tc>
          <w:tcPr>
            <w:tcW w:w="2793" w:type="dxa"/>
          </w:tcPr>
          <w:p w14:paraId="781AD14D"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Составление плана произведения: части текста, их главные темы. </w:t>
            </w:r>
            <w:r w:rsidRPr="0042023D">
              <w:rPr>
                <w:rFonts w:ascii="Times New Roman" w:eastAsia="Times New Roman" w:hAnsi="Times New Roman" w:cs="Times New Roman"/>
                <w:i/>
                <w:sz w:val="24"/>
                <w:szCs w:val="24"/>
                <w:lang w:val="ru-RU" w:eastAsia="ru-RU"/>
              </w:rPr>
              <w:t xml:space="preserve">На примере сказки Д. Мамина - Сибиряка. </w:t>
            </w:r>
            <w:r w:rsidRPr="0042023D">
              <w:rPr>
                <w:rFonts w:ascii="Times New Roman" w:eastAsia="Times New Roman" w:hAnsi="Times New Roman" w:cs="Times New Roman"/>
                <w:i/>
                <w:sz w:val="24"/>
                <w:szCs w:val="24"/>
                <w:lang w:eastAsia="ru-RU"/>
              </w:rPr>
              <w:t>Стр. 18 -22.</w:t>
            </w:r>
          </w:p>
        </w:tc>
        <w:tc>
          <w:tcPr>
            <w:tcW w:w="622" w:type="dxa"/>
          </w:tcPr>
          <w:p w14:paraId="37DC6EA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E8D30C5" w14:textId="77777777" w:rsidR="000C30E8" w:rsidRPr="0042023D" w:rsidRDefault="000C30E8" w:rsidP="00E96F16">
            <w:pPr>
              <w:rPr>
                <w:sz w:val="24"/>
                <w:szCs w:val="24"/>
              </w:rPr>
            </w:pPr>
          </w:p>
        </w:tc>
        <w:tc>
          <w:tcPr>
            <w:tcW w:w="1529" w:type="dxa"/>
            <w:hideMark/>
          </w:tcPr>
          <w:p w14:paraId="2994A8F8" w14:textId="77777777" w:rsidR="000C30E8" w:rsidRPr="0042023D" w:rsidRDefault="000C30E8" w:rsidP="00E96F16">
            <w:pPr>
              <w:rPr>
                <w:sz w:val="24"/>
                <w:szCs w:val="24"/>
              </w:rPr>
            </w:pPr>
          </w:p>
        </w:tc>
        <w:tc>
          <w:tcPr>
            <w:tcW w:w="0" w:type="auto"/>
            <w:hideMark/>
          </w:tcPr>
          <w:p w14:paraId="4722FCCC" w14:textId="77777777" w:rsidR="000C30E8" w:rsidRPr="0042023D" w:rsidRDefault="000C30E8" w:rsidP="00E96F16">
            <w:pPr>
              <w:rPr>
                <w:sz w:val="24"/>
                <w:szCs w:val="24"/>
              </w:rPr>
            </w:pPr>
          </w:p>
        </w:tc>
        <w:tc>
          <w:tcPr>
            <w:tcW w:w="2578" w:type="dxa"/>
            <w:hideMark/>
          </w:tcPr>
          <w:p w14:paraId="2448FB9F" w14:textId="0A8E35FF" w:rsidR="000C30E8" w:rsidRPr="0042023D" w:rsidRDefault="002D65BF" w:rsidP="00E96F16">
            <w:pPr>
              <w:rPr>
                <w:sz w:val="24"/>
                <w:szCs w:val="24"/>
                <w:lang w:val="ru-RU"/>
              </w:rPr>
            </w:pPr>
            <w:r w:rsidRPr="0042023D">
              <w:rPr>
                <w:sz w:val="24"/>
                <w:szCs w:val="24"/>
                <w:lang w:val="ru-RU"/>
              </w:rPr>
              <w:t>Взаимоконтроль</w:t>
            </w:r>
          </w:p>
        </w:tc>
      </w:tr>
      <w:tr w:rsidR="000C30E8" w:rsidRPr="0042023D" w14:paraId="4EBAD19F" w14:textId="77777777" w:rsidTr="00217DA2">
        <w:tc>
          <w:tcPr>
            <w:tcW w:w="421" w:type="dxa"/>
            <w:hideMark/>
          </w:tcPr>
          <w:p w14:paraId="0AF4E650"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60</w:t>
            </w:r>
          </w:p>
        </w:tc>
        <w:tc>
          <w:tcPr>
            <w:tcW w:w="2793" w:type="dxa"/>
          </w:tcPr>
          <w:p w14:paraId="70344547"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inherit" w:eastAsia="Times New Roman" w:hAnsi="inherit" w:cs="Times New Roman"/>
                <w:sz w:val="24"/>
                <w:szCs w:val="24"/>
                <w:lang w:val="ru-RU" w:eastAsia="ru-RU"/>
              </w:rPr>
              <w:t xml:space="preserve">Фольклорная основа авторских сказок: сравнение сюжетов, героев, особенностей языка. </w:t>
            </w:r>
            <w:r w:rsidRPr="0042023D">
              <w:rPr>
                <w:rFonts w:ascii="inherit" w:eastAsia="Times New Roman" w:hAnsi="inherit" w:cs="Times New Roman"/>
                <w:i/>
                <w:sz w:val="24"/>
                <w:szCs w:val="24"/>
                <w:lang w:eastAsia="ru-RU"/>
              </w:rPr>
              <w:t>На примере сказки В. И. Даля «Девочка Снегурочка».</w:t>
            </w:r>
          </w:p>
        </w:tc>
        <w:tc>
          <w:tcPr>
            <w:tcW w:w="622" w:type="dxa"/>
          </w:tcPr>
          <w:p w14:paraId="2052BA2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0BCC363" w14:textId="77777777" w:rsidR="000C30E8" w:rsidRPr="0042023D" w:rsidRDefault="000C30E8" w:rsidP="00E96F16">
            <w:pPr>
              <w:rPr>
                <w:sz w:val="24"/>
                <w:szCs w:val="24"/>
              </w:rPr>
            </w:pPr>
          </w:p>
        </w:tc>
        <w:tc>
          <w:tcPr>
            <w:tcW w:w="1529" w:type="dxa"/>
            <w:hideMark/>
          </w:tcPr>
          <w:p w14:paraId="04A0768C" w14:textId="77777777" w:rsidR="000C30E8" w:rsidRPr="0042023D" w:rsidRDefault="000C30E8" w:rsidP="00E96F16">
            <w:pPr>
              <w:rPr>
                <w:sz w:val="24"/>
                <w:szCs w:val="24"/>
              </w:rPr>
            </w:pPr>
          </w:p>
        </w:tc>
        <w:tc>
          <w:tcPr>
            <w:tcW w:w="0" w:type="auto"/>
            <w:hideMark/>
          </w:tcPr>
          <w:p w14:paraId="1AF09A93" w14:textId="77777777" w:rsidR="000C30E8" w:rsidRPr="0042023D" w:rsidRDefault="000C30E8" w:rsidP="00E96F16">
            <w:pPr>
              <w:rPr>
                <w:sz w:val="24"/>
                <w:szCs w:val="24"/>
              </w:rPr>
            </w:pPr>
          </w:p>
        </w:tc>
        <w:tc>
          <w:tcPr>
            <w:tcW w:w="2578" w:type="dxa"/>
            <w:hideMark/>
          </w:tcPr>
          <w:p w14:paraId="1B66B858" w14:textId="7748A509" w:rsidR="000C30E8" w:rsidRPr="0042023D" w:rsidRDefault="00EA65CC" w:rsidP="00E96F16">
            <w:pPr>
              <w:rPr>
                <w:sz w:val="24"/>
                <w:szCs w:val="24"/>
                <w:lang w:val="ru-RU"/>
              </w:rPr>
            </w:pPr>
            <w:r w:rsidRPr="0042023D">
              <w:rPr>
                <w:sz w:val="24"/>
                <w:szCs w:val="24"/>
                <w:lang w:val="ru-RU"/>
              </w:rPr>
              <w:t>Лотерея вопросов</w:t>
            </w:r>
          </w:p>
        </w:tc>
      </w:tr>
      <w:tr w:rsidR="000C30E8" w:rsidRPr="0042023D" w14:paraId="6C14CE2E" w14:textId="77777777" w:rsidTr="00217DA2">
        <w:tc>
          <w:tcPr>
            <w:tcW w:w="421" w:type="dxa"/>
            <w:hideMark/>
          </w:tcPr>
          <w:p w14:paraId="7008AFC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61</w:t>
            </w:r>
          </w:p>
        </w:tc>
        <w:tc>
          <w:tcPr>
            <w:tcW w:w="2793" w:type="dxa"/>
          </w:tcPr>
          <w:p w14:paraId="184D5305"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Составление плана произведения: части текста, их главные темы. </w:t>
            </w:r>
            <w:r w:rsidRPr="0042023D">
              <w:rPr>
                <w:rFonts w:ascii="Times New Roman" w:eastAsia="Times New Roman" w:hAnsi="Times New Roman" w:cs="Times New Roman"/>
                <w:i/>
                <w:sz w:val="24"/>
                <w:szCs w:val="24"/>
                <w:lang w:val="ru-RU" w:eastAsia="ru-RU"/>
              </w:rPr>
              <w:t xml:space="preserve">На примере сказки </w:t>
            </w:r>
            <w:r w:rsidRPr="0042023D">
              <w:rPr>
                <w:rFonts w:ascii="inherit" w:eastAsia="Times New Roman" w:hAnsi="inherit" w:cs="Times New Roman"/>
                <w:i/>
                <w:sz w:val="24"/>
                <w:szCs w:val="24"/>
                <w:lang w:val="ru-RU" w:eastAsia="ru-RU"/>
              </w:rPr>
              <w:t>В. И. Даля «Девочка Снегурочка».</w:t>
            </w:r>
          </w:p>
        </w:tc>
        <w:tc>
          <w:tcPr>
            <w:tcW w:w="622" w:type="dxa"/>
          </w:tcPr>
          <w:p w14:paraId="6976B0E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96E19DD" w14:textId="77777777" w:rsidR="000C30E8" w:rsidRPr="0042023D" w:rsidRDefault="000C30E8" w:rsidP="00E96F16">
            <w:pPr>
              <w:rPr>
                <w:sz w:val="24"/>
                <w:szCs w:val="24"/>
              </w:rPr>
            </w:pPr>
          </w:p>
        </w:tc>
        <w:tc>
          <w:tcPr>
            <w:tcW w:w="1529" w:type="dxa"/>
            <w:hideMark/>
          </w:tcPr>
          <w:p w14:paraId="5FE2FBBD" w14:textId="77777777" w:rsidR="000C30E8" w:rsidRPr="0042023D" w:rsidRDefault="000C30E8" w:rsidP="00E96F16">
            <w:pPr>
              <w:rPr>
                <w:sz w:val="24"/>
                <w:szCs w:val="24"/>
              </w:rPr>
            </w:pPr>
          </w:p>
        </w:tc>
        <w:tc>
          <w:tcPr>
            <w:tcW w:w="0" w:type="auto"/>
            <w:hideMark/>
          </w:tcPr>
          <w:p w14:paraId="21E0744D" w14:textId="77777777" w:rsidR="000C30E8" w:rsidRPr="0042023D" w:rsidRDefault="000C30E8" w:rsidP="00E96F16">
            <w:pPr>
              <w:rPr>
                <w:sz w:val="24"/>
                <w:szCs w:val="24"/>
              </w:rPr>
            </w:pPr>
          </w:p>
        </w:tc>
        <w:tc>
          <w:tcPr>
            <w:tcW w:w="2578" w:type="dxa"/>
            <w:hideMark/>
          </w:tcPr>
          <w:p w14:paraId="3ADA845E" w14:textId="75E45003" w:rsidR="000C30E8" w:rsidRPr="0042023D" w:rsidRDefault="00EA65CC" w:rsidP="00E96F16">
            <w:pPr>
              <w:rPr>
                <w:sz w:val="24"/>
                <w:szCs w:val="24"/>
                <w:lang w:val="ru-RU"/>
              </w:rPr>
            </w:pPr>
            <w:r w:rsidRPr="0042023D">
              <w:rPr>
                <w:sz w:val="24"/>
                <w:szCs w:val="24"/>
                <w:lang w:val="ru-RU"/>
              </w:rPr>
              <w:t>Устный опрос</w:t>
            </w:r>
          </w:p>
        </w:tc>
      </w:tr>
      <w:tr w:rsidR="000C30E8" w:rsidRPr="0042023D" w14:paraId="7F626A6D" w14:textId="77777777" w:rsidTr="00217DA2">
        <w:tc>
          <w:tcPr>
            <w:tcW w:w="421" w:type="dxa"/>
            <w:hideMark/>
          </w:tcPr>
          <w:p w14:paraId="7536B837"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62</w:t>
            </w:r>
          </w:p>
        </w:tc>
        <w:tc>
          <w:tcPr>
            <w:tcW w:w="2793" w:type="dxa"/>
          </w:tcPr>
          <w:p w14:paraId="4F45F969" w14:textId="77777777" w:rsidR="000C30E8" w:rsidRPr="0042023D" w:rsidRDefault="000C30E8" w:rsidP="00E96F16">
            <w:pPr>
              <w:shd w:val="clear" w:color="auto" w:fill="FFFFFF"/>
              <w:jc w:val="both"/>
              <w:rPr>
                <w:rFonts w:ascii="Times New Roman" w:eastAsia="Times New Roman" w:hAnsi="Times New Roman" w:cs="Times New Roman"/>
                <w:sz w:val="24"/>
                <w:szCs w:val="24"/>
                <w:lang w:eastAsia="ru-RU"/>
              </w:rPr>
            </w:pPr>
            <w:r w:rsidRPr="0042023D">
              <w:rPr>
                <w:rFonts w:ascii="inherit" w:eastAsia="Times New Roman" w:hAnsi="inherit" w:cs="Times New Roman"/>
                <w:sz w:val="24"/>
                <w:szCs w:val="24"/>
                <w:lang w:val="ru-RU" w:eastAsia="ru-RU"/>
              </w:rPr>
              <w:t xml:space="preserve">Фольклорная основа авторских сказок: сравнение сюжетов, героев, особенностей языка. </w:t>
            </w:r>
            <w:r w:rsidRPr="0042023D">
              <w:rPr>
                <w:rFonts w:ascii="Times New Roman" w:eastAsia="Times New Roman" w:hAnsi="Times New Roman" w:cs="Times New Roman"/>
                <w:i/>
                <w:sz w:val="24"/>
                <w:szCs w:val="24"/>
                <w:lang w:eastAsia="ru-RU"/>
              </w:rPr>
              <w:t>На примере сказки В. Ф. Одоевского «Мороз Иванович»</w:t>
            </w:r>
            <w:r w:rsidRPr="0042023D">
              <w:rPr>
                <w:rFonts w:ascii="Times New Roman" w:eastAsia="Times New Roman" w:hAnsi="Times New Roman" w:cs="Times New Roman"/>
                <w:sz w:val="24"/>
                <w:szCs w:val="24"/>
                <w:lang w:eastAsia="ru-RU"/>
              </w:rPr>
              <w:t>.</w:t>
            </w:r>
          </w:p>
        </w:tc>
        <w:tc>
          <w:tcPr>
            <w:tcW w:w="622" w:type="dxa"/>
          </w:tcPr>
          <w:p w14:paraId="4A7E0C7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0B1B4A1" w14:textId="77777777" w:rsidR="000C30E8" w:rsidRPr="0042023D" w:rsidRDefault="000C30E8" w:rsidP="00E96F16">
            <w:pPr>
              <w:rPr>
                <w:sz w:val="24"/>
                <w:szCs w:val="24"/>
              </w:rPr>
            </w:pPr>
          </w:p>
        </w:tc>
        <w:tc>
          <w:tcPr>
            <w:tcW w:w="1529" w:type="dxa"/>
            <w:hideMark/>
          </w:tcPr>
          <w:p w14:paraId="1C6B7E8D" w14:textId="77777777" w:rsidR="000C30E8" w:rsidRPr="0042023D" w:rsidRDefault="000C30E8" w:rsidP="00E96F16">
            <w:pPr>
              <w:rPr>
                <w:sz w:val="24"/>
                <w:szCs w:val="24"/>
              </w:rPr>
            </w:pPr>
          </w:p>
        </w:tc>
        <w:tc>
          <w:tcPr>
            <w:tcW w:w="0" w:type="auto"/>
            <w:hideMark/>
          </w:tcPr>
          <w:p w14:paraId="62E29693" w14:textId="77777777" w:rsidR="000C30E8" w:rsidRPr="0042023D" w:rsidRDefault="000C30E8" w:rsidP="00E96F16">
            <w:pPr>
              <w:rPr>
                <w:sz w:val="24"/>
                <w:szCs w:val="24"/>
              </w:rPr>
            </w:pPr>
          </w:p>
        </w:tc>
        <w:tc>
          <w:tcPr>
            <w:tcW w:w="2578" w:type="dxa"/>
            <w:hideMark/>
          </w:tcPr>
          <w:p w14:paraId="29B77DD0" w14:textId="3A2C6AED" w:rsidR="000C30E8" w:rsidRPr="0042023D" w:rsidRDefault="00EA65CC" w:rsidP="00E96F16">
            <w:pPr>
              <w:rPr>
                <w:sz w:val="24"/>
                <w:szCs w:val="24"/>
                <w:lang w:val="ru-RU"/>
              </w:rPr>
            </w:pPr>
            <w:r w:rsidRPr="0042023D">
              <w:rPr>
                <w:sz w:val="24"/>
                <w:szCs w:val="24"/>
                <w:lang w:val="ru-RU"/>
              </w:rPr>
              <w:t>Взаимоконтроль</w:t>
            </w:r>
          </w:p>
        </w:tc>
      </w:tr>
      <w:tr w:rsidR="000C30E8" w:rsidRPr="0042023D" w14:paraId="196DF4DF" w14:textId="77777777" w:rsidTr="00217DA2">
        <w:tc>
          <w:tcPr>
            <w:tcW w:w="421" w:type="dxa"/>
            <w:hideMark/>
          </w:tcPr>
          <w:p w14:paraId="7D99DDF1"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63</w:t>
            </w:r>
          </w:p>
        </w:tc>
        <w:tc>
          <w:tcPr>
            <w:tcW w:w="2793" w:type="dxa"/>
          </w:tcPr>
          <w:p w14:paraId="12E45A9E"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Составление плана произведения: части текста, их главные темы. </w:t>
            </w:r>
            <w:r w:rsidRPr="0042023D">
              <w:rPr>
                <w:rFonts w:ascii="Times New Roman" w:eastAsia="Times New Roman" w:hAnsi="Times New Roman" w:cs="Times New Roman"/>
                <w:i/>
                <w:sz w:val="24"/>
                <w:szCs w:val="24"/>
                <w:lang w:val="ru-RU" w:eastAsia="ru-RU"/>
              </w:rPr>
              <w:t>На примере сказки В. Ф. Одоевского «Мороз Иванович</w:t>
            </w:r>
            <w:r w:rsidRPr="0042023D">
              <w:rPr>
                <w:rFonts w:ascii="Times New Roman" w:eastAsia="Times New Roman" w:hAnsi="Times New Roman" w:cs="Times New Roman"/>
                <w:sz w:val="24"/>
                <w:szCs w:val="24"/>
                <w:lang w:val="ru-RU" w:eastAsia="ru-RU"/>
              </w:rPr>
              <w:t>».</w:t>
            </w:r>
          </w:p>
        </w:tc>
        <w:tc>
          <w:tcPr>
            <w:tcW w:w="622" w:type="dxa"/>
          </w:tcPr>
          <w:p w14:paraId="5D7520C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17894FD" w14:textId="77777777" w:rsidR="000C30E8" w:rsidRPr="0042023D" w:rsidRDefault="000C30E8" w:rsidP="00E96F16">
            <w:pPr>
              <w:rPr>
                <w:sz w:val="24"/>
                <w:szCs w:val="24"/>
              </w:rPr>
            </w:pPr>
          </w:p>
        </w:tc>
        <w:tc>
          <w:tcPr>
            <w:tcW w:w="1529" w:type="dxa"/>
            <w:hideMark/>
          </w:tcPr>
          <w:p w14:paraId="39F8AE6A" w14:textId="77777777" w:rsidR="000C30E8" w:rsidRPr="0042023D" w:rsidRDefault="000C30E8" w:rsidP="00E96F16">
            <w:pPr>
              <w:rPr>
                <w:sz w:val="24"/>
                <w:szCs w:val="24"/>
              </w:rPr>
            </w:pPr>
          </w:p>
        </w:tc>
        <w:tc>
          <w:tcPr>
            <w:tcW w:w="0" w:type="auto"/>
            <w:hideMark/>
          </w:tcPr>
          <w:p w14:paraId="1447DFC5" w14:textId="77777777" w:rsidR="000C30E8" w:rsidRPr="0042023D" w:rsidRDefault="000C30E8" w:rsidP="00E96F16">
            <w:pPr>
              <w:rPr>
                <w:sz w:val="24"/>
                <w:szCs w:val="24"/>
              </w:rPr>
            </w:pPr>
          </w:p>
        </w:tc>
        <w:tc>
          <w:tcPr>
            <w:tcW w:w="2578" w:type="dxa"/>
            <w:hideMark/>
          </w:tcPr>
          <w:p w14:paraId="24603214" w14:textId="3680EE0F" w:rsidR="000C30E8" w:rsidRPr="0042023D" w:rsidRDefault="00EA65CC" w:rsidP="00E96F16">
            <w:pPr>
              <w:rPr>
                <w:sz w:val="24"/>
                <w:szCs w:val="24"/>
                <w:lang w:val="ru-RU"/>
              </w:rPr>
            </w:pPr>
            <w:r w:rsidRPr="0042023D">
              <w:rPr>
                <w:sz w:val="24"/>
                <w:szCs w:val="24"/>
                <w:lang w:val="ru-RU"/>
              </w:rPr>
              <w:t>Тестирование</w:t>
            </w:r>
          </w:p>
        </w:tc>
      </w:tr>
      <w:tr w:rsidR="000C30E8" w:rsidRPr="0042023D" w14:paraId="034CD2B1" w14:textId="77777777" w:rsidTr="00217DA2">
        <w:tc>
          <w:tcPr>
            <w:tcW w:w="421" w:type="dxa"/>
            <w:hideMark/>
          </w:tcPr>
          <w:p w14:paraId="2A57CD0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64</w:t>
            </w:r>
          </w:p>
        </w:tc>
        <w:tc>
          <w:tcPr>
            <w:tcW w:w="2793" w:type="dxa"/>
          </w:tcPr>
          <w:p w14:paraId="056254DA"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Характеристика авторской сказки: герои, особенности построения и языка. Сходство тем и сюжетов сказок разных народов. </w:t>
            </w:r>
            <w:r w:rsidRPr="0042023D">
              <w:rPr>
                <w:rFonts w:ascii="Times New Roman" w:eastAsia="Times New Roman" w:hAnsi="Times New Roman" w:cs="Times New Roman"/>
                <w:i/>
                <w:sz w:val="24"/>
                <w:szCs w:val="24"/>
                <w:lang w:val="ru-RU" w:eastAsia="ru-RU"/>
              </w:rPr>
              <w:t xml:space="preserve">На примере сказки Дж. </w:t>
            </w:r>
            <w:r w:rsidRPr="0042023D">
              <w:rPr>
                <w:rFonts w:ascii="Times New Roman" w:eastAsia="Times New Roman" w:hAnsi="Times New Roman" w:cs="Times New Roman"/>
                <w:i/>
                <w:sz w:val="24"/>
                <w:szCs w:val="24"/>
                <w:lang w:eastAsia="ru-RU"/>
              </w:rPr>
              <w:t>Харриса. Стр. 23 – 26.</w:t>
            </w:r>
          </w:p>
        </w:tc>
        <w:tc>
          <w:tcPr>
            <w:tcW w:w="622" w:type="dxa"/>
          </w:tcPr>
          <w:p w14:paraId="285DDC9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3E4DCA2" w14:textId="77777777" w:rsidR="000C30E8" w:rsidRPr="0042023D" w:rsidRDefault="000C30E8" w:rsidP="00E96F16">
            <w:pPr>
              <w:rPr>
                <w:sz w:val="24"/>
                <w:szCs w:val="24"/>
              </w:rPr>
            </w:pPr>
          </w:p>
        </w:tc>
        <w:tc>
          <w:tcPr>
            <w:tcW w:w="1529" w:type="dxa"/>
            <w:hideMark/>
          </w:tcPr>
          <w:p w14:paraId="6DF100C6" w14:textId="77777777" w:rsidR="000C30E8" w:rsidRPr="0042023D" w:rsidRDefault="000C30E8" w:rsidP="00E96F16">
            <w:pPr>
              <w:rPr>
                <w:sz w:val="24"/>
                <w:szCs w:val="24"/>
              </w:rPr>
            </w:pPr>
          </w:p>
        </w:tc>
        <w:tc>
          <w:tcPr>
            <w:tcW w:w="0" w:type="auto"/>
            <w:hideMark/>
          </w:tcPr>
          <w:p w14:paraId="51B7A889" w14:textId="77777777" w:rsidR="000C30E8" w:rsidRPr="0042023D" w:rsidRDefault="000C30E8" w:rsidP="00E96F16">
            <w:pPr>
              <w:rPr>
                <w:sz w:val="24"/>
                <w:szCs w:val="24"/>
              </w:rPr>
            </w:pPr>
          </w:p>
        </w:tc>
        <w:tc>
          <w:tcPr>
            <w:tcW w:w="2578" w:type="dxa"/>
            <w:hideMark/>
          </w:tcPr>
          <w:p w14:paraId="0DC96C4F" w14:textId="3929C7D7" w:rsidR="000C30E8" w:rsidRPr="0042023D" w:rsidRDefault="00EA65CC" w:rsidP="00E96F16">
            <w:pPr>
              <w:rPr>
                <w:sz w:val="24"/>
                <w:szCs w:val="24"/>
                <w:lang w:val="ru-RU"/>
              </w:rPr>
            </w:pPr>
            <w:r w:rsidRPr="0042023D">
              <w:rPr>
                <w:sz w:val="24"/>
                <w:szCs w:val="24"/>
                <w:lang w:val="ru-RU"/>
              </w:rPr>
              <w:t>Устный опрос</w:t>
            </w:r>
          </w:p>
        </w:tc>
      </w:tr>
      <w:tr w:rsidR="000C30E8" w:rsidRPr="0042023D" w14:paraId="5BB6D384" w14:textId="77777777" w:rsidTr="00217DA2">
        <w:tc>
          <w:tcPr>
            <w:tcW w:w="421" w:type="dxa"/>
            <w:hideMark/>
          </w:tcPr>
          <w:p w14:paraId="353B886C"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65</w:t>
            </w:r>
          </w:p>
        </w:tc>
        <w:tc>
          <w:tcPr>
            <w:tcW w:w="2793" w:type="dxa"/>
          </w:tcPr>
          <w:p w14:paraId="47ED72F3"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Составление плана </w:t>
            </w:r>
            <w:r w:rsidRPr="0042023D">
              <w:rPr>
                <w:rFonts w:ascii="Times New Roman" w:eastAsia="Times New Roman" w:hAnsi="Times New Roman" w:cs="Times New Roman"/>
                <w:sz w:val="24"/>
                <w:szCs w:val="24"/>
                <w:lang w:val="ru-RU" w:eastAsia="ru-RU"/>
              </w:rPr>
              <w:lastRenderedPageBreak/>
              <w:t xml:space="preserve">художественного произведения: части текста, их главные темы. </w:t>
            </w:r>
            <w:r w:rsidRPr="0042023D">
              <w:rPr>
                <w:rFonts w:ascii="Times New Roman" w:eastAsia="Times New Roman" w:hAnsi="Times New Roman" w:cs="Times New Roman"/>
                <w:i/>
                <w:sz w:val="24"/>
                <w:szCs w:val="24"/>
                <w:lang w:eastAsia="ru-RU"/>
              </w:rPr>
              <w:t>На примере сказки Дж. Харриса. Стр. 23 – 26.</w:t>
            </w:r>
          </w:p>
        </w:tc>
        <w:tc>
          <w:tcPr>
            <w:tcW w:w="622" w:type="dxa"/>
          </w:tcPr>
          <w:p w14:paraId="7B5FAB5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203D2B5C" w14:textId="77777777" w:rsidR="000C30E8" w:rsidRPr="0042023D" w:rsidRDefault="000C30E8" w:rsidP="00E96F16">
            <w:pPr>
              <w:rPr>
                <w:sz w:val="24"/>
                <w:szCs w:val="24"/>
              </w:rPr>
            </w:pPr>
          </w:p>
        </w:tc>
        <w:tc>
          <w:tcPr>
            <w:tcW w:w="1529" w:type="dxa"/>
            <w:hideMark/>
          </w:tcPr>
          <w:p w14:paraId="65B51A8C" w14:textId="77777777" w:rsidR="000C30E8" w:rsidRPr="0042023D" w:rsidRDefault="000C30E8" w:rsidP="00E96F16">
            <w:pPr>
              <w:rPr>
                <w:sz w:val="24"/>
                <w:szCs w:val="24"/>
              </w:rPr>
            </w:pPr>
          </w:p>
        </w:tc>
        <w:tc>
          <w:tcPr>
            <w:tcW w:w="0" w:type="auto"/>
            <w:hideMark/>
          </w:tcPr>
          <w:p w14:paraId="6FC85A8D" w14:textId="77777777" w:rsidR="000C30E8" w:rsidRPr="0042023D" w:rsidRDefault="000C30E8" w:rsidP="00E96F16">
            <w:pPr>
              <w:rPr>
                <w:sz w:val="24"/>
                <w:szCs w:val="24"/>
              </w:rPr>
            </w:pPr>
          </w:p>
        </w:tc>
        <w:tc>
          <w:tcPr>
            <w:tcW w:w="2578" w:type="dxa"/>
            <w:hideMark/>
          </w:tcPr>
          <w:p w14:paraId="7446D06D" w14:textId="5EEB14C8" w:rsidR="000C30E8" w:rsidRPr="0042023D" w:rsidRDefault="00EA65CC" w:rsidP="00E96F16">
            <w:pPr>
              <w:rPr>
                <w:sz w:val="24"/>
                <w:szCs w:val="24"/>
                <w:lang w:val="ru-RU"/>
              </w:rPr>
            </w:pPr>
            <w:r w:rsidRPr="0042023D">
              <w:rPr>
                <w:sz w:val="24"/>
                <w:szCs w:val="24"/>
                <w:lang w:val="ru-RU"/>
              </w:rPr>
              <w:t>Брейн-ринг</w:t>
            </w:r>
          </w:p>
        </w:tc>
      </w:tr>
      <w:tr w:rsidR="000C30E8" w:rsidRPr="0042023D" w14:paraId="37BFE8AE" w14:textId="77777777" w:rsidTr="00217DA2">
        <w:tc>
          <w:tcPr>
            <w:tcW w:w="421" w:type="dxa"/>
            <w:hideMark/>
          </w:tcPr>
          <w:p w14:paraId="0FDD5AC7"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66</w:t>
            </w:r>
          </w:p>
        </w:tc>
        <w:tc>
          <w:tcPr>
            <w:tcW w:w="2793" w:type="dxa"/>
          </w:tcPr>
          <w:p w14:paraId="39F04661"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Составление плана художественного произведения: части текста, их главные темы. </w:t>
            </w:r>
            <w:r w:rsidRPr="0042023D">
              <w:rPr>
                <w:rFonts w:ascii="Times New Roman" w:eastAsia="Times New Roman" w:hAnsi="Times New Roman" w:cs="Times New Roman"/>
                <w:i/>
                <w:sz w:val="24"/>
                <w:szCs w:val="24"/>
                <w:lang w:eastAsia="ru-RU"/>
              </w:rPr>
              <w:t>На примере сказки «Оттаявшие звуки» Э. Распе. Стр. 27.</w:t>
            </w:r>
          </w:p>
        </w:tc>
        <w:tc>
          <w:tcPr>
            <w:tcW w:w="622" w:type="dxa"/>
          </w:tcPr>
          <w:p w14:paraId="51C8D905"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13A703B" w14:textId="77777777" w:rsidR="000C30E8" w:rsidRPr="0042023D" w:rsidRDefault="000C30E8" w:rsidP="00E96F16">
            <w:pPr>
              <w:rPr>
                <w:sz w:val="24"/>
                <w:szCs w:val="24"/>
              </w:rPr>
            </w:pPr>
          </w:p>
        </w:tc>
        <w:tc>
          <w:tcPr>
            <w:tcW w:w="1529" w:type="dxa"/>
            <w:hideMark/>
          </w:tcPr>
          <w:p w14:paraId="59F051FC" w14:textId="77777777" w:rsidR="000C30E8" w:rsidRPr="0042023D" w:rsidRDefault="000C30E8" w:rsidP="00E96F16">
            <w:pPr>
              <w:rPr>
                <w:sz w:val="24"/>
                <w:szCs w:val="24"/>
              </w:rPr>
            </w:pPr>
          </w:p>
        </w:tc>
        <w:tc>
          <w:tcPr>
            <w:tcW w:w="0" w:type="auto"/>
            <w:hideMark/>
          </w:tcPr>
          <w:p w14:paraId="7386267B" w14:textId="77777777" w:rsidR="000C30E8" w:rsidRPr="0042023D" w:rsidRDefault="000C30E8" w:rsidP="00E96F16">
            <w:pPr>
              <w:rPr>
                <w:sz w:val="24"/>
                <w:szCs w:val="24"/>
              </w:rPr>
            </w:pPr>
          </w:p>
        </w:tc>
        <w:tc>
          <w:tcPr>
            <w:tcW w:w="2578" w:type="dxa"/>
            <w:hideMark/>
          </w:tcPr>
          <w:p w14:paraId="7C7F3923" w14:textId="57392066" w:rsidR="000C30E8" w:rsidRPr="0042023D" w:rsidRDefault="00EA65CC" w:rsidP="00E96F16">
            <w:pPr>
              <w:rPr>
                <w:sz w:val="24"/>
                <w:szCs w:val="24"/>
                <w:lang w:val="ru-RU"/>
              </w:rPr>
            </w:pPr>
            <w:r w:rsidRPr="0042023D">
              <w:rPr>
                <w:sz w:val="24"/>
                <w:szCs w:val="24"/>
                <w:lang w:val="ru-RU"/>
              </w:rPr>
              <w:t>Взаимоконтроль</w:t>
            </w:r>
          </w:p>
        </w:tc>
      </w:tr>
      <w:tr w:rsidR="000C30E8" w:rsidRPr="0042023D" w14:paraId="2EC4903A" w14:textId="77777777" w:rsidTr="00217DA2">
        <w:tc>
          <w:tcPr>
            <w:tcW w:w="421" w:type="dxa"/>
            <w:hideMark/>
          </w:tcPr>
          <w:p w14:paraId="584E238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67</w:t>
            </w:r>
          </w:p>
        </w:tc>
        <w:tc>
          <w:tcPr>
            <w:tcW w:w="2793" w:type="dxa"/>
          </w:tcPr>
          <w:p w14:paraId="48B563A8"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Круг чтения: литературная (авторская) сказка</w:t>
            </w:r>
            <w:r w:rsidRPr="0042023D">
              <w:rPr>
                <w:rFonts w:ascii="Times New Roman" w:eastAsia="Times New Roman" w:hAnsi="Times New Roman" w:cs="Times New Roman"/>
                <w:sz w:val="24"/>
                <w:szCs w:val="24"/>
                <w:lang w:eastAsia="ru-RU"/>
              </w:rPr>
              <w:t> </w:t>
            </w:r>
            <w:r w:rsidRPr="0042023D">
              <w:rPr>
                <w:rFonts w:ascii="Times New Roman" w:eastAsia="Times New Roman" w:hAnsi="Times New Roman" w:cs="Times New Roman"/>
                <w:sz w:val="24"/>
                <w:szCs w:val="24"/>
                <w:shd w:val="clear" w:color="auto" w:fill="FFFF00"/>
                <w:lang w:val="ru-RU" w:eastAsia="ru-RU"/>
              </w:rPr>
              <w:t>‌</w:t>
            </w:r>
            <w:r w:rsidRPr="0042023D">
              <w:rPr>
                <w:rFonts w:ascii="Times New Roman" w:eastAsia="Times New Roman" w:hAnsi="Times New Roman" w:cs="Times New Roman"/>
                <w:sz w:val="24"/>
                <w:szCs w:val="24"/>
                <w:lang w:val="ru-RU" w:eastAsia="ru-RU"/>
              </w:rPr>
              <w:t xml:space="preserve">: зарубежные писатели-сказочники. </w:t>
            </w:r>
            <w:r w:rsidRPr="0042023D">
              <w:rPr>
                <w:rFonts w:ascii="Times New Roman" w:eastAsia="Times New Roman" w:hAnsi="Times New Roman" w:cs="Times New Roman"/>
                <w:i/>
                <w:sz w:val="24"/>
                <w:szCs w:val="24"/>
                <w:lang w:eastAsia="ru-RU"/>
              </w:rPr>
              <w:t>На примере сказки «Золушка» Ш. Перро.</w:t>
            </w:r>
          </w:p>
        </w:tc>
        <w:tc>
          <w:tcPr>
            <w:tcW w:w="622" w:type="dxa"/>
          </w:tcPr>
          <w:p w14:paraId="71BD02AA"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B1C1D67" w14:textId="77777777" w:rsidR="000C30E8" w:rsidRPr="0042023D" w:rsidRDefault="000C30E8" w:rsidP="00E96F16">
            <w:pPr>
              <w:rPr>
                <w:sz w:val="24"/>
                <w:szCs w:val="24"/>
              </w:rPr>
            </w:pPr>
          </w:p>
        </w:tc>
        <w:tc>
          <w:tcPr>
            <w:tcW w:w="1529" w:type="dxa"/>
            <w:hideMark/>
          </w:tcPr>
          <w:p w14:paraId="00A0FD1F" w14:textId="77777777" w:rsidR="000C30E8" w:rsidRPr="0042023D" w:rsidRDefault="000C30E8" w:rsidP="00E96F16">
            <w:pPr>
              <w:rPr>
                <w:sz w:val="24"/>
                <w:szCs w:val="24"/>
              </w:rPr>
            </w:pPr>
          </w:p>
        </w:tc>
        <w:tc>
          <w:tcPr>
            <w:tcW w:w="0" w:type="auto"/>
            <w:hideMark/>
          </w:tcPr>
          <w:p w14:paraId="3B1B35C0" w14:textId="77777777" w:rsidR="000C30E8" w:rsidRPr="0042023D" w:rsidRDefault="000C30E8" w:rsidP="00E96F16">
            <w:pPr>
              <w:rPr>
                <w:sz w:val="24"/>
                <w:szCs w:val="24"/>
              </w:rPr>
            </w:pPr>
          </w:p>
        </w:tc>
        <w:tc>
          <w:tcPr>
            <w:tcW w:w="2578" w:type="dxa"/>
            <w:hideMark/>
          </w:tcPr>
          <w:p w14:paraId="1DE9D607" w14:textId="24B6AAD9" w:rsidR="000C30E8" w:rsidRPr="0042023D" w:rsidRDefault="00EA65CC" w:rsidP="00E96F16">
            <w:pPr>
              <w:rPr>
                <w:sz w:val="24"/>
                <w:szCs w:val="24"/>
                <w:lang w:val="ru-RU"/>
              </w:rPr>
            </w:pPr>
            <w:r w:rsidRPr="0042023D">
              <w:rPr>
                <w:sz w:val="24"/>
                <w:szCs w:val="24"/>
                <w:lang w:val="ru-RU"/>
              </w:rPr>
              <w:t>Устный опрос</w:t>
            </w:r>
          </w:p>
        </w:tc>
      </w:tr>
      <w:tr w:rsidR="000C30E8" w:rsidRPr="0042023D" w14:paraId="3375FED9" w14:textId="77777777" w:rsidTr="00217DA2">
        <w:tc>
          <w:tcPr>
            <w:tcW w:w="421" w:type="dxa"/>
            <w:hideMark/>
          </w:tcPr>
          <w:p w14:paraId="45DDD810"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68</w:t>
            </w:r>
          </w:p>
        </w:tc>
        <w:tc>
          <w:tcPr>
            <w:tcW w:w="2793" w:type="dxa"/>
          </w:tcPr>
          <w:p w14:paraId="6AB6B33A"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Составление плана художественного произведения: части текста, их главные темы. </w:t>
            </w:r>
            <w:r w:rsidRPr="0042023D">
              <w:rPr>
                <w:rFonts w:ascii="Times New Roman" w:eastAsia="Times New Roman" w:hAnsi="Times New Roman" w:cs="Times New Roman"/>
                <w:i/>
                <w:sz w:val="24"/>
                <w:szCs w:val="24"/>
                <w:lang w:eastAsia="ru-RU"/>
              </w:rPr>
              <w:t>На примере сказки «Золушка» Ш. Перро.</w:t>
            </w:r>
          </w:p>
        </w:tc>
        <w:tc>
          <w:tcPr>
            <w:tcW w:w="622" w:type="dxa"/>
          </w:tcPr>
          <w:p w14:paraId="7E06BAF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33FA272" w14:textId="77777777" w:rsidR="000C30E8" w:rsidRPr="0042023D" w:rsidRDefault="000C30E8" w:rsidP="00E96F16">
            <w:pPr>
              <w:rPr>
                <w:sz w:val="24"/>
                <w:szCs w:val="24"/>
              </w:rPr>
            </w:pPr>
          </w:p>
        </w:tc>
        <w:tc>
          <w:tcPr>
            <w:tcW w:w="1529" w:type="dxa"/>
            <w:hideMark/>
          </w:tcPr>
          <w:p w14:paraId="1B47CE0D" w14:textId="77777777" w:rsidR="000C30E8" w:rsidRPr="0042023D" w:rsidRDefault="000C30E8" w:rsidP="00E96F16">
            <w:pPr>
              <w:rPr>
                <w:sz w:val="24"/>
                <w:szCs w:val="24"/>
              </w:rPr>
            </w:pPr>
          </w:p>
        </w:tc>
        <w:tc>
          <w:tcPr>
            <w:tcW w:w="0" w:type="auto"/>
            <w:hideMark/>
          </w:tcPr>
          <w:p w14:paraId="2CB88C03" w14:textId="77777777" w:rsidR="000C30E8" w:rsidRPr="0042023D" w:rsidRDefault="000C30E8" w:rsidP="00E96F16">
            <w:pPr>
              <w:rPr>
                <w:sz w:val="24"/>
                <w:szCs w:val="24"/>
              </w:rPr>
            </w:pPr>
          </w:p>
        </w:tc>
        <w:tc>
          <w:tcPr>
            <w:tcW w:w="2578" w:type="dxa"/>
            <w:hideMark/>
          </w:tcPr>
          <w:p w14:paraId="3EE006E9" w14:textId="2D1278A7" w:rsidR="000C30E8" w:rsidRPr="0042023D" w:rsidRDefault="00EA65CC" w:rsidP="00E96F16">
            <w:pPr>
              <w:rPr>
                <w:sz w:val="24"/>
                <w:szCs w:val="24"/>
                <w:lang w:val="ru-RU"/>
              </w:rPr>
            </w:pPr>
            <w:r w:rsidRPr="0042023D">
              <w:rPr>
                <w:sz w:val="24"/>
                <w:szCs w:val="24"/>
                <w:lang w:val="ru-RU"/>
              </w:rPr>
              <w:t>Викторина</w:t>
            </w:r>
          </w:p>
        </w:tc>
      </w:tr>
      <w:tr w:rsidR="000C30E8" w:rsidRPr="0042023D" w14:paraId="54CD010D" w14:textId="77777777" w:rsidTr="00217DA2">
        <w:tc>
          <w:tcPr>
            <w:tcW w:w="421" w:type="dxa"/>
            <w:hideMark/>
          </w:tcPr>
          <w:p w14:paraId="50BE9B61"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69</w:t>
            </w:r>
          </w:p>
        </w:tc>
        <w:tc>
          <w:tcPr>
            <w:tcW w:w="2793" w:type="dxa"/>
          </w:tcPr>
          <w:p w14:paraId="3B5BBC31" w14:textId="77777777" w:rsidR="000C30E8" w:rsidRPr="0042023D" w:rsidRDefault="000C30E8" w:rsidP="00E96F16">
            <w:pPr>
              <w:shd w:val="clear" w:color="auto" w:fill="FFFFFF"/>
              <w:jc w:val="both"/>
              <w:rPr>
                <w:rFonts w:ascii="Times New Roman" w:eastAsia="Times New Roman" w:hAnsi="Times New Roman" w:cs="Times New Roman"/>
                <w:sz w:val="24"/>
                <w:szCs w:val="24"/>
                <w:lang w:eastAsia="ru-RU"/>
              </w:rPr>
            </w:pPr>
            <w:r w:rsidRPr="0042023D">
              <w:rPr>
                <w:rFonts w:ascii="Times New Roman" w:eastAsia="Times New Roman" w:hAnsi="Times New Roman" w:cs="Times New Roman"/>
                <w:sz w:val="24"/>
                <w:szCs w:val="24"/>
                <w:lang w:val="ru-RU" w:eastAsia="ru-RU"/>
              </w:rPr>
              <w:t>Круг чтения: литературная (авторская) сказка</w:t>
            </w:r>
            <w:r w:rsidRPr="0042023D">
              <w:rPr>
                <w:rFonts w:ascii="Times New Roman" w:eastAsia="Times New Roman" w:hAnsi="Times New Roman" w:cs="Times New Roman"/>
                <w:sz w:val="24"/>
                <w:szCs w:val="24"/>
                <w:lang w:eastAsia="ru-RU"/>
              </w:rPr>
              <w:t> </w:t>
            </w:r>
            <w:r w:rsidRPr="0042023D">
              <w:rPr>
                <w:rFonts w:ascii="Times New Roman" w:eastAsia="Times New Roman" w:hAnsi="Times New Roman" w:cs="Times New Roman"/>
                <w:sz w:val="24"/>
                <w:szCs w:val="24"/>
                <w:shd w:val="clear" w:color="auto" w:fill="FFFF00"/>
                <w:lang w:val="ru-RU" w:eastAsia="ru-RU"/>
              </w:rPr>
              <w:t>‌</w:t>
            </w:r>
            <w:r w:rsidRPr="0042023D">
              <w:rPr>
                <w:rFonts w:ascii="Times New Roman" w:eastAsia="Times New Roman" w:hAnsi="Times New Roman" w:cs="Times New Roman"/>
                <w:sz w:val="24"/>
                <w:szCs w:val="24"/>
                <w:lang w:val="ru-RU" w:eastAsia="ru-RU"/>
              </w:rPr>
              <w:t>: зарубежные писатели-сказочники.</w:t>
            </w:r>
            <w:r w:rsidRPr="0042023D">
              <w:rPr>
                <w:rFonts w:ascii="Times New Roman" w:eastAsia="Times New Roman" w:hAnsi="Times New Roman" w:cs="Times New Roman"/>
                <w:i/>
                <w:sz w:val="24"/>
                <w:szCs w:val="24"/>
                <w:lang w:val="ru-RU" w:eastAsia="ru-RU"/>
              </w:rPr>
              <w:t xml:space="preserve"> </w:t>
            </w:r>
            <w:r w:rsidRPr="0042023D">
              <w:rPr>
                <w:rFonts w:ascii="Times New Roman" w:eastAsia="Times New Roman" w:hAnsi="Times New Roman" w:cs="Times New Roman"/>
                <w:i/>
                <w:sz w:val="24"/>
                <w:szCs w:val="24"/>
                <w:lang w:eastAsia="ru-RU"/>
              </w:rPr>
              <w:t>На примере сказки Ш. Перро «Кот в сапогах».</w:t>
            </w:r>
          </w:p>
        </w:tc>
        <w:tc>
          <w:tcPr>
            <w:tcW w:w="622" w:type="dxa"/>
          </w:tcPr>
          <w:p w14:paraId="494F897A"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B59F9D2" w14:textId="77777777" w:rsidR="000C30E8" w:rsidRPr="0042023D" w:rsidRDefault="000C30E8" w:rsidP="00E96F16">
            <w:pPr>
              <w:rPr>
                <w:sz w:val="24"/>
                <w:szCs w:val="24"/>
              </w:rPr>
            </w:pPr>
          </w:p>
        </w:tc>
        <w:tc>
          <w:tcPr>
            <w:tcW w:w="1529" w:type="dxa"/>
            <w:hideMark/>
          </w:tcPr>
          <w:p w14:paraId="15D1A15E" w14:textId="77777777" w:rsidR="000C30E8" w:rsidRPr="0042023D" w:rsidRDefault="000C30E8" w:rsidP="00E96F16">
            <w:pPr>
              <w:rPr>
                <w:sz w:val="24"/>
                <w:szCs w:val="24"/>
              </w:rPr>
            </w:pPr>
          </w:p>
        </w:tc>
        <w:tc>
          <w:tcPr>
            <w:tcW w:w="0" w:type="auto"/>
            <w:hideMark/>
          </w:tcPr>
          <w:p w14:paraId="26284FD8" w14:textId="77777777" w:rsidR="000C30E8" w:rsidRPr="0042023D" w:rsidRDefault="000C30E8" w:rsidP="00E96F16">
            <w:pPr>
              <w:rPr>
                <w:sz w:val="24"/>
                <w:szCs w:val="24"/>
              </w:rPr>
            </w:pPr>
          </w:p>
        </w:tc>
        <w:tc>
          <w:tcPr>
            <w:tcW w:w="2578" w:type="dxa"/>
            <w:hideMark/>
          </w:tcPr>
          <w:p w14:paraId="738BC9E3" w14:textId="2895F7A9" w:rsidR="000C30E8" w:rsidRPr="0042023D" w:rsidRDefault="00EA65CC" w:rsidP="00E96F16">
            <w:pPr>
              <w:rPr>
                <w:sz w:val="24"/>
                <w:szCs w:val="24"/>
                <w:lang w:val="ru-RU"/>
              </w:rPr>
            </w:pPr>
            <w:r w:rsidRPr="0042023D">
              <w:rPr>
                <w:sz w:val="24"/>
                <w:szCs w:val="24"/>
                <w:lang w:val="ru-RU"/>
              </w:rPr>
              <w:t>Устный опрос</w:t>
            </w:r>
          </w:p>
        </w:tc>
      </w:tr>
      <w:tr w:rsidR="000C30E8" w:rsidRPr="0042023D" w14:paraId="5124501B" w14:textId="77777777" w:rsidTr="00217DA2">
        <w:tc>
          <w:tcPr>
            <w:tcW w:w="421" w:type="dxa"/>
            <w:hideMark/>
          </w:tcPr>
          <w:p w14:paraId="57AE25A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70</w:t>
            </w:r>
          </w:p>
        </w:tc>
        <w:tc>
          <w:tcPr>
            <w:tcW w:w="2793" w:type="dxa"/>
          </w:tcPr>
          <w:p w14:paraId="4EE7D1B5" w14:textId="77777777" w:rsidR="000C30E8" w:rsidRPr="0042023D" w:rsidRDefault="000C30E8" w:rsidP="00E96F16">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Иллюстрации, их значение в раскрытии содержания произведения. </w:t>
            </w:r>
            <w:r w:rsidRPr="0042023D">
              <w:rPr>
                <w:rFonts w:ascii="Times New Roman" w:eastAsia="Times New Roman" w:hAnsi="Times New Roman" w:cs="Times New Roman"/>
                <w:i/>
                <w:sz w:val="24"/>
                <w:szCs w:val="24"/>
                <w:lang w:val="ru-RU" w:eastAsia="ru-RU"/>
              </w:rPr>
              <w:t>На примере сказки Ш. Перро «Кот в сапогах».</w:t>
            </w:r>
          </w:p>
        </w:tc>
        <w:tc>
          <w:tcPr>
            <w:tcW w:w="622" w:type="dxa"/>
          </w:tcPr>
          <w:p w14:paraId="2E64FCA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33C40DE" w14:textId="77777777" w:rsidR="000C30E8" w:rsidRPr="0042023D" w:rsidRDefault="000C30E8" w:rsidP="00E96F16">
            <w:pPr>
              <w:rPr>
                <w:sz w:val="24"/>
                <w:szCs w:val="24"/>
              </w:rPr>
            </w:pPr>
          </w:p>
        </w:tc>
        <w:tc>
          <w:tcPr>
            <w:tcW w:w="1529" w:type="dxa"/>
            <w:hideMark/>
          </w:tcPr>
          <w:p w14:paraId="69916E12" w14:textId="77777777" w:rsidR="000C30E8" w:rsidRPr="0042023D" w:rsidRDefault="000C30E8" w:rsidP="00E96F16">
            <w:pPr>
              <w:rPr>
                <w:sz w:val="24"/>
                <w:szCs w:val="24"/>
              </w:rPr>
            </w:pPr>
          </w:p>
        </w:tc>
        <w:tc>
          <w:tcPr>
            <w:tcW w:w="0" w:type="auto"/>
            <w:hideMark/>
          </w:tcPr>
          <w:p w14:paraId="0B389843" w14:textId="77777777" w:rsidR="000C30E8" w:rsidRPr="0042023D" w:rsidRDefault="000C30E8" w:rsidP="00E96F16">
            <w:pPr>
              <w:rPr>
                <w:sz w:val="24"/>
                <w:szCs w:val="24"/>
              </w:rPr>
            </w:pPr>
          </w:p>
        </w:tc>
        <w:tc>
          <w:tcPr>
            <w:tcW w:w="2578" w:type="dxa"/>
            <w:hideMark/>
          </w:tcPr>
          <w:p w14:paraId="1535EF26" w14:textId="00601B9D" w:rsidR="000C30E8" w:rsidRPr="0042023D" w:rsidRDefault="00EA65CC" w:rsidP="00E96F16">
            <w:pPr>
              <w:rPr>
                <w:sz w:val="24"/>
                <w:szCs w:val="24"/>
                <w:lang w:val="ru-RU"/>
              </w:rPr>
            </w:pPr>
            <w:r w:rsidRPr="0042023D">
              <w:rPr>
                <w:sz w:val="24"/>
                <w:szCs w:val="24"/>
                <w:lang w:val="ru-RU"/>
              </w:rPr>
              <w:t>Тестирование</w:t>
            </w:r>
          </w:p>
        </w:tc>
      </w:tr>
      <w:tr w:rsidR="000C30E8" w:rsidRPr="0042023D" w14:paraId="5A22A052" w14:textId="77777777" w:rsidTr="00217DA2">
        <w:tc>
          <w:tcPr>
            <w:tcW w:w="421" w:type="dxa"/>
            <w:hideMark/>
          </w:tcPr>
          <w:p w14:paraId="79220AB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71</w:t>
            </w:r>
          </w:p>
        </w:tc>
        <w:tc>
          <w:tcPr>
            <w:tcW w:w="2793" w:type="dxa"/>
          </w:tcPr>
          <w:p w14:paraId="2A016EA3" w14:textId="77777777" w:rsidR="000C30E8" w:rsidRPr="0042023D" w:rsidRDefault="000C30E8" w:rsidP="00E96F16">
            <w:pPr>
              <w:shd w:val="clear" w:color="auto" w:fill="FFFFFF"/>
              <w:jc w:val="both"/>
              <w:rPr>
                <w:rFonts w:ascii="Times New Roman" w:eastAsia="Times New Roman" w:hAnsi="Times New Roman" w:cs="Times New Roman"/>
                <w:sz w:val="24"/>
                <w:szCs w:val="24"/>
                <w:lang w:eastAsia="ru-RU"/>
              </w:rPr>
            </w:pPr>
            <w:r w:rsidRPr="0042023D">
              <w:rPr>
                <w:rFonts w:ascii="Times New Roman" w:eastAsia="Times New Roman" w:hAnsi="Times New Roman" w:cs="Times New Roman"/>
                <w:sz w:val="24"/>
                <w:szCs w:val="24"/>
                <w:lang w:val="ru-RU" w:eastAsia="ru-RU"/>
              </w:rPr>
              <w:t>Круг чтения: литературная (авторская) сказка</w:t>
            </w:r>
            <w:r w:rsidRPr="0042023D">
              <w:rPr>
                <w:rFonts w:ascii="Times New Roman" w:eastAsia="Times New Roman" w:hAnsi="Times New Roman" w:cs="Times New Roman"/>
                <w:sz w:val="24"/>
                <w:szCs w:val="24"/>
                <w:lang w:eastAsia="ru-RU"/>
              </w:rPr>
              <w:t> </w:t>
            </w:r>
            <w:r w:rsidRPr="0042023D">
              <w:rPr>
                <w:rFonts w:ascii="Times New Roman" w:eastAsia="Times New Roman" w:hAnsi="Times New Roman" w:cs="Times New Roman"/>
                <w:sz w:val="24"/>
                <w:szCs w:val="24"/>
                <w:shd w:val="clear" w:color="auto" w:fill="FFFF00"/>
                <w:lang w:val="ru-RU" w:eastAsia="ru-RU"/>
              </w:rPr>
              <w:t>‌</w:t>
            </w:r>
            <w:r w:rsidRPr="0042023D">
              <w:rPr>
                <w:rFonts w:ascii="Times New Roman" w:eastAsia="Times New Roman" w:hAnsi="Times New Roman" w:cs="Times New Roman"/>
                <w:sz w:val="24"/>
                <w:szCs w:val="24"/>
                <w:lang w:val="ru-RU" w:eastAsia="ru-RU"/>
              </w:rPr>
              <w:t xml:space="preserve">: зарубежные писатели-сказочники. </w:t>
            </w:r>
            <w:r w:rsidRPr="0042023D">
              <w:rPr>
                <w:rFonts w:ascii="Times New Roman" w:eastAsia="Times New Roman" w:hAnsi="Times New Roman" w:cs="Times New Roman"/>
                <w:i/>
                <w:sz w:val="24"/>
                <w:szCs w:val="24"/>
                <w:lang w:eastAsia="ru-RU"/>
              </w:rPr>
              <w:t xml:space="preserve">На </w:t>
            </w:r>
            <w:r w:rsidRPr="0042023D">
              <w:rPr>
                <w:rFonts w:ascii="Times New Roman" w:eastAsia="Times New Roman" w:hAnsi="Times New Roman" w:cs="Times New Roman"/>
                <w:i/>
                <w:sz w:val="24"/>
                <w:szCs w:val="24"/>
                <w:lang w:eastAsia="ru-RU"/>
              </w:rPr>
              <w:lastRenderedPageBreak/>
              <w:t>примере сказки Г. Х. Андерсена «Принцесса на горошине».</w:t>
            </w:r>
          </w:p>
        </w:tc>
        <w:tc>
          <w:tcPr>
            <w:tcW w:w="622" w:type="dxa"/>
          </w:tcPr>
          <w:p w14:paraId="13FE359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1A59A0B1" w14:textId="77777777" w:rsidR="000C30E8" w:rsidRPr="0042023D" w:rsidRDefault="000C30E8" w:rsidP="00E96F16">
            <w:pPr>
              <w:rPr>
                <w:sz w:val="24"/>
                <w:szCs w:val="24"/>
              </w:rPr>
            </w:pPr>
          </w:p>
        </w:tc>
        <w:tc>
          <w:tcPr>
            <w:tcW w:w="1529" w:type="dxa"/>
            <w:hideMark/>
          </w:tcPr>
          <w:p w14:paraId="7B7675CC" w14:textId="77777777" w:rsidR="000C30E8" w:rsidRPr="0042023D" w:rsidRDefault="000C30E8" w:rsidP="00E96F16">
            <w:pPr>
              <w:rPr>
                <w:sz w:val="24"/>
                <w:szCs w:val="24"/>
              </w:rPr>
            </w:pPr>
          </w:p>
        </w:tc>
        <w:tc>
          <w:tcPr>
            <w:tcW w:w="0" w:type="auto"/>
            <w:hideMark/>
          </w:tcPr>
          <w:p w14:paraId="0A92089A" w14:textId="77777777" w:rsidR="000C30E8" w:rsidRPr="0042023D" w:rsidRDefault="000C30E8" w:rsidP="00E96F16">
            <w:pPr>
              <w:rPr>
                <w:sz w:val="24"/>
                <w:szCs w:val="24"/>
              </w:rPr>
            </w:pPr>
          </w:p>
        </w:tc>
        <w:tc>
          <w:tcPr>
            <w:tcW w:w="2578" w:type="dxa"/>
            <w:hideMark/>
          </w:tcPr>
          <w:p w14:paraId="1F60A83B" w14:textId="4E512E40" w:rsidR="000C30E8" w:rsidRPr="0042023D" w:rsidRDefault="00EA65CC" w:rsidP="00E96F16">
            <w:pPr>
              <w:rPr>
                <w:sz w:val="24"/>
                <w:szCs w:val="24"/>
                <w:lang w:val="ru-RU"/>
              </w:rPr>
            </w:pPr>
            <w:r w:rsidRPr="0042023D">
              <w:rPr>
                <w:rFonts w:ascii="Times New Roman" w:hAnsi="Times New Roman" w:cs="Times New Roman"/>
                <w:sz w:val="24"/>
                <w:szCs w:val="24"/>
                <w:lang w:val="ru-RU"/>
              </w:rPr>
              <w:t>Устный опрос</w:t>
            </w:r>
          </w:p>
        </w:tc>
      </w:tr>
      <w:tr w:rsidR="000C30E8" w:rsidRPr="0042023D" w14:paraId="11927912" w14:textId="77777777" w:rsidTr="00217DA2">
        <w:tc>
          <w:tcPr>
            <w:tcW w:w="421" w:type="dxa"/>
            <w:hideMark/>
          </w:tcPr>
          <w:p w14:paraId="7D6D4F2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72</w:t>
            </w:r>
          </w:p>
        </w:tc>
        <w:tc>
          <w:tcPr>
            <w:tcW w:w="2793" w:type="dxa"/>
          </w:tcPr>
          <w:p w14:paraId="6582F53E"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Составление плана художественного произведения: части текста, их главные темы. </w:t>
            </w:r>
            <w:r w:rsidRPr="0042023D">
              <w:rPr>
                <w:rFonts w:ascii="Times New Roman" w:eastAsia="Times New Roman" w:hAnsi="Times New Roman" w:cs="Times New Roman"/>
                <w:i/>
                <w:sz w:val="24"/>
                <w:szCs w:val="24"/>
                <w:lang w:eastAsia="ru-RU"/>
              </w:rPr>
              <w:t>На примере сказки Г. Х. Андерсена «Принцесса на горошине».</w:t>
            </w:r>
          </w:p>
        </w:tc>
        <w:tc>
          <w:tcPr>
            <w:tcW w:w="622" w:type="dxa"/>
          </w:tcPr>
          <w:p w14:paraId="6C073672"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BC094F8" w14:textId="77777777" w:rsidR="000C30E8" w:rsidRPr="0042023D" w:rsidRDefault="000C30E8" w:rsidP="00E96F16">
            <w:pPr>
              <w:rPr>
                <w:sz w:val="24"/>
                <w:szCs w:val="24"/>
              </w:rPr>
            </w:pPr>
          </w:p>
        </w:tc>
        <w:tc>
          <w:tcPr>
            <w:tcW w:w="1529" w:type="dxa"/>
            <w:hideMark/>
          </w:tcPr>
          <w:p w14:paraId="561FDB1D" w14:textId="77777777" w:rsidR="000C30E8" w:rsidRPr="0042023D" w:rsidRDefault="000C30E8" w:rsidP="00E96F16">
            <w:pPr>
              <w:rPr>
                <w:sz w:val="24"/>
                <w:szCs w:val="24"/>
              </w:rPr>
            </w:pPr>
          </w:p>
        </w:tc>
        <w:tc>
          <w:tcPr>
            <w:tcW w:w="0" w:type="auto"/>
            <w:hideMark/>
          </w:tcPr>
          <w:p w14:paraId="1F25CC77" w14:textId="77777777" w:rsidR="000C30E8" w:rsidRPr="0042023D" w:rsidRDefault="000C30E8" w:rsidP="00E96F16">
            <w:pPr>
              <w:rPr>
                <w:sz w:val="24"/>
                <w:szCs w:val="24"/>
              </w:rPr>
            </w:pPr>
          </w:p>
        </w:tc>
        <w:tc>
          <w:tcPr>
            <w:tcW w:w="2578" w:type="dxa"/>
            <w:hideMark/>
          </w:tcPr>
          <w:p w14:paraId="0821BE69" w14:textId="03FB82B0" w:rsidR="000C30E8" w:rsidRPr="0042023D" w:rsidRDefault="00EA65CC" w:rsidP="00E96F16">
            <w:pPr>
              <w:rPr>
                <w:sz w:val="24"/>
                <w:szCs w:val="24"/>
                <w:lang w:val="ru-RU"/>
              </w:rPr>
            </w:pPr>
            <w:r w:rsidRPr="0042023D">
              <w:rPr>
                <w:sz w:val="24"/>
                <w:szCs w:val="24"/>
                <w:lang w:val="ru-RU"/>
              </w:rPr>
              <w:t>Лотерея вопросов</w:t>
            </w:r>
          </w:p>
        </w:tc>
      </w:tr>
      <w:tr w:rsidR="000C30E8" w:rsidRPr="0042023D" w14:paraId="2510FB2F" w14:textId="77777777" w:rsidTr="00217DA2">
        <w:tc>
          <w:tcPr>
            <w:tcW w:w="421" w:type="dxa"/>
            <w:hideMark/>
          </w:tcPr>
          <w:p w14:paraId="3B3B607C"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73</w:t>
            </w:r>
          </w:p>
        </w:tc>
        <w:tc>
          <w:tcPr>
            <w:tcW w:w="2793" w:type="dxa"/>
          </w:tcPr>
          <w:p w14:paraId="6FF150AE"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Круг чтения: литературная (авторская) сказка</w:t>
            </w:r>
            <w:r w:rsidRPr="0042023D">
              <w:rPr>
                <w:rFonts w:ascii="Times New Roman" w:eastAsia="Times New Roman" w:hAnsi="Times New Roman" w:cs="Times New Roman"/>
                <w:sz w:val="24"/>
                <w:szCs w:val="24"/>
                <w:lang w:eastAsia="ru-RU"/>
              </w:rPr>
              <w:t> </w:t>
            </w:r>
            <w:r w:rsidRPr="0042023D">
              <w:rPr>
                <w:rFonts w:ascii="Times New Roman" w:eastAsia="Times New Roman" w:hAnsi="Times New Roman" w:cs="Times New Roman"/>
                <w:sz w:val="24"/>
                <w:szCs w:val="24"/>
                <w:shd w:val="clear" w:color="auto" w:fill="FFFF00"/>
                <w:lang w:val="ru-RU" w:eastAsia="ru-RU"/>
              </w:rPr>
              <w:t>‌</w:t>
            </w:r>
            <w:r w:rsidRPr="0042023D">
              <w:rPr>
                <w:rFonts w:ascii="Times New Roman" w:eastAsia="Times New Roman" w:hAnsi="Times New Roman" w:cs="Times New Roman"/>
                <w:sz w:val="24"/>
                <w:szCs w:val="24"/>
                <w:lang w:val="ru-RU" w:eastAsia="ru-RU"/>
              </w:rPr>
              <w:t xml:space="preserve">: зарубежные писатели-сказочники.  </w:t>
            </w:r>
            <w:r w:rsidRPr="0042023D">
              <w:rPr>
                <w:rFonts w:ascii="Times New Roman" w:eastAsia="Times New Roman" w:hAnsi="Times New Roman" w:cs="Times New Roman"/>
                <w:i/>
                <w:sz w:val="24"/>
                <w:szCs w:val="24"/>
                <w:lang w:val="ru-RU" w:eastAsia="ru-RU"/>
              </w:rPr>
              <w:t>На примере сказки Г. Х. Андерсена «Пятеро из одного стручка».</w:t>
            </w:r>
          </w:p>
        </w:tc>
        <w:tc>
          <w:tcPr>
            <w:tcW w:w="622" w:type="dxa"/>
          </w:tcPr>
          <w:p w14:paraId="17B12909"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28001A2" w14:textId="77777777" w:rsidR="000C30E8" w:rsidRPr="0042023D" w:rsidRDefault="000C30E8" w:rsidP="00E96F16">
            <w:pPr>
              <w:rPr>
                <w:sz w:val="24"/>
                <w:szCs w:val="24"/>
              </w:rPr>
            </w:pPr>
          </w:p>
        </w:tc>
        <w:tc>
          <w:tcPr>
            <w:tcW w:w="1529" w:type="dxa"/>
            <w:hideMark/>
          </w:tcPr>
          <w:p w14:paraId="03CB62A5" w14:textId="77777777" w:rsidR="000C30E8" w:rsidRPr="0042023D" w:rsidRDefault="000C30E8" w:rsidP="00E96F16">
            <w:pPr>
              <w:rPr>
                <w:sz w:val="24"/>
                <w:szCs w:val="24"/>
              </w:rPr>
            </w:pPr>
          </w:p>
        </w:tc>
        <w:tc>
          <w:tcPr>
            <w:tcW w:w="0" w:type="auto"/>
            <w:hideMark/>
          </w:tcPr>
          <w:p w14:paraId="2C940FAA" w14:textId="77777777" w:rsidR="000C30E8" w:rsidRPr="0042023D" w:rsidRDefault="000C30E8" w:rsidP="00E96F16">
            <w:pPr>
              <w:rPr>
                <w:sz w:val="24"/>
                <w:szCs w:val="24"/>
              </w:rPr>
            </w:pPr>
          </w:p>
        </w:tc>
        <w:tc>
          <w:tcPr>
            <w:tcW w:w="2578" w:type="dxa"/>
            <w:hideMark/>
          </w:tcPr>
          <w:p w14:paraId="4729AE50" w14:textId="25674F85" w:rsidR="000C30E8" w:rsidRPr="0042023D" w:rsidRDefault="00EA65CC" w:rsidP="00E96F16">
            <w:pPr>
              <w:rPr>
                <w:sz w:val="24"/>
                <w:szCs w:val="24"/>
                <w:lang w:val="ru-RU"/>
              </w:rPr>
            </w:pPr>
            <w:r w:rsidRPr="0042023D">
              <w:rPr>
                <w:sz w:val="24"/>
                <w:szCs w:val="24"/>
                <w:lang w:val="ru-RU"/>
              </w:rPr>
              <w:t>Устный опрос</w:t>
            </w:r>
          </w:p>
        </w:tc>
      </w:tr>
      <w:tr w:rsidR="000C30E8" w:rsidRPr="0042023D" w14:paraId="79AB54F9" w14:textId="77777777" w:rsidTr="00217DA2">
        <w:tc>
          <w:tcPr>
            <w:tcW w:w="421" w:type="dxa"/>
            <w:hideMark/>
          </w:tcPr>
          <w:p w14:paraId="1780FA37"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74</w:t>
            </w:r>
          </w:p>
        </w:tc>
        <w:tc>
          <w:tcPr>
            <w:tcW w:w="2793" w:type="dxa"/>
          </w:tcPr>
          <w:p w14:paraId="4A0BD60A"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Круг чтения: литературная (авторская) сказка. </w:t>
            </w:r>
            <w:r w:rsidRPr="0042023D">
              <w:rPr>
                <w:rFonts w:ascii="Times New Roman" w:eastAsia="Times New Roman" w:hAnsi="Times New Roman" w:cs="Times New Roman"/>
                <w:i/>
                <w:sz w:val="24"/>
                <w:szCs w:val="24"/>
                <w:lang w:val="ru-RU" w:eastAsia="ru-RU"/>
              </w:rPr>
              <w:t>На примере произведения М. Горького «Воробьишко» 37- 40.</w:t>
            </w:r>
          </w:p>
        </w:tc>
        <w:tc>
          <w:tcPr>
            <w:tcW w:w="622" w:type="dxa"/>
          </w:tcPr>
          <w:p w14:paraId="431F111A"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9DFF9A0" w14:textId="77777777" w:rsidR="000C30E8" w:rsidRPr="0042023D" w:rsidRDefault="000C30E8" w:rsidP="00E96F16">
            <w:pPr>
              <w:rPr>
                <w:sz w:val="24"/>
                <w:szCs w:val="24"/>
              </w:rPr>
            </w:pPr>
          </w:p>
        </w:tc>
        <w:tc>
          <w:tcPr>
            <w:tcW w:w="1529" w:type="dxa"/>
            <w:hideMark/>
          </w:tcPr>
          <w:p w14:paraId="4078272C" w14:textId="77777777" w:rsidR="000C30E8" w:rsidRPr="0042023D" w:rsidRDefault="000C30E8" w:rsidP="00E96F16">
            <w:pPr>
              <w:rPr>
                <w:sz w:val="24"/>
                <w:szCs w:val="24"/>
              </w:rPr>
            </w:pPr>
          </w:p>
        </w:tc>
        <w:tc>
          <w:tcPr>
            <w:tcW w:w="0" w:type="auto"/>
            <w:hideMark/>
          </w:tcPr>
          <w:p w14:paraId="5C8397BA" w14:textId="77777777" w:rsidR="000C30E8" w:rsidRPr="0042023D" w:rsidRDefault="000C30E8" w:rsidP="00E96F16">
            <w:pPr>
              <w:rPr>
                <w:sz w:val="24"/>
                <w:szCs w:val="24"/>
              </w:rPr>
            </w:pPr>
          </w:p>
        </w:tc>
        <w:tc>
          <w:tcPr>
            <w:tcW w:w="2578" w:type="dxa"/>
            <w:hideMark/>
          </w:tcPr>
          <w:p w14:paraId="3F60A51E" w14:textId="66BCCEFB" w:rsidR="000C30E8" w:rsidRPr="0042023D" w:rsidRDefault="00EA65CC" w:rsidP="00E96F16">
            <w:pPr>
              <w:rPr>
                <w:sz w:val="24"/>
                <w:szCs w:val="24"/>
                <w:lang w:val="ru-RU"/>
              </w:rPr>
            </w:pPr>
            <w:r w:rsidRPr="0042023D">
              <w:rPr>
                <w:sz w:val="24"/>
                <w:szCs w:val="24"/>
                <w:lang w:val="ru-RU"/>
              </w:rPr>
              <w:t>Устный опрос</w:t>
            </w:r>
          </w:p>
        </w:tc>
      </w:tr>
      <w:tr w:rsidR="000C30E8" w:rsidRPr="0042023D" w14:paraId="451F41F6" w14:textId="77777777" w:rsidTr="00217DA2">
        <w:tc>
          <w:tcPr>
            <w:tcW w:w="421" w:type="dxa"/>
            <w:hideMark/>
          </w:tcPr>
          <w:p w14:paraId="3CE7D5E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75</w:t>
            </w:r>
          </w:p>
        </w:tc>
        <w:tc>
          <w:tcPr>
            <w:tcW w:w="2793" w:type="dxa"/>
          </w:tcPr>
          <w:p w14:paraId="250706DF"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Круг чтения: литературная (авторская) сказка. </w:t>
            </w:r>
            <w:r w:rsidRPr="0042023D">
              <w:rPr>
                <w:rFonts w:ascii="Times New Roman" w:eastAsia="Times New Roman" w:hAnsi="Times New Roman" w:cs="Times New Roman"/>
                <w:i/>
                <w:sz w:val="24"/>
                <w:szCs w:val="24"/>
                <w:lang w:val="ru-RU" w:eastAsia="ru-RU"/>
              </w:rPr>
              <w:t xml:space="preserve">На примере произведения К. Чуковского «Краденое солнце». </w:t>
            </w:r>
            <w:r w:rsidRPr="0042023D">
              <w:rPr>
                <w:rFonts w:ascii="Times New Roman" w:eastAsia="Times New Roman" w:hAnsi="Times New Roman" w:cs="Times New Roman"/>
                <w:i/>
                <w:sz w:val="24"/>
                <w:szCs w:val="24"/>
                <w:lang w:eastAsia="ru-RU"/>
              </w:rPr>
              <w:t>Стр. 41 – 46.</w:t>
            </w:r>
          </w:p>
        </w:tc>
        <w:tc>
          <w:tcPr>
            <w:tcW w:w="622" w:type="dxa"/>
          </w:tcPr>
          <w:p w14:paraId="199F52B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034BE5A" w14:textId="77777777" w:rsidR="000C30E8" w:rsidRPr="0042023D" w:rsidRDefault="000C30E8" w:rsidP="00E96F16">
            <w:pPr>
              <w:rPr>
                <w:sz w:val="24"/>
                <w:szCs w:val="24"/>
              </w:rPr>
            </w:pPr>
          </w:p>
        </w:tc>
        <w:tc>
          <w:tcPr>
            <w:tcW w:w="1529" w:type="dxa"/>
            <w:hideMark/>
          </w:tcPr>
          <w:p w14:paraId="527738F1" w14:textId="77777777" w:rsidR="000C30E8" w:rsidRPr="0042023D" w:rsidRDefault="000C30E8" w:rsidP="00E96F16">
            <w:pPr>
              <w:rPr>
                <w:sz w:val="24"/>
                <w:szCs w:val="24"/>
              </w:rPr>
            </w:pPr>
          </w:p>
        </w:tc>
        <w:tc>
          <w:tcPr>
            <w:tcW w:w="0" w:type="auto"/>
            <w:hideMark/>
          </w:tcPr>
          <w:p w14:paraId="42D062DF" w14:textId="77777777" w:rsidR="000C30E8" w:rsidRPr="0042023D" w:rsidRDefault="000C30E8" w:rsidP="00E96F16">
            <w:pPr>
              <w:rPr>
                <w:sz w:val="24"/>
                <w:szCs w:val="24"/>
              </w:rPr>
            </w:pPr>
          </w:p>
        </w:tc>
        <w:tc>
          <w:tcPr>
            <w:tcW w:w="2578" w:type="dxa"/>
            <w:hideMark/>
          </w:tcPr>
          <w:p w14:paraId="4F6DDF60" w14:textId="3AEAAAA5" w:rsidR="000C30E8" w:rsidRPr="0042023D" w:rsidRDefault="00EA65CC" w:rsidP="00E96F16">
            <w:pPr>
              <w:rPr>
                <w:sz w:val="24"/>
                <w:szCs w:val="24"/>
                <w:lang w:val="ru-RU"/>
              </w:rPr>
            </w:pPr>
            <w:r w:rsidRPr="0042023D">
              <w:rPr>
                <w:sz w:val="24"/>
                <w:szCs w:val="24"/>
                <w:lang w:val="ru-RU"/>
              </w:rPr>
              <w:t>Инсценирование</w:t>
            </w:r>
          </w:p>
        </w:tc>
      </w:tr>
      <w:tr w:rsidR="000C30E8" w:rsidRPr="0042023D" w14:paraId="6EF62C72" w14:textId="77777777" w:rsidTr="00217DA2">
        <w:tc>
          <w:tcPr>
            <w:tcW w:w="421" w:type="dxa"/>
            <w:hideMark/>
          </w:tcPr>
          <w:p w14:paraId="5B325D4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76</w:t>
            </w:r>
          </w:p>
        </w:tc>
        <w:tc>
          <w:tcPr>
            <w:tcW w:w="2793" w:type="dxa"/>
          </w:tcPr>
          <w:p w14:paraId="36311747"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Фольклорная основа авторских сказок: сравнение сюжетов, героев, особенностей языка. </w:t>
            </w:r>
            <w:r w:rsidRPr="0042023D">
              <w:rPr>
                <w:rFonts w:ascii="inherit" w:eastAsia="Times New Roman" w:hAnsi="inherit" w:cs="Times New Roman"/>
                <w:sz w:val="24"/>
                <w:szCs w:val="24"/>
                <w:lang w:eastAsia="ru-RU"/>
              </w:rPr>
              <w:t xml:space="preserve">Обобщающий урок по разделу. </w:t>
            </w:r>
            <w:r w:rsidRPr="0042023D">
              <w:rPr>
                <w:rFonts w:ascii="inherit" w:eastAsia="Times New Roman" w:hAnsi="inherit" w:cs="Times New Roman"/>
                <w:i/>
                <w:sz w:val="24"/>
                <w:szCs w:val="24"/>
                <w:lang w:eastAsia="ru-RU"/>
              </w:rPr>
              <w:t>Стр. 47 – 48.</w:t>
            </w:r>
          </w:p>
        </w:tc>
        <w:tc>
          <w:tcPr>
            <w:tcW w:w="622" w:type="dxa"/>
          </w:tcPr>
          <w:p w14:paraId="1456D84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2B3312B" w14:textId="77777777" w:rsidR="000C30E8" w:rsidRPr="0042023D" w:rsidRDefault="000C30E8" w:rsidP="00E96F16">
            <w:pPr>
              <w:rPr>
                <w:sz w:val="24"/>
                <w:szCs w:val="24"/>
              </w:rPr>
            </w:pPr>
          </w:p>
        </w:tc>
        <w:tc>
          <w:tcPr>
            <w:tcW w:w="1529" w:type="dxa"/>
            <w:hideMark/>
          </w:tcPr>
          <w:p w14:paraId="0F722C9E" w14:textId="77777777" w:rsidR="000C30E8" w:rsidRPr="0042023D" w:rsidRDefault="000C30E8" w:rsidP="00E96F16">
            <w:pPr>
              <w:rPr>
                <w:sz w:val="24"/>
                <w:szCs w:val="24"/>
              </w:rPr>
            </w:pPr>
          </w:p>
        </w:tc>
        <w:tc>
          <w:tcPr>
            <w:tcW w:w="0" w:type="auto"/>
            <w:hideMark/>
          </w:tcPr>
          <w:p w14:paraId="2A2675C1" w14:textId="77777777" w:rsidR="000C30E8" w:rsidRPr="0042023D" w:rsidRDefault="000C30E8" w:rsidP="00E96F16">
            <w:pPr>
              <w:rPr>
                <w:sz w:val="24"/>
                <w:szCs w:val="24"/>
              </w:rPr>
            </w:pPr>
          </w:p>
        </w:tc>
        <w:tc>
          <w:tcPr>
            <w:tcW w:w="2578" w:type="dxa"/>
            <w:hideMark/>
          </w:tcPr>
          <w:p w14:paraId="2080241D" w14:textId="62733631" w:rsidR="000C30E8" w:rsidRPr="0042023D" w:rsidRDefault="00EA65CC" w:rsidP="00E96F16">
            <w:pPr>
              <w:rPr>
                <w:sz w:val="24"/>
                <w:szCs w:val="24"/>
                <w:lang w:val="ru-RU"/>
              </w:rPr>
            </w:pPr>
            <w:r w:rsidRPr="0042023D">
              <w:rPr>
                <w:sz w:val="24"/>
                <w:szCs w:val="24"/>
                <w:lang w:val="ru-RU"/>
              </w:rPr>
              <w:t>Письменная работа</w:t>
            </w:r>
          </w:p>
        </w:tc>
      </w:tr>
      <w:tr w:rsidR="000C30E8" w:rsidRPr="0042023D" w14:paraId="7B1E540F" w14:textId="77777777" w:rsidTr="00217DA2">
        <w:tc>
          <w:tcPr>
            <w:tcW w:w="421" w:type="dxa"/>
            <w:hideMark/>
          </w:tcPr>
          <w:p w14:paraId="75140F4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77</w:t>
            </w:r>
          </w:p>
        </w:tc>
        <w:tc>
          <w:tcPr>
            <w:tcW w:w="2793" w:type="dxa"/>
          </w:tcPr>
          <w:p w14:paraId="1D9B901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природы в разные времена года (весна) в произведениях литературы. </w:t>
            </w:r>
            <w:r w:rsidRPr="0042023D">
              <w:rPr>
                <w:rFonts w:ascii="Times New Roman" w:eastAsia="Times New Roman" w:hAnsi="Times New Roman" w:cs="Times New Roman"/>
                <w:i/>
                <w:sz w:val="24"/>
                <w:szCs w:val="24"/>
                <w:lang w:eastAsia="ru-RU"/>
              </w:rPr>
              <w:t>На примере стихотворения А. Майкова. Стр. 50.</w:t>
            </w:r>
          </w:p>
        </w:tc>
        <w:tc>
          <w:tcPr>
            <w:tcW w:w="622" w:type="dxa"/>
          </w:tcPr>
          <w:p w14:paraId="73F33564"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4542D45" w14:textId="77777777" w:rsidR="000C30E8" w:rsidRPr="0042023D" w:rsidRDefault="000C30E8" w:rsidP="00E96F16">
            <w:pPr>
              <w:rPr>
                <w:sz w:val="24"/>
                <w:szCs w:val="24"/>
              </w:rPr>
            </w:pPr>
          </w:p>
        </w:tc>
        <w:tc>
          <w:tcPr>
            <w:tcW w:w="1529" w:type="dxa"/>
            <w:hideMark/>
          </w:tcPr>
          <w:p w14:paraId="3C59984B" w14:textId="77777777" w:rsidR="000C30E8" w:rsidRPr="0042023D" w:rsidRDefault="000C30E8" w:rsidP="00E96F16">
            <w:pPr>
              <w:rPr>
                <w:sz w:val="24"/>
                <w:szCs w:val="24"/>
              </w:rPr>
            </w:pPr>
          </w:p>
        </w:tc>
        <w:tc>
          <w:tcPr>
            <w:tcW w:w="0" w:type="auto"/>
            <w:hideMark/>
          </w:tcPr>
          <w:p w14:paraId="5434421F" w14:textId="77777777" w:rsidR="000C30E8" w:rsidRPr="0042023D" w:rsidRDefault="000C30E8" w:rsidP="00E96F16">
            <w:pPr>
              <w:rPr>
                <w:sz w:val="24"/>
                <w:szCs w:val="24"/>
              </w:rPr>
            </w:pPr>
          </w:p>
        </w:tc>
        <w:tc>
          <w:tcPr>
            <w:tcW w:w="2578" w:type="dxa"/>
            <w:hideMark/>
          </w:tcPr>
          <w:p w14:paraId="73D98709" w14:textId="1E803146" w:rsidR="000C30E8" w:rsidRPr="0042023D" w:rsidRDefault="00C74D18" w:rsidP="00E96F16">
            <w:pPr>
              <w:rPr>
                <w:sz w:val="24"/>
                <w:szCs w:val="24"/>
                <w:lang w:val="ru-RU"/>
              </w:rPr>
            </w:pPr>
            <w:r w:rsidRPr="0042023D">
              <w:rPr>
                <w:sz w:val="24"/>
                <w:szCs w:val="24"/>
                <w:lang w:val="ru-RU"/>
              </w:rPr>
              <w:t>Устный опрос</w:t>
            </w:r>
          </w:p>
        </w:tc>
      </w:tr>
      <w:tr w:rsidR="000C30E8" w:rsidRPr="0042023D" w14:paraId="46DCE5B1" w14:textId="77777777" w:rsidTr="00217DA2">
        <w:tc>
          <w:tcPr>
            <w:tcW w:w="421" w:type="dxa"/>
            <w:hideMark/>
          </w:tcPr>
          <w:p w14:paraId="558BC3F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78</w:t>
            </w:r>
          </w:p>
        </w:tc>
        <w:tc>
          <w:tcPr>
            <w:tcW w:w="2793" w:type="dxa"/>
          </w:tcPr>
          <w:p w14:paraId="6DE92EE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Эстетическое восприятие явлений природы (звуки, краски времён года). </w:t>
            </w:r>
            <w:r w:rsidRPr="0042023D">
              <w:rPr>
                <w:rFonts w:ascii="Times New Roman" w:eastAsia="Times New Roman" w:hAnsi="Times New Roman" w:cs="Times New Roman"/>
                <w:i/>
                <w:sz w:val="24"/>
                <w:szCs w:val="24"/>
                <w:lang w:eastAsia="ru-RU"/>
              </w:rPr>
              <w:t>На примере отрывка из произведения «Весна» К. Паустовского. Стр. 51.</w:t>
            </w:r>
          </w:p>
        </w:tc>
        <w:tc>
          <w:tcPr>
            <w:tcW w:w="622" w:type="dxa"/>
          </w:tcPr>
          <w:p w14:paraId="25B8FD6E"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4DF30B7" w14:textId="77777777" w:rsidR="000C30E8" w:rsidRPr="0042023D" w:rsidRDefault="000C30E8" w:rsidP="00E96F16">
            <w:pPr>
              <w:rPr>
                <w:sz w:val="24"/>
                <w:szCs w:val="24"/>
              </w:rPr>
            </w:pPr>
          </w:p>
        </w:tc>
        <w:tc>
          <w:tcPr>
            <w:tcW w:w="1529" w:type="dxa"/>
            <w:hideMark/>
          </w:tcPr>
          <w:p w14:paraId="415CA875" w14:textId="77777777" w:rsidR="000C30E8" w:rsidRPr="0042023D" w:rsidRDefault="000C30E8" w:rsidP="00E96F16">
            <w:pPr>
              <w:rPr>
                <w:sz w:val="24"/>
                <w:szCs w:val="24"/>
              </w:rPr>
            </w:pPr>
          </w:p>
        </w:tc>
        <w:tc>
          <w:tcPr>
            <w:tcW w:w="0" w:type="auto"/>
            <w:hideMark/>
          </w:tcPr>
          <w:p w14:paraId="1AB77164" w14:textId="77777777" w:rsidR="000C30E8" w:rsidRPr="0042023D" w:rsidRDefault="000C30E8" w:rsidP="00E96F16">
            <w:pPr>
              <w:rPr>
                <w:sz w:val="24"/>
                <w:szCs w:val="24"/>
              </w:rPr>
            </w:pPr>
          </w:p>
        </w:tc>
        <w:tc>
          <w:tcPr>
            <w:tcW w:w="2578" w:type="dxa"/>
            <w:hideMark/>
          </w:tcPr>
          <w:p w14:paraId="0A85B77D" w14:textId="6A29E29B" w:rsidR="000C30E8" w:rsidRPr="0042023D" w:rsidRDefault="00C74D18" w:rsidP="00E96F16">
            <w:pPr>
              <w:rPr>
                <w:sz w:val="24"/>
                <w:szCs w:val="24"/>
                <w:lang w:val="ru-RU"/>
              </w:rPr>
            </w:pPr>
            <w:r w:rsidRPr="0042023D">
              <w:rPr>
                <w:sz w:val="24"/>
                <w:szCs w:val="24"/>
                <w:lang w:val="ru-RU"/>
              </w:rPr>
              <w:t>Устный опрос</w:t>
            </w:r>
          </w:p>
        </w:tc>
      </w:tr>
      <w:tr w:rsidR="000C30E8" w:rsidRPr="0042023D" w14:paraId="45052885" w14:textId="77777777" w:rsidTr="00217DA2">
        <w:tc>
          <w:tcPr>
            <w:tcW w:w="421" w:type="dxa"/>
            <w:hideMark/>
          </w:tcPr>
          <w:p w14:paraId="23648262"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79</w:t>
            </w:r>
          </w:p>
        </w:tc>
        <w:tc>
          <w:tcPr>
            <w:tcW w:w="2793" w:type="dxa"/>
          </w:tcPr>
          <w:p w14:paraId="61EA9D3A"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Средства выразительности при описании природы: сравнение и эпитет. </w:t>
            </w:r>
            <w:r w:rsidRPr="0042023D">
              <w:rPr>
                <w:rFonts w:ascii="Times New Roman" w:eastAsia="Times New Roman" w:hAnsi="Times New Roman" w:cs="Times New Roman"/>
                <w:i/>
                <w:sz w:val="24"/>
                <w:szCs w:val="24"/>
                <w:lang w:val="ru-RU" w:eastAsia="ru-RU"/>
              </w:rPr>
              <w:t xml:space="preserve"> </w:t>
            </w:r>
            <w:r w:rsidRPr="0042023D">
              <w:rPr>
                <w:rFonts w:ascii="Times New Roman" w:eastAsia="Times New Roman" w:hAnsi="Times New Roman" w:cs="Times New Roman"/>
                <w:i/>
                <w:sz w:val="24"/>
                <w:szCs w:val="24"/>
                <w:lang w:eastAsia="ru-RU"/>
              </w:rPr>
              <w:t>На примере стихотворения «Зима недаром злится» Ф. Тютчева. Стр. 52.</w:t>
            </w:r>
          </w:p>
        </w:tc>
        <w:tc>
          <w:tcPr>
            <w:tcW w:w="622" w:type="dxa"/>
          </w:tcPr>
          <w:p w14:paraId="009E99A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F7A795B" w14:textId="77777777" w:rsidR="000C30E8" w:rsidRPr="0042023D" w:rsidRDefault="000C30E8" w:rsidP="00E96F16">
            <w:pPr>
              <w:rPr>
                <w:sz w:val="24"/>
                <w:szCs w:val="24"/>
              </w:rPr>
            </w:pPr>
          </w:p>
        </w:tc>
        <w:tc>
          <w:tcPr>
            <w:tcW w:w="1529" w:type="dxa"/>
            <w:hideMark/>
          </w:tcPr>
          <w:p w14:paraId="788E8D65" w14:textId="77777777" w:rsidR="000C30E8" w:rsidRPr="0042023D" w:rsidRDefault="000C30E8" w:rsidP="00E96F16">
            <w:pPr>
              <w:rPr>
                <w:sz w:val="24"/>
                <w:szCs w:val="24"/>
              </w:rPr>
            </w:pPr>
          </w:p>
        </w:tc>
        <w:tc>
          <w:tcPr>
            <w:tcW w:w="0" w:type="auto"/>
            <w:hideMark/>
          </w:tcPr>
          <w:p w14:paraId="0FD3523B" w14:textId="77777777" w:rsidR="000C30E8" w:rsidRPr="0042023D" w:rsidRDefault="000C30E8" w:rsidP="00E96F16">
            <w:pPr>
              <w:rPr>
                <w:sz w:val="24"/>
                <w:szCs w:val="24"/>
              </w:rPr>
            </w:pPr>
          </w:p>
        </w:tc>
        <w:tc>
          <w:tcPr>
            <w:tcW w:w="2578" w:type="dxa"/>
            <w:hideMark/>
          </w:tcPr>
          <w:p w14:paraId="390662B2" w14:textId="0C4CDF67" w:rsidR="000C30E8" w:rsidRPr="0042023D" w:rsidRDefault="00C74D18" w:rsidP="00E96F16">
            <w:pPr>
              <w:rPr>
                <w:sz w:val="24"/>
                <w:szCs w:val="24"/>
                <w:lang w:val="ru-RU"/>
              </w:rPr>
            </w:pPr>
            <w:r w:rsidRPr="0042023D">
              <w:rPr>
                <w:sz w:val="24"/>
                <w:szCs w:val="24"/>
                <w:lang w:val="ru-RU"/>
              </w:rPr>
              <w:t>Чтение наизусть</w:t>
            </w:r>
          </w:p>
        </w:tc>
      </w:tr>
      <w:tr w:rsidR="000C30E8" w:rsidRPr="0042023D" w14:paraId="445E19EC" w14:textId="77777777" w:rsidTr="00217DA2">
        <w:tc>
          <w:tcPr>
            <w:tcW w:w="421" w:type="dxa"/>
            <w:hideMark/>
          </w:tcPr>
          <w:p w14:paraId="71F058B2"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80</w:t>
            </w:r>
          </w:p>
        </w:tc>
        <w:tc>
          <w:tcPr>
            <w:tcW w:w="2793" w:type="dxa"/>
          </w:tcPr>
          <w:p w14:paraId="2C879176"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Тема природы в разные времена года  (весна) в произведениях литературы. </w:t>
            </w:r>
            <w:r w:rsidRPr="0042023D">
              <w:rPr>
                <w:rFonts w:ascii="Times New Roman" w:eastAsia="Times New Roman" w:hAnsi="Times New Roman" w:cs="Times New Roman"/>
                <w:i/>
                <w:sz w:val="24"/>
                <w:szCs w:val="24"/>
                <w:lang w:val="ru-RU" w:eastAsia="ru-RU"/>
              </w:rPr>
              <w:t>На примере произведений И. Никитина,  А. Плещеева и др. Стр. 53 – 54.</w:t>
            </w:r>
          </w:p>
        </w:tc>
        <w:tc>
          <w:tcPr>
            <w:tcW w:w="622" w:type="dxa"/>
          </w:tcPr>
          <w:p w14:paraId="67E42BD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771C37F" w14:textId="77777777" w:rsidR="000C30E8" w:rsidRPr="0042023D" w:rsidRDefault="000C30E8" w:rsidP="00E96F16">
            <w:pPr>
              <w:rPr>
                <w:sz w:val="24"/>
                <w:szCs w:val="24"/>
              </w:rPr>
            </w:pPr>
          </w:p>
        </w:tc>
        <w:tc>
          <w:tcPr>
            <w:tcW w:w="1529" w:type="dxa"/>
            <w:hideMark/>
          </w:tcPr>
          <w:p w14:paraId="2265BF6C" w14:textId="77777777" w:rsidR="000C30E8" w:rsidRPr="0042023D" w:rsidRDefault="000C30E8" w:rsidP="00E96F16">
            <w:pPr>
              <w:rPr>
                <w:sz w:val="24"/>
                <w:szCs w:val="24"/>
              </w:rPr>
            </w:pPr>
          </w:p>
        </w:tc>
        <w:tc>
          <w:tcPr>
            <w:tcW w:w="0" w:type="auto"/>
            <w:hideMark/>
          </w:tcPr>
          <w:p w14:paraId="346D555F" w14:textId="77777777" w:rsidR="000C30E8" w:rsidRPr="0042023D" w:rsidRDefault="000C30E8" w:rsidP="00E96F16">
            <w:pPr>
              <w:rPr>
                <w:sz w:val="24"/>
                <w:szCs w:val="24"/>
              </w:rPr>
            </w:pPr>
          </w:p>
        </w:tc>
        <w:tc>
          <w:tcPr>
            <w:tcW w:w="2578" w:type="dxa"/>
            <w:hideMark/>
          </w:tcPr>
          <w:p w14:paraId="6170EDC2" w14:textId="383B29F5" w:rsidR="000C30E8" w:rsidRPr="0042023D" w:rsidRDefault="00C74D18" w:rsidP="00E96F16">
            <w:pPr>
              <w:rPr>
                <w:sz w:val="24"/>
                <w:szCs w:val="24"/>
                <w:lang w:val="ru-RU"/>
              </w:rPr>
            </w:pPr>
            <w:r w:rsidRPr="0042023D">
              <w:rPr>
                <w:sz w:val="24"/>
                <w:szCs w:val="24"/>
                <w:lang w:val="ru-RU"/>
              </w:rPr>
              <w:t>Письменный контроль</w:t>
            </w:r>
          </w:p>
        </w:tc>
      </w:tr>
      <w:tr w:rsidR="000C30E8" w:rsidRPr="0042023D" w14:paraId="1C3D2624" w14:textId="77777777" w:rsidTr="00217DA2">
        <w:tc>
          <w:tcPr>
            <w:tcW w:w="421" w:type="dxa"/>
            <w:hideMark/>
          </w:tcPr>
          <w:p w14:paraId="6915428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81</w:t>
            </w:r>
          </w:p>
        </w:tc>
        <w:tc>
          <w:tcPr>
            <w:tcW w:w="2793" w:type="dxa"/>
          </w:tcPr>
          <w:p w14:paraId="6FA64667"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Отражение темы «Времена года» в картинах художников. </w:t>
            </w:r>
            <w:r w:rsidRPr="0042023D">
              <w:rPr>
                <w:rFonts w:ascii="Times New Roman" w:eastAsia="Times New Roman" w:hAnsi="Times New Roman" w:cs="Times New Roman"/>
                <w:i/>
                <w:sz w:val="24"/>
                <w:szCs w:val="24"/>
                <w:lang w:eastAsia="ru-RU"/>
              </w:rPr>
              <w:t>Стр. 51, 53.</w:t>
            </w:r>
          </w:p>
        </w:tc>
        <w:tc>
          <w:tcPr>
            <w:tcW w:w="622" w:type="dxa"/>
          </w:tcPr>
          <w:p w14:paraId="58E7C5F1"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EA19760" w14:textId="77777777" w:rsidR="000C30E8" w:rsidRPr="0042023D" w:rsidRDefault="000C30E8" w:rsidP="00E96F16">
            <w:pPr>
              <w:rPr>
                <w:sz w:val="24"/>
                <w:szCs w:val="24"/>
              </w:rPr>
            </w:pPr>
          </w:p>
        </w:tc>
        <w:tc>
          <w:tcPr>
            <w:tcW w:w="1529" w:type="dxa"/>
            <w:hideMark/>
          </w:tcPr>
          <w:p w14:paraId="28391C23" w14:textId="77777777" w:rsidR="000C30E8" w:rsidRPr="0042023D" w:rsidRDefault="000C30E8" w:rsidP="00E96F16">
            <w:pPr>
              <w:rPr>
                <w:sz w:val="24"/>
                <w:szCs w:val="24"/>
              </w:rPr>
            </w:pPr>
          </w:p>
        </w:tc>
        <w:tc>
          <w:tcPr>
            <w:tcW w:w="0" w:type="auto"/>
            <w:hideMark/>
          </w:tcPr>
          <w:p w14:paraId="31F93186" w14:textId="77777777" w:rsidR="000C30E8" w:rsidRPr="0042023D" w:rsidRDefault="000C30E8" w:rsidP="00E96F16">
            <w:pPr>
              <w:rPr>
                <w:sz w:val="24"/>
                <w:szCs w:val="24"/>
              </w:rPr>
            </w:pPr>
          </w:p>
        </w:tc>
        <w:tc>
          <w:tcPr>
            <w:tcW w:w="2578" w:type="dxa"/>
            <w:hideMark/>
          </w:tcPr>
          <w:p w14:paraId="3FEDAE1B" w14:textId="3B7DBF4C" w:rsidR="000C30E8" w:rsidRPr="0042023D" w:rsidRDefault="00C74D18" w:rsidP="00E96F16">
            <w:pPr>
              <w:rPr>
                <w:sz w:val="24"/>
                <w:szCs w:val="24"/>
                <w:lang w:val="ru-RU"/>
              </w:rPr>
            </w:pPr>
            <w:r w:rsidRPr="0042023D">
              <w:rPr>
                <w:sz w:val="24"/>
                <w:szCs w:val="24"/>
                <w:lang w:val="ru-RU"/>
              </w:rPr>
              <w:t>Лотерея вопросов</w:t>
            </w:r>
          </w:p>
        </w:tc>
      </w:tr>
      <w:tr w:rsidR="000C30E8" w:rsidRPr="0042023D" w14:paraId="79CC6FB2" w14:textId="77777777" w:rsidTr="00217DA2">
        <w:tc>
          <w:tcPr>
            <w:tcW w:w="421" w:type="dxa"/>
            <w:hideMark/>
          </w:tcPr>
          <w:p w14:paraId="70ECEED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82</w:t>
            </w:r>
          </w:p>
        </w:tc>
        <w:tc>
          <w:tcPr>
            <w:tcW w:w="2793" w:type="dxa"/>
          </w:tcPr>
          <w:p w14:paraId="4C94B8E7"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Настроение, которое создаёт пейзажная лирика. </w:t>
            </w:r>
            <w:r w:rsidRPr="0042023D">
              <w:rPr>
                <w:rFonts w:ascii="Times New Roman" w:eastAsia="Times New Roman" w:hAnsi="Times New Roman" w:cs="Times New Roman"/>
                <w:i/>
                <w:sz w:val="24"/>
                <w:szCs w:val="24"/>
                <w:lang w:val="ru-RU" w:eastAsia="ru-RU"/>
              </w:rPr>
              <w:t xml:space="preserve">На примере произведения «Весной» А. Чехова. </w:t>
            </w:r>
            <w:r w:rsidRPr="0042023D">
              <w:rPr>
                <w:rFonts w:ascii="Times New Roman" w:eastAsia="Times New Roman" w:hAnsi="Times New Roman" w:cs="Times New Roman"/>
                <w:i/>
                <w:sz w:val="24"/>
                <w:szCs w:val="24"/>
                <w:lang w:eastAsia="ru-RU"/>
              </w:rPr>
              <w:t>Стр. 55.</w:t>
            </w:r>
          </w:p>
        </w:tc>
        <w:tc>
          <w:tcPr>
            <w:tcW w:w="622" w:type="dxa"/>
          </w:tcPr>
          <w:p w14:paraId="0086524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C1052C0" w14:textId="77777777" w:rsidR="000C30E8" w:rsidRPr="0042023D" w:rsidRDefault="000C30E8" w:rsidP="00E96F16">
            <w:pPr>
              <w:rPr>
                <w:sz w:val="24"/>
                <w:szCs w:val="24"/>
              </w:rPr>
            </w:pPr>
          </w:p>
        </w:tc>
        <w:tc>
          <w:tcPr>
            <w:tcW w:w="1529" w:type="dxa"/>
            <w:hideMark/>
          </w:tcPr>
          <w:p w14:paraId="5943767A" w14:textId="77777777" w:rsidR="000C30E8" w:rsidRPr="0042023D" w:rsidRDefault="000C30E8" w:rsidP="00E96F16">
            <w:pPr>
              <w:rPr>
                <w:sz w:val="24"/>
                <w:szCs w:val="24"/>
              </w:rPr>
            </w:pPr>
          </w:p>
        </w:tc>
        <w:tc>
          <w:tcPr>
            <w:tcW w:w="0" w:type="auto"/>
            <w:hideMark/>
          </w:tcPr>
          <w:p w14:paraId="0C250CC0" w14:textId="77777777" w:rsidR="000C30E8" w:rsidRPr="0042023D" w:rsidRDefault="000C30E8" w:rsidP="00E96F16">
            <w:pPr>
              <w:rPr>
                <w:sz w:val="24"/>
                <w:szCs w:val="24"/>
              </w:rPr>
            </w:pPr>
          </w:p>
        </w:tc>
        <w:tc>
          <w:tcPr>
            <w:tcW w:w="2578" w:type="dxa"/>
            <w:hideMark/>
          </w:tcPr>
          <w:p w14:paraId="0466E0D8" w14:textId="67B70EEA" w:rsidR="000C30E8" w:rsidRPr="0042023D" w:rsidRDefault="00C74D18" w:rsidP="00E96F16">
            <w:pPr>
              <w:rPr>
                <w:sz w:val="24"/>
                <w:szCs w:val="24"/>
                <w:lang w:val="ru-RU"/>
              </w:rPr>
            </w:pPr>
            <w:r w:rsidRPr="0042023D">
              <w:rPr>
                <w:sz w:val="24"/>
                <w:szCs w:val="24"/>
                <w:lang w:val="ru-RU"/>
              </w:rPr>
              <w:t>Конкурс чтецов</w:t>
            </w:r>
          </w:p>
        </w:tc>
      </w:tr>
      <w:tr w:rsidR="000C30E8" w:rsidRPr="0042023D" w14:paraId="1801AFB0" w14:textId="77777777" w:rsidTr="00217DA2">
        <w:tc>
          <w:tcPr>
            <w:tcW w:w="421" w:type="dxa"/>
            <w:hideMark/>
          </w:tcPr>
          <w:p w14:paraId="32E5E67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83</w:t>
            </w:r>
          </w:p>
        </w:tc>
        <w:tc>
          <w:tcPr>
            <w:tcW w:w="2793" w:type="dxa"/>
          </w:tcPr>
          <w:p w14:paraId="38C7452A"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Настроение, которое создаёт пейзажная лирика. </w:t>
            </w:r>
            <w:r w:rsidRPr="0042023D">
              <w:rPr>
                <w:rFonts w:ascii="Times New Roman" w:eastAsia="Times New Roman" w:hAnsi="Times New Roman" w:cs="Times New Roman"/>
                <w:i/>
                <w:sz w:val="24"/>
                <w:szCs w:val="24"/>
                <w:lang w:val="ru-RU" w:eastAsia="ru-RU"/>
              </w:rPr>
              <w:t xml:space="preserve">На примере стихотворений А. Фета и  А. Барто. </w:t>
            </w:r>
            <w:r w:rsidRPr="0042023D">
              <w:rPr>
                <w:rFonts w:ascii="Times New Roman" w:eastAsia="Times New Roman" w:hAnsi="Times New Roman" w:cs="Times New Roman"/>
                <w:i/>
                <w:sz w:val="24"/>
                <w:szCs w:val="24"/>
                <w:lang w:eastAsia="ru-RU"/>
              </w:rPr>
              <w:t>Стр. 55- 56.</w:t>
            </w:r>
          </w:p>
        </w:tc>
        <w:tc>
          <w:tcPr>
            <w:tcW w:w="622" w:type="dxa"/>
          </w:tcPr>
          <w:p w14:paraId="4FB51F3E"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27C7632" w14:textId="77777777" w:rsidR="000C30E8" w:rsidRPr="0042023D" w:rsidRDefault="000C30E8" w:rsidP="00E96F16">
            <w:pPr>
              <w:rPr>
                <w:sz w:val="24"/>
                <w:szCs w:val="24"/>
              </w:rPr>
            </w:pPr>
          </w:p>
        </w:tc>
        <w:tc>
          <w:tcPr>
            <w:tcW w:w="1529" w:type="dxa"/>
            <w:hideMark/>
          </w:tcPr>
          <w:p w14:paraId="2BCF52DA" w14:textId="77777777" w:rsidR="000C30E8" w:rsidRPr="0042023D" w:rsidRDefault="000C30E8" w:rsidP="00E96F16">
            <w:pPr>
              <w:rPr>
                <w:sz w:val="24"/>
                <w:szCs w:val="24"/>
              </w:rPr>
            </w:pPr>
          </w:p>
        </w:tc>
        <w:tc>
          <w:tcPr>
            <w:tcW w:w="0" w:type="auto"/>
            <w:hideMark/>
          </w:tcPr>
          <w:p w14:paraId="4BAA443F" w14:textId="77777777" w:rsidR="000C30E8" w:rsidRPr="0042023D" w:rsidRDefault="000C30E8" w:rsidP="00E96F16">
            <w:pPr>
              <w:rPr>
                <w:sz w:val="24"/>
                <w:szCs w:val="24"/>
              </w:rPr>
            </w:pPr>
          </w:p>
        </w:tc>
        <w:tc>
          <w:tcPr>
            <w:tcW w:w="2578" w:type="dxa"/>
            <w:hideMark/>
          </w:tcPr>
          <w:p w14:paraId="5E08F090" w14:textId="50E4E258" w:rsidR="000C30E8" w:rsidRPr="0042023D" w:rsidRDefault="00C74D18" w:rsidP="00E96F16">
            <w:pPr>
              <w:rPr>
                <w:sz w:val="24"/>
                <w:szCs w:val="24"/>
                <w:lang w:val="ru-RU"/>
              </w:rPr>
            </w:pPr>
            <w:r w:rsidRPr="0042023D">
              <w:rPr>
                <w:sz w:val="24"/>
                <w:szCs w:val="24"/>
                <w:lang w:val="ru-RU"/>
              </w:rPr>
              <w:t>Чтение наизусть</w:t>
            </w:r>
          </w:p>
        </w:tc>
      </w:tr>
      <w:tr w:rsidR="000C30E8" w:rsidRPr="0042023D" w14:paraId="47C7B250" w14:textId="77777777" w:rsidTr="00217DA2">
        <w:tc>
          <w:tcPr>
            <w:tcW w:w="421" w:type="dxa"/>
            <w:hideMark/>
          </w:tcPr>
          <w:p w14:paraId="13BDB19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84</w:t>
            </w:r>
          </w:p>
        </w:tc>
        <w:tc>
          <w:tcPr>
            <w:tcW w:w="2793" w:type="dxa"/>
          </w:tcPr>
          <w:p w14:paraId="6F524EE8"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природы в разные времена года (весна) в произведениях литературы. </w:t>
            </w:r>
            <w:r w:rsidRPr="0042023D">
              <w:rPr>
                <w:rFonts w:ascii="Times New Roman" w:eastAsia="Times New Roman" w:hAnsi="Times New Roman" w:cs="Times New Roman"/>
                <w:i/>
                <w:sz w:val="24"/>
                <w:szCs w:val="24"/>
                <w:lang w:eastAsia="ru-RU"/>
              </w:rPr>
              <w:t>Стр. 57.</w:t>
            </w:r>
          </w:p>
        </w:tc>
        <w:tc>
          <w:tcPr>
            <w:tcW w:w="622" w:type="dxa"/>
          </w:tcPr>
          <w:p w14:paraId="43AA19C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FACFA08" w14:textId="77777777" w:rsidR="000C30E8" w:rsidRPr="0042023D" w:rsidRDefault="000C30E8" w:rsidP="00E96F16">
            <w:pPr>
              <w:jc w:val="center"/>
              <w:rPr>
                <w:rFonts w:ascii="inherit" w:eastAsia="Times New Roman" w:hAnsi="inherit" w:cs="Times New Roman"/>
                <w:sz w:val="24"/>
                <w:szCs w:val="24"/>
                <w:lang w:eastAsia="ru-RU"/>
              </w:rPr>
            </w:pPr>
          </w:p>
        </w:tc>
        <w:tc>
          <w:tcPr>
            <w:tcW w:w="1529" w:type="dxa"/>
            <w:hideMark/>
          </w:tcPr>
          <w:p w14:paraId="5A00EAF5" w14:textId="77777777" w:rsidR="000C30E8" w:rsidRPr="0042023D" w:rsidRDefault="000C30E8" w:rsidP="00E96F16">
            <w:pPr>
              <w:rPr>
                <w:sz w:val="24"/>
                <w:szCs w:val="24"/>
              </w:rPr>
            </w:pPr>
          </w:p>
        </w:tc>
        <w:tc>
          <w:tcPr>
            <w:tcW w:w="0" w:type="auto"/>
            <w:hideMark/>
          </w:tcPr>
          <w:p w14:paraId="7042A220" w14:textId="77777777" w:rsidR="000C30E8" w:rsidRPr="0042023D" w:rsidRDefault="000C30E8" w:rsidP="00E96F16">
            <w:pPr>
              <w:rPr>
                <w:sz w:val="24"/>
                <w:szCs w:val="24"/>
              </w:rPr>
            </w:pPr>
          </w:p>
        </w:tc>
        <w:tc>
          <w:tcPr>
            <w:tcW w:w="2578" w:type="dxa"/>
            <w:hideMark/>
          </w:tcPr>
          <w:p w14:paraId="47529FC2" w14:textId="63474617" w:rsidR="000C30E8" w:rsidRPr="0042023D" w:rsidRDefault="00C74D18" w:rsidP="00E96F16">
            <w:pPr>
              <w:rPr>
                <w:sz w:val="24"/>
                <w:szCs w:val="24"/>
                <w:lang w:val="ru-RU"/>
              </w:rPr>
            </w:pPr>
            <w:r w:rsidRPr="0042023D">
              <w:rPr>
                <w:sz w:val="24"/>
                <w:szCs w:val="24"/>
                <w:lang w:val="ru-RU"/>
              </w:rPr>
              <w:t>Диспут</w:t>
            </w:r>
          </w:p>
        </w:tc>
      </w:tr>
      <w:tr w:rsidR="000C30E8" w:rsidRPr="0042023D" w14:paraId="1F395425" w14:textId="77777777" w:rsidTr="00217DA2">
        <w:tc>
          <w:tcPr>
            <w:tcW w:w="421" w:type="dxa"/>
            <w:hideMark/>
          </w:tcPr>
          <w:p w14:paraId="531082EC"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85</w:t>
            </w:r>
          </w:p>
        </w:tc>
        <w:tc>
          <w:tcPr>
            <w:tcW w:w="2793" w:type="dxa"/>
          </w:tcPr>
          <w:p w14:paraId="3B7B8C19"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природы в </w:t>
            </w:r>
            <w:r w:rsidRPr="0042023D">
              <w:rPr>
                <w:rFonts w:ascii="Times New Roman" w:eastAsia="Times New Roman" w:hAnsi="Times New Roman" w:cs="Times New Roman"/>
                <w:sz w:val="24"/>
                <w:szCs w:val="24"/>
                <w:lang w:val="ru-RU" w:eastAsia="ru-RU"/>
              </w:rPr>
              <w:lastRenderedPageBreak/>
              <w:t xml:space="preserve">разные времена года (весна) в произведениях литературы. </w:t>
            </w:r>
            <w:r w:rsidRPr="0042023D">
              <w:rPr>
                <w:rFonts w:ascii="Times New Roman" w:eastAsia="Times New Roman" w:hAnsi="Times New Roman" w:cs="Times New Roman"/>
                <w:i/>
                <w:sz w:val="24"/>
                <w:szCs w:val="24"/>
                <w:lang w:eastAsia="ru-RU"/>
              </w:rPr>
              <w:t>Стр. 57.</w:t>
            </w:r>
          </w:p>
        </w:tc>
        <w:tc>
          <w:tcPr>
            <w:tcW w:w="622" w:type="dxa"/>
          </w:tcPr>
          <w:p w14:paraId="0DBA784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45A5AD96" w14:textId="77777777" w:rsidR="000C30E8" w:rsidRPr="0042023D" w:rsidRDefault="000C30E8" w:rsidP="00E96F16">
            <w:pPr>
              <w:rPr>
                <w:sz w:val="24"/>
                <w:szCs w:val="24"/>
              </w:rPr>
            </w:pPr>
          </w:p>
        </w:tc>
        <w:tc>
          <w:tcPr>
            <w:tcW w:w="1529" w:type="dxa"/>
            <w:hideMark/>
          </w:tcPr>
          <w:p w14:paraId="00013341" w14:textId="77777777" w:rsidR="000C30E8" w:rsidRPr="0042023D" w:rsidRDefault="000C30E8" w:rsidP="00E96F16">
            <w:pPr>
              <w:rPr>
                <w:sz w:val="24"/>
                <w:szCs w:val="24"/>
              </w:rPr>
            </w:pPr>
          </w:p>
        </w:tc>
        <w:tc>
          <w:tcPr>
            <w:tcW w:w="0" w:type="auto"/>
            <w:hideMark/>
          </w:tcPr>
          <w:p w14:paraId="4917FD55" w14:textId="77777777" w:rsidR="000C30E8" w:rsidRPr="0042023D" w:rsidRDefault="000C30E8" w:rsidP="00E96F16">
            <w:pPr>
              <w:rPr>
                <w:sz w:val="24"/>
                <w:szCs w:val="24"/>
              </w:rPr>
            </w:pPr>
          </w:p>
        </w:tc>
        <w:tc>
          <w:tcPr>
            <w:tcW w:w="2578" w:type="dxa"/>
            <w:hideMark/>
          </w:tcPr>
          <w:p w14:paraId="385E92FA" w14:textId="2886EF58" w:rsidR="000C30E8" w:rsidRPr="0042023D" w:rsidRDefault="00C74D18" w:rsidP="00E96F16">
            <w:pPr>
              <w:rPr>
                <w:sz w:val="24"/>
                <w:szCs w:val="24"/>
                <w:lang w:val="ru-RU"/>
              </w:rPr>
            </w:pPr>
            <w:r w:rsidRPr="0042023D">
              <w:rPr>
                <w:sz w:val="24"/>
                <w:szCs w:val="24"/>
                <w:lang w:val="ru-RU"/>
              </w:rPr>
              <w:t>Тестирование</w:t>
            </w:r>
          </w:p>
        </w:tc>
      </w:tr>
      <w:tr w:rsidR="000C30E8" w:rsidRPr="0042023D" w14:paraId="28DD3801" w14:textId="77777777" w:rsidTr="00217DA2">
        <w:tc>
          <w:tcPr>
            <w:tcW w:w="421" w:type="dxa"/>
            <w:hideMark/>
          </w:tcPr>
          <w:p w14:paraId="755DC251"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86</w:t>
            </w:r>
          </w:p>
        </w:tc>
        <w:tc>
          <w:tcPr>
            <w:tcW w:w="2793" w:type="dxa"/>
          </w:tcPr>
          <w:p w14:paraId="28F48414"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Эстетическое восприятие явлений природы (звуки, краски времён года). </w:t>
            </w:r>
            <w:r w:rsidRPr="0042023D">
              <w:rPr>
                <w:rFonts w:ascii="Times New Roman" w:eastAsia="Times New Roman" w:hAnsi="Times New Roman" w:cs="Times New Roman"/>
                <w:i/>
                <w:sz w:val="24"/>
                <w:szCs w:val="24"/>
                <w:lang w:eastAsia="ru-RU"/>
              </w:rPr>
              <w:t>На примере стихотворений С. Маршака и С. Чёрного. Стр. 58.</w:t>
            </w:r>
          </w:p>
        </w:tc>
        <w:tc>
          <w:tcPr>
            <w:tcW w:w="622" w:type="dxa"/>
          </w:tcPr>
          <w:p w14:paraId="477BC769"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29DE04E" w14:textId="77777777" w:rsidR="000C30E8" w:rsidRPr="0042023D" w:rsidRDefault="000C30E8" w:rsidP="00E96F16">
            <w:pPr>
              <w:rPr>
                <w:sz w:val="24"/>
                <w:szCs w:val="24"/>
              </w:rPr>
            </w:pPr>
          </w:p>
        </w:tc>
        <w:tc>
          <w:tcPr>
            <w:tcW w:w="1529" w:type="dxa"/>
            <w:hideMark/>
          </w:tcPr>
          <w:p w14:paraId="2DB31662" w14:textId="77777777" w:rsidR="000C30E8" w:rsidRPr="0042023D" w:rsidRDefault="000C30E8" w:rsidP="00E96F16">
            <w:pPr>
              <w:rPr>
                <w:sz w:val="24"/>
                <w:szCs w:val="24"/>
              </w:rPr>
            </w:pPr>
          </w:p>
        </w:tc>
        <w:tc>
          <w:tcPr>
            <w:tcW w:w="0" w:type="auto"/>
            <w:hideMark/>
          </w:tcPr>
          <w:p w14:paraId="4A6E85CB" w14:textId="77777777" w:rsidR="000C30E8" w:rsidRPr="0042023D" w:rsidRDefault="000C30E8" w:rsidP="00E96F16">
            <w:pPr>
              <w:rPr>
                <w:sz w:val="24"/>
                <w:szCs w:val="24"/>
              </w:rPr>
            </w:pPr>
          </w:p>
        </w:tc>
        <w:tc>
          <w:tcPr>
            <w:tcW w:w="2578" w:type="dxa"/>
            <w:hideMark/>
          </w:tcPr>
          <w:p w14:paraId="0D0F8E92" w14:textId="176C2714" w:rsidR="000C30E8" w:rsidRPr="0042023D" w:rsidRDefault="00560B6E" w:rsidP="00E96F16">
            <w:pPr>
              <w:rPr>
                <w:sz w:val="24"/>
                <w:szCs w:val="24"/>
                <w:lang w:val="ru-RU"/>
              </w:rPr>
            </w:pPr>
            <w:r w:rsidRPr="0042023D">
              <w:rPr>
                <w:sz w:val="24"/>
                <w:szCs w:val="24"/>
                <w:lang w:val="ru-RU"/>
              </w:rPr>
              <w:t>Устный опрос</w:t>
            </w:r>
          </w:p>
        </w:tc>
      </w:tr>
      <w:tr w:rsidR="000C30E8" w:rsidRPr="0042023D" w14:paraId="258984FF" w14:textId="77777777" w:rsidTr="00217DA2">
        <w:tc>
          <w:tcPr>
            <w:tcW w:w="421" w:type="dxa"/>
            <w:hideMark/>
          </w:tcPr>
          <w:p w14:paraId="49BA4459"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87</w:t>
            </w:r>
          </w:p>
        </w:tc>
        <w:tc>
          <w:tcPr>
            <w:tcW w:w="2793" w:type="dxa"/>
          </w:tcPr>
          <w:p w14:paraId="09DCD6D6"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Эстетическое восприятие явлений природы (звуки, краски времён года). </w:t>
            </w:r>
            <w:r w:rsidRPr="0042023D">
              <w:rPr>
                <w:rFonts w:ascii="Times New Roman" w:eastAsia="Times New Roman" w:hAnsi="Times New Roman" w:cs="Times New Roman"/>
                <w:i/>
                <w:sz w:val="24"/>
                <w:szCs w:val="24"/>
                <w:lang w:val="ru-RU" w:eastAsia="ru-RU"/>
              </w:rPr>
              <w:t xml:space="preserve">На примере произведений «Весна» И. Токмаковой и И. Соколова - Микитова. </w:t>
            </w:r>
            <w:r w:rsidRPr="0042023D">
              <w:rPr>
                <w:rFonts w:ascii="Times New Roman" w:eastAsia="Times New Roman" w:hAnsi="Times New Roman" w:cs="Times New Roman"/>
                <w:i/>
                <w:sz w:val="24"/>
                <w:szCs w:val="24"/>
                <w:lang w:eastAsia="ru-RU"/>
              </w:rPr>
              <w:t>Стр. 59.</w:t>
            </w:r>
            <w:r w:rsidRPr="0042023D">
              <w:rPr>
                <w:rFonts w:ascii="Times New Roman" w:eastAsia="Times New Roman" w:hAnsi="Times New Roman" w:cs="Times New Roman"/>
                <w:sz w:val="24"/>
                <w:szCs w:val="24"/>
                <w:lang w:eastAsia="ru-RU"/>
              </w:rPr>
              <w:t xml:space="preserve"> </w:t>
            </w:r>
          </w:p>
        </w:tc>
        <w:tc>
          <w:tcPr>
            <w:tcW w:w="622" w:type="dxa"/>
          </w:tcPr>
          <w:p w14:paraId="782A94A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4968EE3" w14:textId="77777777" w:rsidR="000C30E8" w:rsidRPr="0042023D" w:rsidRDefault="000C30E8" w:rsidP="00E96F16">
            <w:pPr>
              <w:rPr>
                <w:sz w:val="24"/>
                <w:szCs w:val="24"/>
              </w:rPr>
            </w:pPr>
          </w:p>
        </w:tc>
        <w:tc>
          <w:tcPr>
            <w:tcW w:w="1529" w:type="dxa"/>
            <w:hideMark/>
          </w:tcPr>
          <w:p w14:paraId="6EF44C71" w14:textId="77777777" w:rsidR="000C30E8" w:rsidRPr="0042023D" w:rsidRDefault="000C30E8" w:rsidP="00E96F16">
            <w:pPr>
              <w:rPr>
                <w:sz w:val="24"/>
                <w:szCs w:val="24"/>
              </w:rPr>
            </w:pPr>
          </w:p>
        </w:tc>
        <w:tc>
          <w:tcPr>
            <w:tcW w:w="0" w:type="auto"/>
            <w:hideMark/>
          </w:tcPr>
          <w:p w14:paraId="2D256AD0" w14:textId="77777777" w:rsidR="000C30E8" w:rsidRPr="0042023D" w:rsidRDefault="000C30E8" w:rsidP="00E96F16">
            <w:pPr>
              <w:rPr>
                <w:sz w:val="24"/>
                <w:szCs w:val="24"/>
              </w:rPr>
            </w:pPr>
          </w:p>
        </w:tc>
        <w:tc>
          <w:tcPr>
            <w:tcW w:w="2578" w:type="dxa"/>
            <w:hideMark/>
          </w:tcPr>
          <w:p w14:paraId="0F7F6670" w14:textId="1036BB93" w:rsidR="000C30E8" w:rsidRPr="0042023D" w:rsidRDefault="00C74D18" w:rsidP="00E96F16">
            <w:pPr>
              <w:rPr>
                <w:sz w:val="24"/>
                <w:szCs w:val="24"/>
                <w:lang w:val="ru-RU"/>
              </w:rPr>
            </w:pPr>
            <w:r w:rsidRPr="0042023D">
              <w:rPr>
                <w:sz w:val="24"/>
                <w:szCs w:val="24"/>
                <w:lang w:val="ru-RU"/>
              </w:rPr>
              <w:t>Чтение наизусть</w:t>
            </w:r>
          </w:p>
        </w:tc>
      </w:tr>
      <w:tr w:rsidR="000C30E8" w:rsidRPr="0042023D" w14:paraId="2A46C932" w14:textId="77777777" w:rsidTr="00217DA2">
        <w:tc>
          <w:tcPr>
            <w:tcW w:w="421" w:type="dxa"/>
            <w:hideMark/>
          </w:tcPr>
          <w:p w14:paraId="27BFE7DB"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88</w:t>
            </w:r>
          </w:p>
        </w:tc>
        <w:tc>
          <w:tcPr>
            <w:tcW w:w="2793" w:type="dxa"/>
          </w:tcPr>
          <w:p w14:paraId="082E7F66"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природы в разные времена года (весна) в произведениях литературы. </w:t>
            </w:r>
            <w:r w:rsidRPr="0042023D">
              <w:rPr>
                <w:rFonts w:ascii="Times New Roman" w:eastAsia="Times New Roman" w:hAnsi="Times New Roman" w:cs="Times New Roman"/>
                <w:i/>
                <w:sz w:val="24"/>
                <w:szCs w:val="24"/>
                <w:lang w:eastAsia="ru-RU"/>
              </w:rPr>
              <w:t>Стр. 60 – 64.</w:t>
            </w:r>
          </w:p>
        </w:tc>
        <w:tc>
          <w:tcPr>
            <w:tcW w:w="622" w:type="dxa"/>
          </w:tcPr>
          <w:p w14:paraId="7ADA206D"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D1AF487" w14:textId="77777777" w:rsidR="000C30E8" w:rsidRPr="0042023D" w:rsidRDefault="000C30E8" w:rsidP="00E96F16">
            <w:pPr>
              <w:rPr>
                <w:sz w:val="24"/>
                <w:szCs w:val="24"/>
              </w:rPr>
            </w:pPr>
          </w:p>
        </w:tc>
        <w:tc>
          <w:tcPr>
            <w:tcW w:w="1529" w:type="dxa"/>
            <w:hideMark/>
          </w:tcPr>
          <w:p w14:paraId="2E23AD7F" w14:textId="77777777" w:rsidR="000C30E8" w:rsidRPr="0042023D" w:rsidRDefault="000C30E8" w:rsidP="00E96F16">
            <w:pPr>
              <w:rPr>
                <w:sz w:val="24"/>
                <w:szCs w:val="24"/>
              </w:rPr>
            </w:pPr>
          </w:p>
        </w:tc>
        <w:tc>
          <w:tcPr>
            <w:tcW w:w="0" w:type="auto"/>
            <w:hideMark/>
          </w:tcPr>
          <w:p w14:paraId="29C39B6F" w14:textId="77777777" w:rsidR="000C30E8" w:rsidRPr="0042023D" w:rsidRDefault="000C30E8" w:rsidP="00E96F16">
            <w:pPr>
              <w:rPr>
                <w:sz w:val="24"/>
                <w:szCs w:val="24"/>
              </w:rPr>
            </w:pPr>
          </w:p>
        </w:tc>
        <w:tc>
          <w:tcPr>
            <w:tcW w:w="2578" w:type="dxa"/>
            <w:hideMark/>
          </w:tcPr>
          <w:p w14:paraId="502EB0F0" w14:textId="4E26C270" w:rsidR="000C30E8" w:rsidRPr="0042023D" w:rsidRDefault="00560B6E" w:rsidP="00E96F16">
            <w:pPr>
              <w:rPr>
                <w:sz w:val="24"/>
                <w:szCs w:val="24"/>
                <w:lang w:val="ru-RU"/>
              </w:rPr>
            </w:pPr>
            <w:r w:rsidRPr="0042023D">
              <w:rPr>
                <w:sz w:val="24"/>
                <w:szCs w:val="24"/>
                <w:lang w:val="ru-RU"/>
              </w:rPr>
              <w:t>Устный опрос</w:t>
            </w:r>
          </w:p>
        </w:tc>
      </w:tr>
      <w:tr w:rsidR="000C30E8" w:rsidRPr="0042023D" w14:paraId="1C316F9B" w14:textId="77777777" w:rsidTr="00217DA2">
        <w:tc>
          <w:tcPr>
            <w:tcW w:w="421" w:type="dxa"/>
            <w:hideMark/>
          </w:tcPr>
          <w:p w14:paraId="78A14D1D"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89</w:t>
            </w:r>
          </w:p>
        </w:tc>
        <w:tc>
          <w:tcPr>
            <w:tcW w:w="2793" w:type="dxa"/>
          </w:tcPr>
          <w:p w14:paraId="5F185C73"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Настроение, которое создаёт пейзажная лирика. </w:t>
            </w:r>
            <w:r w:rsidRPr="0042023D">
              <w:rPr>
                <w:rFonts w:ascii="Times New Roman" w:eastAsia="Times New Roman" w:hAnsi="Times New Roman" w:cs="Times New Roman"/>
                <w:i/>
                <w:sz w:val="24"/>
                <w:szCs w:val="24"/>
                <w:lang w:eastAsia="ru-RU"/>
              </w:rPr>
              <w:t>Стр. 60 – 64.</w:t>
            </w:r>
          </w:p>
        </w:tc>
        <w:tc>
          <w:tcPr>
            <w:tcW w:w="622" w:type="dxa"/>
          </w:tcPr>
          <w:p w14:paraId="449F9EFD"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AA32960" w14:textId="77777777" w:rsidR="000C30E8" w:rsidRPr="0042023D" w:rsidRDefault="000C30E8" w:rsidP="00E96F16">
            <w:pPr>
              <w:rPr>
                <w:sz w:val="24"/>
                <w:szCs w:val="24"/>
              </w:rPr>
            </w:pPr>
          </w:p>
        </w:tc>
        <w:tc>
          <w:tcPr>
            <w:tcW w:w="1529" w:type="dxa"/>
            <w:hideMark/>
          </w:tcPr>
          <w:p w14:paraId="20771D12" w14:textId="77777777" w:rsidR="000C30E8" w:rsidRPr="0042023D" w:rsidRDefault="000C30E8" w:rsidP="00E96F16">
            <w:pPr>
              <w:rPr>
                <w:sz w:val="24"/>
                <w:szCs w:val="24"/>
              </w:rPr>
            </w:pPr>
          </w:p>
        </w:tc>
        <w:tc>
          <w:tcPr>
            <w:tcW w:w="0" w:type="auto"/>
            <w:hideMark/>
          </w:tcPr>
          <w:p w14:paraId="14A3032C" w14:textId="77777777" w:rsidR="000C30E8" w:rsidRPr="0042023D" w:rsidRDefault="000C30E8" w:rsidP="00E96F16">
            <w:pPr>
              <w:rPr>
                <w:sz w:val="24"/>
                <w:szCs w:val="24"/>
              </w:rPr>
            </w:pPr>
          </w:p>
        </w:tc>
        <w:tc>
          <w:tcPr>
            <w:tcW w:w="2578" w:type="dxa"/>
            <w:hideMark/>
          </w:tcPr>
          <w:p w14:paraId="4CBD7B56" w14:textId="1276BA45" w:rsidR="000C30E8" w:rsidRPr="0042023D" w:rsidRDefault="00560B6E" w:rsidP="00E96F16">
            <w:pPr>
              <w:rPr>
                <w:sz w:val="24"/>
                <w:szCs w:val="24"/>
                <w:lang w:val="ru-RU"/>
              </w:rPr>
            </w:pPr>
            <w:r w:rsidRPr="0042023D">
              <w:rPr>
                <w:sz w:val="24"/>
                <w:szCs w:val="24"/>
                <w:lang w:val="ru-RU"/>
              </w:rPr>
              <w:t>Устный опрос</w:t>
            </w:r>
          </w:p>
        </w:tc>
      </w:tr>
      <w:tr w:rsidR="000C30E8" w:rsidRPr="0042023D" w14:paraId="73ACA620" w14:textId="77777777" w:rsidTr="00217DA2">
        <w:tc>
          <w:tcPr>
            <w:tcW w:w="421" w:type="dxa"/>
            <w:hideMark/>
          </w:tcPr>
          <w:p w14:paraId="2F934D39"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90</w:t>
            </w:r>
          </w:p>
        </w:tc>
        <w:tc>
          <w:tcPr>
            <w:tcW w:w="2793" w:type="dxa"/>
          </w:tcPr>
          <w:p w14:paraId="41065B39"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Эстетическое восприятие явлений природы (звуки, краски времён года). </w:t>
            </w:r>
            <w:r w:rsidRPr="0042023D">
              <w:rPr>
                <w:rFonts w:ascii="Times New Roman" w:eastAsia="Times New Roman" w:hAnsi="Times New Roman" w:cs="Times New Roman"/>
                <w:sz w:val="24"/>
                <w:szCs w:val="24"/>
                <w:lang w:eastAsia="ru-RU"/>
              </w:rPr>
              <w:t xml:space="preserve">Составление рассказа о весне. </w:t>
            </w:r>
            <w:r w:rsidRPr="0042023D">
              <w:rPr>
                <w:rFonts w:ascii="Times New Roman" w:eastAsia="Times New Roman" w:hAnsi="Times New Roman" w:cs="Times New Roman"/>
                <w:i/>
                <w:sz w:val="24"/>
                <w:szCs w:val="24"/>
                <w:lang w:eastAsia="ru-RU"/>
              </w:rPr>
              <w:t>Стр. 65.</w:t>
            </w:r>
          </w:p>
        </w:tc>
        <w:tc>
          <w:tcPr>
            <w:tcW w:w="622" w:type="dxa"/>
          </w:tcPr>
          <w:p w14:paraId="2BE6798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3D1892F" w14:textId="77777777" w:rsidR="000C30E8" w:rsidRPr="0042023D" w:rsidRDefault="000C30E8" w:rsidP="00E96F16">
            <w:pPr>
              <w:rPr>
                <w:sz w:val="24"/>
                <w:szCs w:val="24"/>
              </w:rPr>
            </w:pPr>
          </w:p>
        </w:tc>
        <w:tc>
          <w:tcPr>
            <w:tcW w:w="1529" w:type="dxa"/>
            <w:hideMark/>
          </w:tcPr>
          <w:p w14:paraId="5888B90C" w14:textId="77777777" w:rsidR="000C30E8" w:rsidRPr="0042023D" w:rsidRDefault="000C30E8" w:rsidP="00E96F16">
            <w:pPr>
              <w:rPr>
                <w:sz w:val="24"/>
                <w:szCs w:val="24"/>
              </w:rPr>
            </w:pPr>
          </w:p>
        </w:tc>
        <w:tc>
          <w:tcPr>
            <w:tcW w:w="0" w:type="auto"/>
            <w:hideMark/>
          </w:tcPr>
          <w:p w14:paraId="102FED8F" w14:textId="77777777" w:rsidR="000C30E8" w:rsidRPr="0042023D" w:rsidRDefault="000C30E8" w:rsidP="00E96F16">
            <w:pPr>
              <w:rPr>
                <w:sz w:val="24"/>
                <w:szCs w:val="24"/>
              </w:rPr>
            </w:pPr>
          </w:p>
        </w:tc>
        <w:tc>
          <w:tcPr>
            <w:tcW w:w="2578" w:type="dxa"/>
            <w:hideMark/>
          </w:tcPr>
          <w:p w14:paraId="19B94584" w14:textId="3FC7BEAC" w:rsidR="000C30E8" w:rsidRPr="0042023D" w:rsidRDefault="00560B6E" w:rsidP="00E96F16">
            <w:pPr>
              <w:rPr>
                <w:sz w:val="24"/>
                <w:szCs w:val="24"/>
                <w:lang w:val="ru-RU"/>
              </w:rPr>
            </w:pPr>
            <w:r w:rsidRPr="0042023D">
              <w:rPr>
                <w:sz w:val="24"/>
                <w:szCs w:val="24"/>
                <w:lang w:val="ru-RU"/>
              </w:rPr>
              <w:t>Рассказ</w:t>
            </w:r>
          </w:p>
        </w:tc>
      </w:tr>
      <w:tr w:rsidR="000C30E8" w:rsidRPr="0042023D" w14:paraId="07D68A6B" w14:textId="77777777" w:rsidTr="00217DA2">
        <w:tc>
          <w:tcPr>
            <w:tcW w:w="421" w:type="dxa"/>
            <w:hideMark/>
          </w:tcPr>
          <w:p w14:paraId="416E1D46"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91</w:t>
            </w:r>
          </w:p>
        </w:tc>
        <w:tc>
          <w:tcPr>
            <w:tcW w:w="2793" w:type="dxa"/>
          </w:tcPr>
          <w:p w14:paraId="3865E5D0"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Настроение, которое создаёт пейзажная лирика. Сочинение стихотворения о весне. </w:t>
            </w:r>
            <w:r w:rsidRPr="0042023D">
              <w:rPr>
                <w:rFonts w:ascii="Times New Roman" w:eastAsia="Times New Roman" w:hAnsi="Times New Roman" w:cs="Times New Roman"/>
                <w:i/>
                <w:sz w:val="24"/>
                <w:szCs w:val="24"/>
                <w:lang w:val="ru-RU" w:eastAsia="ru-RU"/>
              </w:rPr>
              <w:t>Стр. 65.</w:t>
            </w:r>
          </w:p>
        </w:tc>
        <w:tc>
          <w:tcPr>
            <w:tcW w:w="622" w:type="dxa"/>
          </w:tcPr>
          <w:p w14:paraId="382E3F2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13A2FF5" w14:textId="77777777" w:rsidR="000C30E8" w:rsidRPr="0042023D" w:rsidRDefault="000C30E8" w:rsidP="00E96F16">
            <w:pPr>
              <w:rPr>
                <w:sz w:val="24"/>
                <w:szCs w:val="24"/>
              </w:rPr>
            </w:pPr>
          </w:p>
        </w:tc>
        <w:tc>
          <w:tcPr>
            <w:tcW w:w="1529" w:type="dxa"/>
            <w:hideMark/>
          </w:tcPr>
          <w:p w14:paraId="104EB3F5" w14:textId="77777777" w:rsidR="000C30E8" w:rsidRPr="0042023D" w:rsidRDefault="000C30E8" w:rsidP="00E96F16">
            <w:pPr>
              <w:rPr>
                <w:sz w:val="24"/>
                <w:szCs w:val="24"/>
              </w:rPr>
            </w:pPr>
          </w:p>
        </w:tc>
        <w:tc>
          <w:tcPr>
            <w:tcW w:w="0" w:type="auto"/>
            <w:hideMark/>
          </w:tcPr>
          <w:p w14:paraId="365A6B56" w14:textId="77777777" w:rsidR="000C30E8" w:rsidRPr="0042023D" w:rsidRDefault="000C30E8" w:rsidP="00E96F16">
            <w:pPr>
              <w:rPr>
                <w:sz w:val="24"/>
                <w:szCs w:val="24"/>
              </w:rPr>
            </w:pPr>
          </w:p>
        </w:tc>
        <w:tc>
          <w:tcPr>
            <w:tcW w:w="2578" w:type="dxa"/>
            <w:hideMark/>
          </w:tcPr>
          <w:p w14:paraId="45D497F6" w14:textId="6CEA97B6" w:rsidR="000C30E8" w:rsidRPr="0042023D" w:rsidRDefault="00560B6E" w:rsidP="00E96F16">
            <w:pPr>
              <w:rPr>
                <w:sz w:val="24"/>
                <w:szCs w:val="24"/>
                <w:lang w:val="ru-RU"/>
              </w:rPr>
            </w:pPr>
            <w:r w:rsidRPr="0042023D">
              <w:rPr>
                <w:sz w:val="24"/>
                <w:szCs w:val="24"/>
                <w:lang w:val="ru-RU"/>
              </w:rPr>
              <w:t>Сочинение стихотворения</w:t>
            </w:r>
          </w:p>
        </w:tc>
      </w:tr>
      <w:tr w:rsidR="000C30E8" w:rsidRPr="0042023D" w14:paraId="447B8D27" w14:textId="77777777" w:rsidTr="00217DA2">
        <w:tc>
          <w:tcPr>
            <w:tcW w:w="421" w:type="dxa"/>
            <w:hideMark/>
          </w:tcPr>
          <w:p w14:paraId="4C88DA60"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92</w:t>
            </w:r>
          </w:p>
        </w:tc>
        <w:tc>
          <w:tcPr>
            <w:tcW w:w="2793" w:type="dxa"/>
          </w:tcPr>
          <w:p w14:paraId="392E74DC"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Тема природы в разные времена года (весна) в произведениях литературы.  </w:t>
            </w:r>
            <w:r w:rsidRPr="0042023D">
              <w:rPr>
                <w:rFonts w:ascii="inherit" w:eastAsia="Times New Roman" w:hAnsi="inherit" w:cs="Times New Roman"/>
                <w:sz w:val="24"/>
                <w:szCs w:val="24"/>
                <w:lang w:eastAsia="ru-RU"/>
              </w:rPr>
              <w:t xml:space="preserve">Обобщающий урок </w:t>
            </w:r>
            <w:r w:rsidRPr="0042023D">
              <w:rPr>
                <w:rFonts w:ascii="inherit" w:eastAsia="Times New Roman" w:hAnsi="inherit" w:cs="Times New Roman"/>
                <w:sz w:val="24"/>
                <w:szCs w:val="24"/>
                <w:lang w:eastAsia="ru-RU"/>
              </w:rPr>
              <w:lastRenderedPageBreak/>
              <w:t xml:space="preserve">по разделу. </w:t>
            </w:r>
            <w:r w:rsidRPr="0042023D">
              <w:rPr>
                <w:rFonts w:ascii="inherit" w:eastAsia="Times New Roman" w:hAnsi="inherit" w:cs="Times New Roman"/>
                <w:i/>
                <w:sz w:val="24"/>
                <w:szCs w:val="24"/>
                <w:lang w:eastAsia="ru-RU"/>
              </w:rPr>
              <w:t>Стр. 65-66.</w:t>
            </w:r>
          </w:p>
        </w:tc>
        <w:tc>
          <w:tcPr>
            <w:tcW w:w="622" w:type="dxa"/>
          </w:tcPr>
          <w:p w14:paraId="4645E98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031D8099" w14:textId="77777777" w:rsidR="000C30E8" w:rsidRPr="0042023D" w:rsidRDefault="000C30E8" w:rsidP="00E96F16">
            <w:pPr>
              <w:rPr>
                <w:sz w:val="24"/>
                <w:szCs w:val="24"/>
              </w:rPr>
            </w:pPr>
          </w:p>
        </w:tc>
        <w:tc>
          <w:tcPr>
            <w:tcW w:w="1529" w:type="dxa"/>
            <w:hideMark/>
          </w:tcPr>
          <w:p w14:paraId="1DDB0DCE" w14:textId="77777777" w:rsidR="000C30E8" w:rsidRPr="0042023D" w:rsidRDefault="000C30E8" w:rsidP="00E96F16">
            <w:pPr>
              <w:rPr>
                <w:sz w:val="24"/>
                <w:szCs w:val="24"/>
              </w:rPr>
            </w:pPr>
          </w:p>
        </w:tc>
        <w:tc>
          <w:tcPr>
            <w:tcW w:w="0" w:type="auto"/>
            <w:hideMark/>
          </w:tcPr>
          <w:p w14:paraId="77AD4F5B" w14:textId="77777777" w:rsidR="000C30E8" w:rsidRPr="0042023D" w:rsidRDefault="000C30E8" w:rsidP="00E96F16">
            <w:pPr>
              <w:rPr>
                <w:sz w:val="24"/>
                <w:szCs w:val="24"/>
              </w:rPr>
            </w:pPr>
          </w:p>
        </w:tc>
        <w:tc>
          <w:tcPr>
            <w:tcW w:w="2578" w:type="dxa"/>
            <w:hideMark/>
          </w:tcPr>
          <w:p w14:paraId="4ECA5DC1" w14:textId="625A127A" w:rsidR="000C30E8" w:rsidRPr="0042023D" w:rsidRDefault="00197E85" w:rsidP="00E96F16">
            <w:pPr>
              <w:rPr>
                <w:sz w:val="24"/>
                <w:szCs w:val="24"/>
                <w:lang w:val="ru-RU"/>
              </w:rPr>
            </w:pPr>
            <w:r w:rsidRPr="0042023D">
              <w:rPr>
                <w:sz w:val="24"/>
                <w:szCs w:val="24"/>
                <w:lang w:val="ru-RU"/>
              </w:rPr>
              <w:t>Письменный контроль</w:t>
            </w:r>
          </w:p>
        </w:tc>
      </w:tr>
      <w:tr w:rsidR="000C30E8" w:rsidRPr="0042023D" w14:paraId="367C00BB" w14:textId="77777777" w:rsidTr="00217DA2">
        <w:tc>
          <w:tcPr>
            <w:tcW w:w="421" w:type="dxa"/>
            <w:hideMark/>
          </w:tcPr>
          <w:p w14:paraId="52E2FB6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93</w:t>
            </w:r>
          </w:p>
        </w:tc>
        <w:tc>
          <w:tcPr>
            <w:tcW w:w="2793" w:type="dxa"/>
          </w:tcPr>
          <w:p w14:paraId="68D40113"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r w:rsidRPr="0042023D">
              <w:rPr>
                <w:rFonts w:ascii="Times New Roman" w:eastAsia="Times New Roman" w:hAnsi="Times New Roman" w:cs="Times New Roman"/>
                <w:i/>
                <w:sz w:val="24"/>
                <w:szCs w:val="24"/>
                <w:lang w:val="ru-RU" w:eastAsia="ru-RU"/>
              </w:rPr>
              <w:t>На примере произведений Р. Рождественского, Ю. Энтина, Ю. Яковлева. Стр. 68 – 69.</w:t>
            </w:r>
          </w:p>
        </w:tc>
        <w:tc>
          <w:tcPr>
            <w:tcW w:w="622" w:type="dxa"/>
          </w:tcPr>
          <w:p w14:paraId="283A218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923FF0B" w14:textId="77777777" w:rsidR="000C30E8" w:rsidRPr="0042023D" w:rsidRDefault="000C30E8" w:rsidP="00E96F16">
            <w:pPr>
              <w:rPr>
                <w:sz w:val="24"/>
                <w:szCs w:val="24"/>
              </w:rPr>
            </w:pPr>
          </w:p>
        </w:tc>
        <w:tc>
          <w:tcPr>
            <w:tcW w:w="1529" w:type="dxa"/>
            <w:hideMark/>
          </w:tcPr>
          <w:p w14:paraId="54FC3724" w14:textId="77777777" w:rsidR="000C30E8" w:rsidRPr="0042023D" w:rsidRDefault="000C30E8" w:rsidP="00E96F16">
            <w:pPr>
              <w:rPr>
                <w:sz w:val="24"/>
                <w:szCs w:val="24"/>
              </w:rPr>
            </w:pPr>
          </w:p>
        </w:tc>
        <w:tc>
          <w:tcPr>
            <w:tcW w:w="0" w:type="auto"/>
            <w:hideMark/>
          </w:tcPr>
          <w:p w14:paraId="6ADC3A5D" w14:textId="77777777" w:rsidR="000C30E8" w:rsidRPr="0042023D" w:rsidRDefault="000C30E8" w:rsidP="00E96F16">
            <w:pPr>
              <w:rPr>
                <w:sz w:val="24"/>
                <w:szCs w:val="24"/>
              </w:rPr>
            </w:pPr>
          </w:p>
        </w:tc>
        <w:tc>
          <w:tcPr>
            <w:tcW w:w="2578" w:type="dxa"/>
            <w:hideMark/>
          </w:tcPr>
          <w:p w14:paraId="1DB7FD45" w14:textId="3C283EC8" w:rsidR="000C30E8" w:rsidRPr="0042023D" w:rsidRDefault="00197E85" w:rsidP="00E96F16">
            <w:pPr>
              <w:rPr>
                <w:sz w:val="24"/>
                <w:szCs w:val="24"/>
                <w:lang w:val="ru-RU"/>
              </w:rPr>
            </w:pPr>
            <w:r w:rsidRPr="0042023D">
              <w:rPr>
                <w:sz w:val="24"/>
                <w:szCs w:val="24"/>
                <w:lang w:val="ru-RU"/>
              </w:rPr>
              <w:t>Устный опрос</w:t>
            </w:r>
          </w:p>
        </w:tc>
      </w:tr>
      <w:tr w:rsidR="000C30E8" w:rsidRPr="0042023D" w14:paraId="07B01322" w14:textId="77777777" w:rsidTr="00217DA2">
        <w:tc>
          <w:tcPr>
            <w:tcW w:w="421" w:type="dxa"/>
            <w:hideMark/>
          </w:tcPr>
          <w:p w14:paraId="4E34D66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94</w:t>
            </w:r>
          </w:p>
        </w:tc>
        <w:tc>
          <w:tcPr>
            <w:tcW w:w="2793" w:type="dxa"/>
          </w:tcPr>
          <w:p w14:paraId="5C1230C4"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семьи, детства, взаимоотношений взрослых и детей в творчестве писателей. </w:t>
            </w:r>
            <w:r w:rsidRPr="0042023D">
              <w:rPr>
                <w:rFonts w:ascii="Times New Roman" w:eastAsia="Times New Roman" w:hAnsi="Times New Roman" w:cs="Times New Roman"/>
                <w:i/>
                <w:sz w:val="24"/>
                <w:szCs w:val="24"/>
                <w:lang w:eastAsia="ru-RU"/>
              </w:rPr>
              <w:t>На примере стихотворения Р. Сефа. Стр. 70.</w:t>
            </w:r>
          </w:p>
        </w:tc>
        <w:tc>
          <w:tcPr>
            <w:tcW w:w="622" w:type="dxa"/>
          </w:tcPr>
          <w:p w14:paraId="40E5B901"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7F7211F" w14:textId="77777777" w:rsidR="000C30E8" w:rsidRPr="0042023D" w:rsidRDefault="000C30E8" w:rsidP="00E96F16">
            <w:pPr>
              <w:rPr>
                <w:sz w:val="24"/>
                <w:szCs w:val="24"/>
              </w:rPr>
            </w:pPr>
          </w:p>
        </w:tc>
        <w:tc>
          <w:tcPr>
            <w:tcW w:w="1529" w:type="dxa"/>
            <w:hideMark/>
          </w:tcPr>
          <w:p w14:paraId="6EBE8038" w14:textId="77777777" w:rsidR="000C30E8" w:rsidRPr="0042023D" w:rsidRDefault="000C30E8" w:rsidP="00E96F16">
            <w:pPr>
              <w:rPr>
                <w:sz w:val="24"/>
                <w:szCs w:val="24"/>
              </w:rPr>
            </w:pPr>
          </w:p>
        </w:tc>
        <w:tc>
          <w:tcPr>
            <w:tcW w:w="0" w:type="auto"/>
            <w:hideMark/>
          </w:tcPr>
          <w:p w14:paraId="1D49DC02" w14:textId="77777777" w:rsidR="000C30E8" w:rsidRPr="0042023D" w:rsidRDefault="000C30E8" w:rsidP="00E96F16">
            <w:pPr>
              <w:rPr>
                <w:sz w:val="24"/>
                <w:szCs w:val="24"/>
              </w:rPr>
            </w:pPr>
          </w:p>
        </w:tc>
        <w:tc>
          <w:tcPr>
            <w:tcW w:w="2578" w:type="dxa"/>
            <w:hideMark/>
          </w:tcPr>
          <w:p w14:paraId="3589EF5A" w14:textId="05A68F6E" w:rsidR="000C30E8" w:rsidRPr="0042023D" w:rsidRDefault="00197E85" w:rsidP="00E96F16">
            <w:pPr>
              <w:rPr>
                <w:sz w:val="24"/>
                <w:szCs w:val="24"/>
                <w:lang w:val="ru-RU"/>
              </w:rPr>
            </w:pPr>
            <w:r w:rsidRPr="0042023D">
              <w:rPr>
                <w:sz w:val="24"/>
                <w:szCs w:val="24"/>
                <w:lang w:val="ru-RU"/>
              </w:rPr>
              <w:t>Устный опрос</w:t>
            </w:r>
          </w:p>
        </w:tc>
      </w:tr>
      <w:tr w:rsidR="000C30E8" w:rsidRPr="0042023D" w14:paraId="7A011608" w14:textId="77777777" w:rsidTr="00217DA2">
        <w:tc>
          <w:tcPr>
            <w:tcW w:w="421" w:type="dxa"/>
            <w:hideMark/>
          </w:tcPr>
          <w:p w14:paraId="08DAC51D"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95</w:t>
            </w:r>
          </w:p>
        </w:tc>
        <w:tc>
          <w:tcPr>
            <w:tcW w:w="2793" w:type="dxa"/>
          </w:tcPr>
          <w:p w14:paraId="4BC8A122"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семьи, детства, взаимоотношений взрослых и детей в творчестве писателей. </w:t>
            </w:r>
            <w:r w:rsidRPr="0042023D">
              <w:rPr>
                <w:rFonts w:ascii="Times New Roman" w:eastAsia="Times New Roman" w:hAnsi="Times New Roman" w:cs="Times New Roman"/>
                <w:i/>
                <w:sz w:val="24"/>
                <w:szCs w:val="24"/>
                <w:lang w:eastAsia="ru-RU"/>
              </w:rPr>
              <w:t>На примере стихотворения «Перед сном» А. Барто. Стр. 71.</w:t>
            </w:r>
          </w:p>
        </w:tc>
        <w:tc>
          <w:tcPr>
            <w:tcW w:w="622" w:type="dxa"/>
          </w:tcPr>
          <w:p w14:paraId="6ADA66A5"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7A0CB37" w14:textId="77777777" w:rsidR="000C30E8" w:rsidRPr="0042023D" w:rsidRDefault="000C30E8" w:rsidP="00E96F16">
            <w:pPr>
              <w:rPr>
                <w:sz w:val="24"/>
                <w:szCs w:val="24"/>
              </w:rPr>
            </w:pPr>
          </w:p>
        </w:tc>
        <w:tc>
          <w:tcPr>
            <w:tcW w:w="1529" w:type="dxa"/>
            <w:hideMark/>
          </w:tcPr>
          <w:p w14:paraId="4EA0DFCF" w14:textId="77777777" w:rsidR="000C30E8" w:rsidRPr="0042023D" w:rsidRDefault="000C30E8" w:rsidP="00E96F16">
            <w:pPr>
              <w:rPr>
                <w:sz w:val="24"/>
                <w:szCs w:val="24"/>
              </w:rPr>
            </w:pPr>
          </w:p>
        </w:tc>
        <w:tc>
          <w:tcPr>
            <w:tcW w:w="0" w:type="auto"/>
            <w:hideMark/>
          </w:tcPr>
          <w:p w14:paraId="0CB6F872" w14:textId="77777777" w:rsidR="000C30E8" w:rsidRPr="0042023D" w:rsidRDefault="000C30E8" w:rsidP="00E96F16">
            <w:pPr>
              <w:rPr>
                <w:sz w:val="24"/>
                <w:szCs w:val="24"/>
              </w:rPr>
            </w:pPr>
          </w:p>
        </w:tc>
        <w:tc>
          <w:tcPr>
            <w:tcW w:w="2578" w:type="dxa"/>
            <w:hideMark/>
          </w:tcPr>
          <w:p w14:paraId="6265E4A2" w14:textId="5FAF4F84" w:rsidR="000C30E8" w:rsidRPr="0042023D" w:rsidRDefault="00197E85" w:rsidP="00E96F16">
            <w:pPr>
              <w:rPr>
                <w:sz w:val="24"/>
                <w:szCs w:val="24"/>
                <w:lang w:val="ru-RU"/>
              </w:rPr>
            </w:pPr>
            <w:r w:rsidRPr="0042023D">
              <w:rPr>
                <w:sz w:val="24"/>
                <w:szCs w:val="24"/>
                <w:lang w:val="ru-RU"/>
              </w:rPr>
              <w:t>Викторина</w:t>
            </w:r>
          </w:p>
        </w:tc>
      </w:tr>
      <w:tr w:rsidR="000C30E8" w:rsidRPr="0042023D" w14:paraId="4C3333EE" w14:textId="77777777" w:rsidTr="00217DA2">
        <w:tc>
          <w:tcPr>
            <w:tcW w:w="421" w:type="dxa"/>
            <w:hideMark/>
          </w:tcPr>
          <w:p w14:paraId="16B7226D"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96</w:t>
            </w:r>
          </w:p>
        </w:tc>
        <w:tc>
          <w:tcPr>
            <w:tcW w:w="2793" w:type="dxa"/>
          </w:tcPr>
          <w:p w14:paraId="0AB06A4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Тема семьи, детства, взаимоотношений взрослых и детей в творчестве писателей и фольклорных произведениях.</w:t>
            </w:r>
            <w:r w:rsidRPr="0042023D">
              <w:rPr>
                <w:rFonts w:ascii="Times New Roman" w:eastAsia="Times New Roman" w:hAnsi="Times New Roman" w:cs="Times New Roman"/>
                <w:i/>
                <w:sz w:val="24"/>
                <w:szCs w:val="24"/>
                <w:lang w:val="ru-RU" w:eastAsia="ru-RU"/>
              </w:rPr>
              <w:t xml:space="preserve"> </w:t>
            </w:r>
            <w:r w:rsidRPr="0042023D">
              <w:rPr>
                <w:rFonts w:ascii="Times New Roman" w:eastAsia="Times New Roman" w:hAnsi="Times New Roman" w:cs="Times New Roman"/>
                <w:i/>
                <w:sz w:val="24"/>
                <w:szCs w:val="24"/>
                <w:lang w:eastAsia="ru-RU"/>
              </w:rPr>
              <w:t>На примере произведения «Кто командует?» Дж.Родари.  Стр. 72.</w:t>
            </w:r>
          </w:p>
        </w:tc>
        <w:tc>
          <w:tcPr>
            <w:tcW w:w="622" w:type="dxa"/>
          </w:tcPr>
          <w:p w14:paraId="2CE99529"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80C134C" w14:textId="77777777" w:rsidR="000C30E8" w:rsidRPr="0042023D" w:rsidRDefault="000C30E8" w:rsidP="00E96F16">
            <w:pPr>
              <w:rPr>
                <w:sz w:val="24"/>
                <w:szCs w:val="24"/>
              </w:rPr>
            </w:pPr>
          </w:p>
        </w:tc>
        <w:tc>
          <w:tcPr>
            <w:tcW w:w="1529" w:type="dxa"/>
            <w:hideMark/>
          </w:tcPr>
          <w:p w14:paraId="224D1670" w14:textId="77777777" w:rsidR="000C30E8" w:rsidRPr="0042023D" w:rsidRDefault="000C30E8" w:rsidP="00E96F16">
            <w:pPr>
              <w:rPr>
                <w:sz w:val="24"/>
                <w:szCs w:val="24"/>
              </w:rPr>
            </w:pPr>
          </w:p>
        </w:tc>
        <w:tc>
          <w:tcPr>
            <w:tcW w:w="0" w:type="auto"/>
            <w:hideMark/>
          </w:tcPr>
          <w:p w14:paraId="026299A3" w14:textId="77777777" w:rsidR="000C30E8" w:rsidRPr="0042023D" w:rsidRDefault="000C30E8" w:rsidP="00E96F16">
            <w:pPr>
              <w:rPr>
                <w:sz w:val="24"/>
                <w:szCs w:val="24"/>
              </w:rPr>
            </w:pPr>
          </w:p>
        </w:tc>
        <w:tc>
          <w:tcPr>
            <w:tcW w:w="2578" w:type="dxa"/>
            <w:hideMark/>
          </w:tcPr>
          <w:p w14:paraId="1BACB89E" w14:textId="7784B6BD" w:rsidR="000C30E8" w:rsidRPr="0042023D" w:rsidRDefault="00825CE7" w:rsidP="00E96F16">
            <w:pPr>
              <w:rPr>
                <w:sz w:val="24"/>
                <w:szCs w:val="24"/>
                <w:lang w:val="ru-RU"/>
              </w:rPr>
            </w:pPr>
            <w:r w:rsidRPr="0042023D">
              <w:rPr>
                <w:sz w:val="24"/>
                <w:szCs w:val="24"/>
                <w:lang w:val="ru-RU"/>
              </w:rPr>
              <w:t>Конкурс чтецов</w:t>
            </w:r>
          </w:p>
        </w:tc>
      </w:tr>
      <w:tr w:rsidR="000C30E8" w:rsidRPr="0042023D" w14:paraId="33F7AA09" w14:textId="77777777" w:rsidTr="00217DA2">
        <w:tc>
          <w:tcPr>
            <w:tcW w:w="421" w:type="dxa"/>
            <w:hideMark/>
          </w:tcPr>
          <w:p w14:paraId="635C1A9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97</w:t>
            </w:r>
          </w:p>
        </w:tc>
        <w:tc>
          <w:tcPr>
            <w:tcW w:w="2793" w:type="dxa"/>
          </w:tcPr>
          <w:p w14:paraId="5F74C043"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художественных произведений: </w:t>
            </w:r>
            <w:r w:rsidRPr="0042023D">
              <w:rPr>
                <w:rFonts w:ascii="Times New Roman" w:eastAsia="Times New Roman" w:hAnsi="Times New Roman" w:cs="Times New Roman"/>
                <w:sz w:val="24"/>
                <w:szCs w:val="24"/>
                <w:lang w:val="ru-RU" w:eastAsia="ru-RU"/>
              </w:rPr>
              <w:lastRenderedPageBreak/>
              <w:t xml:space="preserve">Международный женский день. </w:t>
            </w:r>
            <w:r w:rsidRPr="0042023D">
              <w:rPr>
                <w:rFonts w:ascii="Times New Roman" w:eastAsia="Times New Roman" w:hAnsi="Times New Roman" w:cs="Times New Roman"/>
                <w:i/>
                <w:sz w:val="24"/>
                <w:szCs w:val="24"/>
                <w:lang w:val="ru-RU" w:eastAsia="ru-RU"/>
              </w:rPr>
              <w:t xml:space="preserve">На примере стихотворения Б. Заходера и др.. </w:t>
            </w:r>
            <w:r w:rsidRPr="0042023D">
              <w:rPr>
                <w:rFonts w:ascii="Times New Roman" w:eastAsia="Times New Roman" w:hAnsi="Times New Roman" w:cs="Times New Roman"/>
                <w:i/>
                <w:sz w:val="24"/>
                <w:szCs w:val="24"/>
                <w:lang w:eastAsia="ru-RU"/>
              </w:rPr>
              <w:t>Стр. 73.</w:t>
            </w:r>
          </w:p>
        </w:tc>
        <w:tc>
          <w:tcPr>
            <w:tcW w:w="622" w:type="dxa"/>
          </w:tcPr>
          <w:p w14:paraId="1D00A70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3D148578" w14:textId="77777777" w:rsidR="000C30E8" w:rsidRPr="0042023D" w:rsidRDefault="000C30E8" w:rsidP="00E96F16">
            <w:pPr>
              <w:rPr>
                <w:sz w:val="24"/>
                <w:szCs w:val="24"/>
              </w:rPr>
            </w:pPr>
          </w:p>
        </w:tc>
        <w:tc>
          <w:tcPr>
            <w:tcW w:w="1529" w:type="dxa"/>
            <w:hideMark/>
          </w:tcPr>
          <w:p w14:paraId="575122D6" w14:textId="77777777" w:rsidR="000C30E8" w:rsidRPr="0042023D" w:rsidRDefault="000C30E8" w:rsidP="00E96F16">
            <w:pPr>
              <w:rPr>
                <w:sz w:val="24"/>
                <w:szCs w:val="24"/>
              </w:rPr>
            </w:pPr>
          </w:p>
        </w:tc>
        <w:tc>
          <w:tcPr>
            <w:tcW w:w="0" w:type="auto"/>
            <w:hideMark/>
          </w:tcPr>
          <w:p w14:paraId="5EB24834" w14:textId="77777777" w:rsidR="000C30E8" w:rsidRPr="0042023D" w:rsidRDefault="000C30E8" w:rsidP="00E96F16">
            <w:pPr>
              <w:rPr>
                <w:sz w:val="24"/>
                <w:szCs w:val="24"/>
              </w:rPr>
            </w:pPr>
          </w:p>
        </w:tc>
        <w:tc>
          <w:tcPr>
            <w:tcW w:w="2578" w:type="dxa"/>
            <w:hideMark/>
          </w:tcPr>
          <w:p w14:paraId="7888D245" w14:textId="3618E99A" w:rsidR="000C30E8" w:rsidRPr="0042023D" w:rsidRDefault="00825CE7" w:rsidP="00E96F16">
            <w:pPr>
              <w:rPr>
                <w:sz w:val="24"/>
                <w:szCs w:val="24"/>
                <w:lang w:val="ru-RU"/>
              </w:rPr>
            </w:pPr>
            <w:r w:rsidRPr="0042023D">
              <w:rPr>
                <w:sz w:val="24"/>
                <w:szCs w:val="24"/>
                <w:lang w:val="ru-RU"/>
              </w:rPr>
              <w:t>Устный ответ</w:t>
            </w:r>
          </w:p>
        </w:tc>
      </w:tr>
      <w:tr w:rsidR="000C30E8" w:rsidRPr="0042023D" w14:paraId="0991D935" w14:textId="77777777" w:rsidTr="00217DA2">
        <w:tc>
          <w:tcPr>
            <w:tcW w:w="421" w:type="dxa"/>
            <w:hideMark/>
          </w:tcPr>
          <w:p w14:paraId="3F42F69C"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98</w:t>
            </w:r>
          </w:p>
        </w:tc>
        <w:tc>
          <w:tcPr>
            <w:tcW w:w="2793" w:type="dxa"/>
          </w:tcPr>
          <w:p w14:paraId="06FB8243"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r w:rsidRPr="0042023D">
              <w:rPr>
                <w:rFonts w:ascii="Times New Roman" w:eastAsia="Times New Roman" w:hAnsi="Times New Roman" w:cs="Times New Roman"/>
                <w:i/>
                <w:sz w:val="24"/>
                <w:szCs w:val="24"/>
                <w:lang w:eastAsia="ru-RU"/>
              </w:rPr>
              <w:t>На примере произведений Л. Толстого. Стр. 74, 80, 81.</w:t>
            </w:r>
          </w:p>
        </w:tc>
        <w:tc>
          <w:tcPr>
            <w:tcW w:w="622" w:type="dxa"/>
          </w:tcPr>
          <w:p w14:paraId="79C0F1A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A042933" w14:textId="77777777" w:rsidR="000C30E8" w:rsidRPr="0042023D" w:rsidRDefault="000C30E8" w:rsidP="00E96F16">
            <w:pPr>
              <w:rPr>
                <w:sz w:val="24"/>
                <w:szCs w:val="24"/>
              </w:rPr>
            </w:pPr>
          </w:p>
        </w:tc>
        <w:tc>
          <w:tcPr>
            <w:tcW w:w="1529" w:type="dxa"/>
            <w:hideMark/>
          </w:tcPr>
          <w:p w14:paraId="0CAD81F1" w14:textId="77777777" w:rsidR="000C30E8" w:rsidRPr="0042023D" w:rsidRDefault="000C30E8" w:rsidP="00E96F16">
            <w:pPr>
              <w:rPr>
                <w:sz w:val="24"/>
                <w:szCs w:val="24"/>
              </w:rPr>
            </w:pPr>
          </w:p>
        </w:tc>
        <w:tc>
          <w:tcPr>
            <w:tcW w:w="0" w:type="auto"/>
            <w:hideMark/>
          </w:tcPr>
          <w:p w14:paraId="775EAA21" w14:textId="77777777" w:rsidR="000C30E8" w:rsidRPr="0042023D" w:rsidRDefault="000C30E8" w:rsidP="00E96F16">
            <w:pPr>
              <w:rPr>
                <w:sz w:val="24"/>
                <w:szCs w:val="24"/>
              </w:rPr>
            </w:pPr>
          </w:p>
        </w:tc>
        <w:tc>
          <w:tcPr>
            <w:tcW w:w="2578" w:type="dxa"/>
            <w:hideMark/>
          </w:tcPr>
          <w:p w14:paraId="05B19AF2" w14:textId="01A952CE" w:rsidR="000C30E8" w:rsidRPr="0042023D" w:rsidRDefault="00825CE7" w:rsidP="00E96F16">
            <w:pPr>
              <w:rPr>
                <w:sz w:val="24"/>
                <w:szCs w:val="24"/>
                <w:lang w:val="ru-RU"/>
              </w:rPr>
            </w:pPr>
            <w:r w:rsidRPr="0042023D">
              <w:rPr>
                <w:sz w:val="24"/>
                <w:szCs w:val="24"/>
                <w:lang w:val="ru-RU"/>
              </w:rPr>
              <w:t>Взаимопроверка</w:t>
            </w:r>
          </w:p>
        </w:tc>
      </w:tr>
      <w:tr w:rsidR="000C30E8" w:rsidRPr="0042023D" w14:paraId="11C823D2" w14:textId="77777777" w:rsidTr="00217DA2">
        <w:tc>
          <w:tcPr>
            <w:tcW w:w="421" w:type="dxa"/>
            <w:hideMark/>
          </w:tcPr>
          <w:p w14:paraId="3B468EE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99</w:t>
            </w:r>
          </w:p>
        </w:tc>
        <w:tc>
          <w:tcPr>
            <w:tcW w:w="2793" w:type="dxa"/>
          </w:tcPr>
          <w:p w14:paraId="1CE64802" w14:textId="77777777" w:rsidR="000C30E8" w:rsidRPr="0042023D" w:rsidRDefault="000C30E8" w:rsidP="00E96F16">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sz w:val="24"/>
                <w:szCs w:val="24"/>
                <w:lang w:val="ru-RU" w:eastAsia="ru-RU"/>
              </w:rPr>
              <w:t xml:space="preserve">Тема художественных произведений: День Победы. </w:t>
            </w:r>
          </w:p>
          <w:p w14:paraId="49653EC1" w14:textId="77777777" w:rsidR="000C30E8" w:rsidRPr="0042023D" w:rsidRDefault="000C30E8" w:rsidP="00E96F16">
            <w:pPr>
              <w:shd w:val="clear" w:color="auto" w:fill="FFFFFF"/>
              <w:jc w:val="both"/>
              <w:rPr>
                <w:rFonts w:ascii="Times New Roman" w:eastAsia="Times New Roman" w:hAnsi="Times New Roman" w:cs="Times New Roman"/>
                <w:sz w:val="24"/>
                <w:szCs w:val="24"/>
                <w:lang w:eastAsia="ru-RU"/>
              </w:rPr>
            </w:pPr>
            <w:r w:rsidRPr="0042023D">
              <w:rPr>
                <w:rFonts w:ascii="Times New Roman" w:eastAsia="Times New Roman" w:hAnsi="Times New Roman" w:cs="Times New Roman"/>
                <w:i/>
                <w:sz w:val="24"/>
                <w:szCs w:val="24"/>
                <w:lang w:val="ru-RU" w:eastAsia="ru-RU"/>
              </w:rPr>
              <w:t xml:space="preserve">На примере стихотворения Е. Аграновича и др.. </w:t>
            </w:r>
            <w:r w:rsidRPr="0042023D">
              <w:rPr>
                <w:rFonts w:ascii="Times New Roman" w:eastAsia="Times New Roman" w:hAnsi="Times New Roman" w:cs="Times New Roman"/>
                <w:i/>
                <w:sz w:val="24"/>
                <w:szCs w:val="24"/>
                <w:lang w:eastAsia="ru-RU"/>
              </w:rPr>
              <w:t>Стр. 75.</w:t>
            </w:r>
          </w:p>
        </w:tc>
        <w:tc>
          <w:tcPr>
            <w:tcW w:w="622" w:type="dxa"/>
          </w:tcPr>
          <w:p w14:paraId="4C255DA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508602CA" w14:textId="77777777" w:rsidR="000C30E8" w:rsidRPr="0042023D" w:rsidRDefault="000C30E8" w:rsidP="00E96F16">
            <w:pPr>
              <w:rPr>
                <w:sz w:val="24"/>
                <w:szCs w:val="24"/>
              </w:rPr>
            </w:pPr>
          </w:p>
        </w:tc>
        <w:tc>
          <w:tcPr>
            <w:tcW w:w="1529" w:type="dxa"/>
            <w:hideMark/>
          </w:tcPr>
          <w:p w14:paraId="4025F1A6" w14:textId="77777777" w:rsidR="000C30E8" w:rsidRPr="0042023D" w:rsidRDefault="000C30E8" w:rsidP="00E96F16">
            <w:pPr>
              <w:rPr>
                <w:sz w:val="24"/>
                <w:szCs w:val="24"/>
              </w:rPr>
            </w:pPr>
          </w:p>
        </w:tc>
        <w:tc>
          <w:tcPr>
            <w:tcW w:w="0" w:type="auto"/>
            <w:hideMark/>
          </w:tcPr>
          <w:p w14:paraId="0AB44739" w14:textId="77777777" w:rsidR="000C30E8" w:rsidRPr="0042023D" w:rsidRDefault="000C30E8" w:rsidP="00E96F16">
            <w:pPr>
              <w:rPr>
                <w:sz w:val="24"/>
                <w:szCs w:val="24"/>
              </w:rPr>
            </w:pPr>
          </w:p>
        </w:tc>
        <w:tc>
          <w:tcPr>
            <w:tcW w:w="2578" w:type="dxa"/>
            <w:hideMark/>
          </w:tcPr>
          <w:p w14:paraId="411D07FC" w14:textId="5FFD82F2" w:rsidR="000C30E8" w:rsidRPr="0042023D" w:rsidRDefault="00825CE7" w:rsidP="00825CE7">
            <w:pPr>
              <w:rPr>
                <w:sz w:val="24"/>
                <w:szCs w:val="24"/>
                <w:lang w:val="ru-RU"/>
              </w:rPr>
            </w:pPr>
            <w:r w:rsidRPr="0042023D">
              <w:rPr>
                <w:sz w:val="24"/>
                <w:szCs w:val="24"/>
                <w:lang w:val="ru-RU"/>
              </w:rPr>
              <w:t>Устный опрос</w:t>
            </w:r>
          </w:p>
        </w:tc>
      </w:tr>
      <w:tr w:rsidR="000C30E8" w:rsidRPr="0042023D" w14:paraId="3847F105" w14:textId="77777777" w:rsidTr="00217DA2">
        <w:tc>
          <w:tcPr>
            <w:tcW w:w="421" w:type="dxa"/>
            <w:hideMark/>
          </w:tcPr>
          <w:p w14:paraId="4612D787"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100</w:t>
            </w:r>
          </w:p>
        </w:tc>
        <w:tc>
          <w:tcPr>
            <w:tcW w:w="2793" w:type="dxa"/>
          </w:tcPr>
          <w:p w14:paraId="5BE31E46"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r w:rsidRPr="0042023D">
              <w:rPr>
                <w:rFonts w:ascii="Times New Roman" w:eastAsia="Times New Roman" w:hAnsi="Times New Roman" w:cs="Times New Roman"/>
                <w:i/>
                <w:sz w:val="24"/>
                <w:szCs w:val="24"/>
                <w:lang w:eastAsia="ru-RU"/>
              </w:rPr>
              <w:t>Стр. 76.</w:t>
            </w:r>
          </w:p>
        </w:tc>
        <w:tc>
          <w:tcPr>
            <w:tcW w:w="622" w:type="dxa"/>
          </w:tcPr>
          <w:p w14:paraId="330D412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E89CB04" w14:textId="77777777" w:rsidR="000C30E8" w:rsidRPr="0042023D" w:rsidRDefault="000C30E8" w:rsidP="00E96F16">
            <w:pPr>
              <w:rPr>
                <w:sz w:val="24"/>
                <w:szCs w:val="24"/>
              </w:rPr>
            </w:pPr>
          </w:p>
        </w:tc>
        <w:tc>
          <w:tcPr>
            <w:tcW w:w="1529" w:type="dxa"/>
            <w:hideMark/>
          </w:tcPr>
          <w:p w14:paraId="273E1B5E" w14:textId="77777777" w:rsidR="000C30E8" w:rsidRPr="0042023D" w:rsidRDefault="000C30E8" w:rsidP="00E96F16">
            <w:pPr>
              <w:rPr>
                <w:sz w:val="24"/>
                <w:szCs w:val="24"/>
              </w:rPr>
            </w:pPr>
          </w:p>
        </w:tc>
        <w:tc>
          <w:tcPr>
            <w:tcW w:w="0" w:type="auto"/>
            <w:hideMark/>
          </w:tcPr>
          <w:p w14:paraId="14ACA07F" w14:textId="77777777" w:rsidR="000C30E8" w:rsidRPr="0042023D" w:rsidRDefault="000C30E8" w:rsidP="00E96F16">
            <w:pPr>
              <w:rPr>
                <w:sz w:val="24"/>
                <w:szCs w:val="24"/>
              </w:rPr>
            </w:pPr>
          </w:p>
        </w:tc>
        <w:tc>
          <w:tcPr>
            <w:tcW w:w="2578" w:type="dxa"/>
            <w:hideMark/>
          </w:tcPr>
          <w:p w14:paraId="3D95D638" w14:textId="6CB9BA5E" w:rsidR="000C30E8" w:rsidRPr="0042023D" w:rsidRDefault="00825CE7" w:rsidP="00E96F16">
            <w:pPr>
              <w:rPr>
                <w:sz w:val="24"/>
                <w:szCs w:val="24"/>
                <w:lang w:val="ru-RU"/>
              </w:rPr>
            </w:pPr>
            <w:r w:rsidRPr="0042023D">
              <w:rPr>
                <w:sz w:val="24"/>
                <w:szCs w:val="24"/>
                <w:lang w:val="ru-RU"/>
              </w:rPr>
              <w:t>Лотерея вопросов</w:t>
            </w:r>
          </w:p>
        </w:tc>
      </w:tr>
      <w:tr w:rsidR="000C30E8" w:rsidRPr="0042023D" w14:paraId="3F5D462F" w14:textId="77777777" w:rsidTr="00217DA2">
        <w:tc>
          <w:tcPr>
            <w:tcW w:w="421" w:type="dxa"/>
            <w:hideMark/>
          </w:tcPr>
          <w:p w14:paraId="3AF61C0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101</w:t>
            </w:r>
          </w:p>
        </w:tc>
        <w:tc>
          <w:tcPr>
            <w:tcW w:w="2793" w:type="dxa"/>
          </w:tcPr>
          <w:p w14:paraId="0E9D9F12"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семьи, детства, взаимоотношений взрослых и детей в творчестве писателей и фольклорных произведениях. </w:t>
            </w:r>
            <w:r w:rsidRPr="0042023D">
              <w:rPr>
                <w:rFonts w:ascii="Times New Roman" w:eastAsia="Times New Roman" w:hAnsi="Times New Roman" w:cs="Times New Roman"/>
                <w:i/>
                <w:sz w:val="24"/>
                <w:szCs w:val="24"/>
                <w:lang w:val="ru-RU" w:eastAsia="ru-RU"/>
              </w:rPr>
              <w:t xml:space="preserve">На примере стихотворения «Если был бы я </w:t>
            </w:r>
            <w:r w:rsidRPr="0042023D">
              <w:rPr>
                <w:rFonts w:ascii="Times New Roman" w:eastAsia="Times New Roman" w:hAnsi="Times New Roman" w:cs="Times New Roman"/>
                <w:i/>
                <w:sz w:val="24"/>
                <w:szCs w:val="24"/>
                <w:lang w:val="ru-RU" w:eastAsia="ru-RU"/>
              </w:rPr>
              <w:lastRenderedPageBreak/>
              <w:t xml:space="preserve">девчонкой» Э. Успенского. </w:t>
            </w:r>
            <w:r w:rsidRPr="0042023D">
              <w:rPr>
                <w:rFonts w:ascii="Times New Roman" w:eastAsia="Times New Roman" w:hAnsi="Times New Roman" w:cs="Times New Roman"/>
                <w:i/>
                <w:sz w:val="24"/>
                <w:szCs w:val="24"/>
                <w:lang w:eastAsia="ru-RU"/>
              </w:rPr>
              <w:t>Стр. 77.</w:t>
            </w:r>
          </w:p>
        </w:tc>
        <w:tc>
          <w:tcPr>
            <w:tcW w:w="622" w:type="dxa"/>
          </w:tcPr>
          <w:p w14:paraId="4FEC324E"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3352C017" w14:textId="77777777" w:rsidR="000C30E8" w:rsidRPr="0042023D" w:rsidRDefault="000C30E8" w:rsidP="00E96F16">
            <w:pPr>
              <w:rPr>
                <w:sz w:val="24"/>
                <w:szCs w:val="24"/>
              </w:rPr>
            </w:pPr>
          </w:p>
        </w:tc>
        <w:tc>
          <w:tcPr>
            <w:tcW w:w="1529" w:type="dxa"/>
            <w:hideMark/>
          </w:tcPr>
          <w:p w14:paraId="089FFF76" w14:textId="77777777" w:rsidR="000C30E8" w:rsidRPr="0042023D" w:rsidRDefault="000C30E8" w:rsidP="00E96F16">
            <w:pPr>
              <w:rPr>
                <w:sz w:val="24"/>
                <w:szCs w:val="24"/>
              </w:rPr>
            </w:pPr>
          </w:p>
        </w:tc>
        <w:tc>
          <w:tcPr>
            <w:tcW w:w="0" w:type="auto"/>
            <w:hideMark/>
          </w:tcPr>
          <w:p w14:paraId="7D1801D1" w14:textId="77777777" w:rsidR="000C30E8" w:rsidRPr="0042023D" w:rsidRDefault="000C30E8" w:rsidP="00E96F16">
            <w:pPr>
              <w:rPr>
                <w:sz w:val="24"/>
                <w:szCs w:val="24"/>
              </w:rPr>
            </w:pPr>
          </w:p>
        </w:tc>
        <w:tc>
          <w:tcPr>
            <w:tcW w:w="2578" w:type="dxa"/>
            <w:hideMark/>
          </w:tcPr>
          <w:p w14:paraId="1D0AB8B9" w14:textId="393DEEC2" w:rsidR="000C30E8" w:rsidRPr="0042023D" w:rsidRDefault="00825CE7" w:rsidP="00E96F16">
            <w:pPr>
              <w:rPr>
                <w:sz w:val="24"/>
                <w:szCs w:val="24"/>
                <w:lang w:val="ru-RU"/>
              </w:rPr>
            </w:pPr>
            <w:r w:rsidRPr="0042023D">
              <w:rPr>
                <w:sz w:val="24"/>
                <w:szCs w:val="24"/>
                <w:lang w:val="ru-RU"/>
              </w:rPr>
              <w:t>Взаимопроверка</w:t>
            </w:r>
          </w:p>
        </w:tc>
      </w:tr>
      <w:tr w:rsidR="000C30E8" w:rsidRPr="0042023D" w14:paraId="7996D1C7" w14:textId="77777777" w:rsidTr="00217DA2">
        <w:tc>
          <w:tcPr>
            <w:tcW w:w="421" w:type="dxa"/>
            <w:hideMark/>
          </w:tcPr>
          <w:p w14:paraId="785A3CA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102</w:t>
            </w:r>
          </w:p>
        </w:tc>
        <w:tc>
          <w:tcPr>
            <w:tcW w:w="2793" w:type="dxa"/>
          </w:tcPr>
          <w:p w14:paraId="38D5F317"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Тема семьи, детства, взаимоотношений взрослых и детей в творчестве писателей и фольклорных произведениях. </w:t>
            </w:r>
            <w:r w:rsidRPr="0042023D">
              <w:rPr>
                <w:rFonts w:ascii="Times New Roman" w:eastAsia="Times New Roman" w:hAnsi="Times New Roman" w:cs="Times New Roman"/>
                <w:i/>
                <w:sz w:val="24"/>
                <w:szCs w:val="24"/>
                <w:lang w:eastAsia="ru-RU"/>
              </w:rPr>
              <w:t>На примере стихотворений Б. Заходера и Э. Успенского. Стр. 78 – 79.</w:t>
            </w:r>
          </w:p>
        </w:tc>
        <w:tc>
          <w:tcPr>
            <w:tcW w:w="622" w:type="dxa"/>
          </w:tcPr>
          <w:p w14:paraId="02DB8F2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C0F7DD2" w14:textId="77777777" w:rsidR="000C30E8" w:rsidRPr="0042023D" w:rsidRDefault="000C30E8" w:rsidP="00E96F16">
            <w:pPr>
              <w:jc w:val="center"/>
              <w:rPr>
                <w:rFonts w:ascii="inherit" w:eastAsia="Times New Roman" w:hAnsi="inherit" w:cs="Times New Roman"/>
                <w:sz w:val="24"/>
                <w:szCs w:val="24"/>
                <w:lang w:eastAsia="ru-RU"/>
              </w:rPr>
            </w:pPr>
          </w:p>
        </w:tc>
        <w:tc>
          <w:tcPr>
            <w:tcW w:w="1529" w:type="dxa"/>
            <w:hideMark/>
          </w:tcPr>
          <w:p w14:paraId="395AB30A" w14:textId="77777777" w:rsidR="000C30E8" w:rsidRPr="0042023D" w:rsidRDefault="000C30E8" w:rsidP="00E96F16">
            <w:pPr>
              <w:rPr>
                <w:sz w:val="24"/>
                <w:szCs w:val="24"/>
              </w:rPr>
            </w:pPr>
          </w:p>
        </w:tc>
        <w:tc>
          <w:tcPr>
            <w:tcW w:w="0" w:type="auto"/>
            <w:hideMark/>
          </w:tcPr>
          <w:p w14:paraId="679357A1" w14:textId="77777777" w:rsidR="000C30E8" w:rsidRPr="0042023D" w:rsidRDefault="000C30E8" w:rsidP="00E96F16">
            <w:pPr>
              <w:rPr>
                <w:sz w:val="24"/>
                <w:szCs w:val="24"/>
              </w:rPr>
            </w:pPr>
          </w:p>
        </w:tc>
        <w:tc>
          <w:tcPr>
            <w:tcW w:w="2578" w:type="dxa"/>
            <w:hideMark/>
          </w:tcPr>
          <w:p w14:paraId="1A95A2E4" w14:textId="42307FF5" w:rsidR="000C30E8" w:rsidRPr="0042023D" w:rsidRDefault="00825CE7" w:rsidP="00E96F16">
            <w:pPr>
              <w:rPr>
                <w:sz w:val="24"/>
                <w:szCs w:val="24"/>
                <w:lang w:val="ru-RU"/>
              </w:rPr>
            </w:pPr>
            <w:r w:rsidRPr="0042023D">
              <w:rPr>
                <w:sz w:val="24"/>
                <w:szCs w:val="24"/>
                <w:lang w:val="ru-RU"/>
              </w:rPr>
              <w:t>Устный опрос</w:t>
            </w:r>
          </w:p>
        </w:tc>
      </w:tr>
      <w:tr w:rsidR="000C30E8" w:rsidRPr="0042023D" w14:paraId="67FF3133" w14:textId="77777777" w:rsidTr="00217DA2">
        <w:tc>
          <w:tcPr>
            <w:tcW w:w="421" w:type="dxa"/>
            <w:hideMark/>
          </w:tcPr>
          <w:p w14:paraId="29FAAE0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103</w:t>
            </w:r>
          </w:p>
        </w:tc>
        <w:tc>
          <w:tcPr>
            <w:tcW w:w="2793" w:type="dxa"/>
          </w:tcPr>
          <w:p w14:paraId="10F37B18"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w:t>
            </w:r>
            <w:r w:rsidRPr="0042023D">
              <w:rPr>
                <w:rFonts w:ascii="Times New Roman" w:eastAsia="Times New Roman" w:hAnsi="Times New Roman" w:cs="Times New Roman"/>
                <w:i/>
                <w:sz w:val="24"/>
                <w:szCs w:val="24"/>
                <w:lang w:val="ru-RU" w:eastAsia="ru-RU"/>
              </w:rPr>
              <w:t xml:space="preserve">На примере произведения «Как Миша маму хотел перехитрить» Е. Пермяка. </w:t>
            </w:r>
            <w:r w:rsidRPr="0042023D">
              <w:rPr>
                <w:rFonts w:ascii="Times New Roman" w:eastAsia="Times New Roman" w:hAnsi="Times New Roman" w:cs="Times New Roman"/>
                <w:i/>
                <w:sz w:val="24"/>
                <w:szCs w:val="24"/>
                <w:lang w:eastAsia="ru-RU"/>
              </w:rPr>
              <w:t>Стр. 82- 84.</w:t>
            </w:r>
          </w:p>
        </w:tc>
        <w:tc>
          <w:tcPr>
            <w:tcW w:w="622" w:type="dxa"/>
          </w:tcPr>
          <w:p w14:paraId="67C609CE"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373059E" w14:textId="77777777" w:rsidR="000C30E8" w:rsidRPr="0042023D" w:rsidRDefault="000C30E8" w:rsidP="00E96F16">
            <w:pPr>
              <w:rPr>
                <w:sz w:val="24"/>
                <w:szCs w:val="24"/>
              </w:rPr>
            </w:pPr>
          </w:p>
        </w:tc>
        <w:tc>
          <w:tcPr>
            <w:tcW w:w="1529" w:type="dxa"/>
            <w:hideMark/>
          </w:tcPr>
          <w:p w14:paraId="5EAB59CF" w14:textId="77777777" w:rsidR="000C30E8" w:rsidRPr="0042023D" w:rsidRDefault="000C30E8" w:rsidP="00E96F16">
            <w:pPr>
              <w:rPr>
                <w:sz w:val="24"/>
                <w:szCs w:val="24"/>
              </w:rPr>
            </w:pPr>
          </w:p>
        </w:tc>
        <w:tc>
          <w:tcPr>
            <w:tcW w:w="0" w:type="auto"/>
            <w:hideMark/>
          </w:tcPr>
          <w:p w14:paraId="6EA14B1D" w14:textId="77777777" w:rsidR="000C30E8" w:rsidRPr="0042023D" w:rsidRDefault="000C30E8" w:rsidP="00E96F16">
            <w:pPr>
              <w:rPr>
                <w:sz w:val="24"/>
                <w:szCs w:val="24"/>
              </w:rPr>
            </w:pPr>
          </w:p>
        </w:tc>
        <w:tc>
          <w:tcPr>
            <w:tcW w:w="2578" w:type="dxa"/>
            <w:hideMark/>
          </w:tcPr>
          <w:p w14:paraId="3CCB8D79" w14:textId="67D09D48" w:rsidR="000C30E8" w:rsidRPr="0042023D" w:rsidRDefault="00825CE7" w:rsidP="00E96F16">
            <w:pPr>
              <w:rPr>
                <w:sz w:val="24"/>
                <w:szCs w:val="24"/>
                <w:lang w:val="ru-RU"/>
              </w:rPr>
            </w:pPr>
            <w:r w:rsidRPr="0042023D">
              <w:rPr>
                <w:sz w:val="24"/>
                <w:szCs w:val="24"/>
                <w:lang w:val="ru-RU"/>
              </w:rPr>
              <w:t>Групповая работа</w:t>
            </w:r>
          </w:p>
        </w:tc>
      </w:tr>
      <w:tr w:rsidR="000C30E8" w:rsidRPr="0042023D" w14:paraId="2798026D" w14:textId="77777777" w:rsidTr="00217DA2">
        <w:tc>
          <w:tcPr>
            <w:tcW w:w="421" w:type="dxa"/>
            <w:hideMark/>
          </w:tcPr>
          <w:p w14:paraId="440F4DFD"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104</w:t>
            </w:r>
          </w:p>
        </w:tc>
        <w:tc>
          <w:tcPr>
            <w:tcW w:w="2793" w:type="dxa"/>
          </w:tcPr>
          <w:p w14:paraId="1A2FC24C"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Тема семьи, детства, взаимоотношений взрослых и детей в творчестве писателей и фольклорных произведениях</w:t>
            </w:r>
            <w:r w:rsidRPr="0042023D">
              <w:rPr>
                <w:rFonts w:ascii="inherit" w:eastAsia="Times New Roman" w:hAnsi="inherit" w:cs="Times New Roman"/>
                <w:sz w:val="24"/>
                <w:szCs w:val="24"/>
                <w:lang w:val="ru-RU" w:eastAsia="ru-RU"/>
              </w:rPr>
              <w:t xml:space="preserve"> Обобщающий урок по разделу. </w:t>
            </w:r>
            <w:r w:rsidRPr="0042023D">
              <w:rPr>
                <w:rFonts w:ascii="inherit" w:eastAsia="Times New Roman" w:hAnsi="inherit" w:cs="Times New Roman"/>
                <w:i/>
                <w:sz w:val="24"/>
                <w:szCs w:val="24"/>
                <w:lang w:eastAsia="ru-RU"/>
              </w:rPr>
              <w:t>Стр. 85-86.</w:t>
            </w:r>
          </w:p>
        </w:tc>
        <w:tc>
          <w:tcPr>
            <w:tcW w:w="622" w:type="dxa"/>
          </w:tcPr>
          <w:p w14:paraId="353D99DA"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7441B89" w14:textId="77777777" w:rsidR="000C30E8" w:rsidRPr="0042023D" w:rsidRDefault="000C30E8" w:rsidP="00E96F16">
            <w:pPr>
              <w:rPr>
                <w:sz w:val="24"/>
                <w:szCs w:val="24"/>
              </w:rPr>
            </w:pPr>
          </w:p>
        </w:tc>
        <w:tc>
          <w:tcPr>
            <w:tcW w:w="1529" w:type="dxa"/>
            <w:hideMark/>
          </w:tcPr>
          <w:p w14:paraId="2AE11A5B" w14:textId="77777777" w:rsidR="000C30E8" w:rsidRPr="0042023D" w:rsidRDefault="000C30E8" w:rsidP="00E96F16">
            <w:pPr>
              <w:rPr>
                <w:sz w:val="24"/>
                <w:szCs w:val="24"/>
              </w:rPr>
            </w:pPr>
          </w:p>
        </w:tc>
        <w:tc>
          <w:tcPr>
            <w:tcW w:w="0" w:type="auto"/>
            <w:hideMark/>
          </w:tcPr>
          <w:p w14:paraId="18BCE8C2" w14:textId="77777777" w:rsidR="000C30E8" w:rsidRPr="0042023D" w:rsidRDefault="000C30E8" w:rsidP="00E96F16">
            <w:pPr>
              <w:rPr>
                <w:sz w:val="24"/>
                <w:szCs w:val="24"/>
              </w:rPr>
            </w:pPr>
          </w:p>
        </w:tc>
        <w:tc>
          <w:tcPr>
            <w:tcW w:w="2578" w:type="dxa"/>
            <w:hideMark/>
          </w:tcPr>
          <w:p w14:paraId="223A09D5" w14:textId="1ABE427B" w:rsidR="000C30E8" w:rsidRPr="0042023D" w:rsidRDefault="00673ACB" w:rsidP="00E96F16">
            <w:pPr>
              <w:rPr>
                <w:sz w:val="24"/>
                <w:szCs w:val="24"/>
                <w:lang w:val="ru-RU"/>
              </w:rPr>
            </w:pPr>
            <w:r w:rsidRPr="0042023D">
              <w:rPr>
                <w:sz w:val="24"/>
                <w:szCs w:val="24"/>
                <w:lang w:val="ru-RU"/>
              </w:rPr>
              <w:t>Письменный контроль</w:t>
            </w:r>
          </w:p>
        </w:tc>
      </w:tr>
      <w:tr w:rsidR="000C30E8" w:rsidRPr="0042023D" w14:paraId="0D05F68B" w14:textId="77777777" w:rsidTr="00217DA2">
        <w:tc>
          <w:tcPr>
            <w:tcW w:w="421" w:type="dxa"/>
            <w:hideMark/>
          </w:tcPr>
          <w:p w14:paraId="0DA1E57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105</w:t>
            </w:r>
          </w:p>
        </w:tc>
        <w:tc>
          <w:tcPr>
            <w:tcW w:w="2793" w:type="dxa"/>
          </w:tcPr>
          <w:p w14:paraId="16ECE637"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Нравственно-этические понятия: отношение человека к животным (любовь и забота). </w:t>
            </w:r>
            <w:r w:rsidRPr="0042023D">
              <w:rPr>
                <w:rFonts w:ascii="Times New Roman" w:eastAsia="Times New Roman" w:hAnsi="Times New Roman" w:cs="Times New Roman"/>
                <w:i/>
                <w:sz w:val="24"/>
                <w:szCs w:val="24"/>
                <w:lang w:eastAsia="ru-RU"/>
              </w:rPr>
              <w:t xml:space="preserve">На примере стихотворения «Радость» И. Токмаковой. Стр. </w:t>
            </w:r>
            <w:r w:rsidRPr="0042023D">
              <w:rPr>
                <w:rFonts w:ascii="Times New Roman" w:eastAsia="Times New Roman" w:hAnsi="Times New Roman" w:cs="Times New Roman"/>
                <w:i/>
                <w:sz w:val="24"/>
                <w:szCs w:val="24"/>
                <w:lang w:eastAsia="ru-RU"/>
              </w:rPr>
              <w:lastRenderedPageBreak/>
              <w:t>88</w:t>
            </w:r>
          </w:p>
        </w:tc>
        <w:tc>
          <w:tcPr>
            <w:tcW w:w="622" w:type="dxa"/>
          </w:tcPr>
          <w:p w14:paraId="1948999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1139B00B" w14:textId="77777777" w:rsidR="000C30E8" w:rsidRPr="0042023D" w:rsidRDefault="000C30E8" w:rsidP="00E96F16">
            <w:pPr>
              <w:rPr>
                <w:sz w:val="24"/>
                <w:szCs w:val="24"/>
              </w:rPr>
            </w:pPr>
          </w:p>
        </w:tc>
        <w:tc>
          <w:tcPr>
            <w:tcW w:w="1529" w:type="dxa"/>
            <w:hideMark/>
          </w:tcPr>
          <w:p w14:paraId="6D235C93" w14:textId="77777777" w:rsidR="000C30E8" w:rsidRPr="0042023D" w:rsidRDefault="000C30E8" w:rsidP="00E96F16">
            <w:pPr>
              <w:rPr>
                <w:sz w:val="24"/>
                <w:szCs w:val="24"/>
              </w:rPr>
            </w:pPr>
          </w:p>
        </w:tc>
        <w:tc>
          <w:tcPr>
            <w:tcW w:w="0" w:type="auto"/>
            <w:hideMark/>
          </w:tcPr>
          <w:p w14:paraId="00A377A8" w14:textId="77777777" w:rsidR="000C30E8" w:rsidRPr="0042023D" w:rsidRDefault="000C30E8" w:rsidP="00E96F16">
            <w:pPr>
              <w:rPr>
                <w:sz w:val="24"/>
                <w:szCs w:val="24"/>
              </w:rPr>
            </w:pPr>
          </w:p>
        </w:tc>
        <w:tc>
          <w:tcPr>
            <w:tcW w:w="2578" w:type="dxa"/>
            <w:hideMark/>
          </w:tcPr>
          <w:p w14:paraId="1A320C13" w14:textId="485664E5" w:rsidR="000C30E8" w:rsidRPr="0042023D" w:rsidRDefault="00673ACB" w:rsidP="00E96F16">
            <w:pPr>
              <w:rPr>
                <w:sz w:val="24"/>
                <w:szCs w:val="24"/>
                <w:lang w:val="ru-RU"/>
              </w:rPr>
            </w:pPr>
            <w:r w:rsidRPr="0042023D">
              <w:rPr>
                <w:sz w:val="24"/>
                <w:szCs w:val="24"/>
                <w:lang w:val="ru-RU"/>
              </w:rPr>
              <w:t>Устный опрос</w:t>
            </w:r>
          </w:p>
        </w:tc>
      </w:tr>
      <w:tr w:rsidR="000C30E8" w:rsidRPr="0042023D" w14:paraId="3DD57776" w14:textId="77777777" w:rsidTr="00217DA2">
        <w:tc>
          <w:tcPr>
            <w:tcW w:w="421" w:type="dxa"/>
            <w:hideMark/>
          </w:tcPr>
          <w:p w14:paraId="38CFF5F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106</w:t>
            </w:r>
          </w:p>
        </w:tc>
        <w:tc>
          <w:tcPr>
            <w:tcW w:w="2793" w:type="dxa"/>
          </w:tcPr>
          <w:p w14:paraId="1D1C078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Описание животных в художественном и научно-познавательном тексте. </w:t>
            </w:r>
            <w:r w:rsidRPr="0042023D">
              <w:rPr>
                <w:rFonts w:ascii="Times New Roman" w:eastAsia="Times New Roman" w:hAnsi="Times New Roman" w:cs="Times New Roman"/>
                <w:i/>
                <w:sz w:val="24"/>
                <w:szCs w:val="24"/>
                <w:lang w:eastAsia="ru-RU"/>
              </w:rPr>
              <w:t>На примере стихотворения «Жеребёнок» С. Чёрного. Стр. 89.</w:t>
            </w:r>
          </w:p>
        </w:tc>
        <w:tc>
          <w:tcPr>
            <w:tcW w:w="622" w:type="dxa"/>
          </w:tcPr>
          <w:p w14:paraId="575941F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645B4D2" w14:textId="77777777" w:rsidR="000C30E8" w:rsidRPr="0042023D" w:rsidRDefault="000C30E8" w:rsidP="00E96F16">
            <w:pPr>
              <w:rPr>
                <w:sz w:val="24"/>
                <w:szCs w:val="24"/>
              </w:rPr>
            </w:pPr>
          </w:p>
        </w:tc>
        <w:tc>
          <w:tcPr>
            <w:tcW w:w="1529" w:type="dxa"/>
            <w:hideMark/>
          </w:tcPr>
          <w:p w14:paraId="0B36A652" w14:textId="77777777" w:rsidR="000C30E8" w:rsidRPr="0042023D" w:rsidRDefault="000C30E8" w:rsidP="00E96F16">
            <w:pPr>
              <w:rPr>
                <w:sz w:val="24"/>
                <w:szCs w:val="24"/>
              </w:rPr>
            </w:pPr>
          </w:p>
        </w:tc>
        <w:tc>
          <w:tcPr>
            <w:tcW w:w="0" w:type="auto"/>
            <w:hideMark/>
          </w:tcPr>
          <w:p w14:paraId="4A975CF3" w14:textId="77777777" w:rsidR="000C30E8" w:rsidRPr="0042023D" w:rsidRDefault="000C30E8" w:rsidP="00E96F16">
            <w:pPr>
              <w:rPr>
                <w:sz w:val="24"/>
                <w:szCs w:val="24"/>
              </w:rPr>
            </w:pPr>
          </w:p>
        </w:tc>
        <w:tc>
          <w:tcPr>
            <w:tcW w:w="2578" w:type="dxa"/>
            <w:hideMark/>
          </w:tcPr>
          <w:p w14:paraId="2BD5A2DB" w14:textId="2AC82CC1" w:rsidR="000C30E8" w:rsidRPr="0042023D" w:rsidRDefault="00673ACB" w:rsidP="00E96F16">
            <w:pPr>
              <w:rPr>
                <w:sz w:val="24"/>
                <w:szCs w:val="24"/>
                <w:lang w:val="ru-RU"/>
              </w:rPr>
            </w:pPr>
            <w:r w:rsidRPr="0042023D">
              <w:rPr>
                <w:sz w:val="24"/>
                <w:szCs w:val="24"/>
                <w:lang w:val="ru-RU"/>
              </w:rPr>
              <w:t>Взаимопроверка</w:t>
            </w:r>
          </w:p>
        </w:tc>
      </w:tr>
      <w:tr w:rsidR="000C30E8" w:rsidRPr="0042023D" w14:paraId="0E1A71EB" w14:textId="77777777" w:rsidTr="00217DA2">
        <w:tc>
          <w:tcPr>
            <w:tcW w:w="421" w:type="dxa"/>
            <w:hideMark/>
          </w:tcPr>
          <w:p w14:paraId="4154C3C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107</w:t>
            </w:r>
          </w:p>
        </w:tc>
        <w:tc>
          <w:tcPr>
            <w:tcW w:w="2793" w:type="dxa"/>
          </w:tcPr>
          <w:p w14:paraId="6BE7A84B"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Нравственно-этические понятия: отношение человека к животным (любовь и забота).  </w:t>
            </w:r>
            <w:r w:rsidRPr="0042023D">
              <w:rPr>
                <w:rFonts w:ascii="Times New Roman" w:eastAsia="Times New Roman" w:hAnsi="Times New Roman" w:cs="Times New Roman"/>
                <w:i/>
                <w:sz w:val="24"/>
                <w:szCs w:val="24"/>
                <w:lang w:eastAsia="ru-RU"/>
              </w:rPr>
              <w:t>На примере произведения «Мой щенок» С. Михалкова. Стр. 90 -93.</w:t>
            </w:r>
          </w:p>
        </w:tc>
        <w:tc>
          <w:tcPr>
            <w:tcW w:w="622" w:type="dxa"/>
          </w:tcPr>
          <w:p w14:paraId="313040E1"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335C67D" w14:textId="77777777" w:rsidR="000C30E8" w:rsidRPr="0042023D" w:rsidRDefault="000C30E8" w:rsidP="00E96F16">
            <w:pPr>
              <w:rPr>
                <w:sz w:val="24"/>
                <w:szCs w:val="24"/>
              </w:rPr>
            </w:pPr>
          </w:p>
        </w:tc>
        <w:tc>
          <w:tcPr>
            <w:tcW w:w="1529" w:type="dxa"/>
            <w:hideMark/>
          </w:tcPr>
          <w:p w14:paraId="610C7F93" w14:textId="77777777" w:rsidR="000C30E8" w:rsidRPr="0042023D" w:rsidRDefault="000C30E8" w:rsidP="00E96F16">
            <w:pPr>
              <w:rPr>
                <w:sz w:val="24"/>
                <w:szCs w:val="24"/>
              </w:rPr>
            </w:pPr>
          </w:p>
        </w:tc>
        <w:tc>
          <w:tcPr>
            <w:tcW w:w="0" w:type="auto"/>
            <w:hideMark/>
          </w:tcPr>
          <w:p w14:paraId="37872642" w14:textId="77777777" w:rsidR="000C30E8" w:rsidRPr="0042023D" w:rsidRDefault="000C30E8" w:rsidP="00E96F16">
            <w:pPr>
              <w:rPr>
                <w:sz w:val="24"/>
                <w:szCs w:val="24"/>
              </w:rPr>
            </w:pPr>
          </w:p>
        </w:tc>
        <w:tc>
          <w:tcPr>
            <w:tcW w:w="2578" w:type="dxa"/>
            <w:hideMark/>
          </w:tcPr>
          <w:p w14:paraId="56D3957B" w14:textId="5C266EA5" w:rsidR="000C30E8" w:rsidRPr="0042023D" w:rsidRDefault="00673ACB" w:rsidP="00E96F16">
            <w:pPr>
              <w:rPr>
                <w:sz w:val="24"/>
                <w:szCs w:val="24"/>
                <w:lang w:val="ru-RU"/>
              </w:rPr>
            </w:pPr>
            <w:r w:rsidRPr="0042023D">
              <w:rPr>
                <w:sz w:val="24"/>
                <w:szCs w:val="24"/>
                <w:lang w:val="ru-RU"/>
              </w:rPr>
              <w:t>Конкурс чтецов</w:t>
            </w:r>
          </w:p>
        </w:tc>
      </w:tr>
      <w:tr w:rsidR="000C30E8" w:rsidRPr="0042023D" w14:paraId="24733244" w14:textId="77777777" w:rsidTr="00217DA2">
        <w:tc>
          <w:tcPr>
            <w:tcW w:w="421" w:type="dxa"/>
            <w:hideMark/>
          </w:tcPr>
          <w:p w14:paraId="2790FCD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108</w:t>
            </w:r>
          </w:p>
        </w:tc>
        <w:tc>
          <w:tcPr>
            <w:tcW w:w="2793" w:type="dxa"/>
          </w:tcPr>
          <w:p w14:paraId="0041A8D8"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Описание животных в художественном и научно-познавательном тексте. </w:t>
            </w:r>
            <w:r w:rsidRPr="0042023D">
              <w:rPr>
                <w:rFonts w:ascii="Times New Roman" w:eastAsia="Times New Roman" w:hAnsi="Times New Roman" w:cs="Times New Roman"/>
                <w:i/>
                <w:sz w:val="24"/>
                <w:szCs w:val="24"/>
                <w:lang w:eastAsia="ru-RU"/>
              </w:rPr>
              <w:t>Стр. 94- 95.</w:t>
            </w:r>
          </w:p>
        </w:tc>
        <w:tc>
          <w:tcPr>
            <w:tcW w:w="622" w:type="dxa"/>
          </w:tcPr>
          <w:p w14:paraId="71F711ED"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E77986D" w14:textId="77777777" w:rsidR="000C30E8" w:rsidRPr="0042023D" w:rsidRDefault="000C30E8" w:rsidP="00E96F16">
            <w:pPr>
              <w:rPr>
                <w:sz w:val="24"/>
                <w:szCs w:val="24"/>
              </w:rPr>
            </w:pPr>
          </w:p>
        </w:tc>
        <w:tc>
          <w:tcPr>
            <w:tcW w:w="1529" w:type="dxa"/>
            <w:hideMark/>
          </w:tcPr>
          <w:p w14:paraId="3D1F620B" w14:textId="77777777" w:rsidR="000C30E8" w:rsidRPr="0042023D" w:rsidRDefault="000C30E8" w:rsidP="00E96F16">
            <w:pPr>
              <w:rPr>
                <w:sz w:val="24"/>
                <w:szCs w:val="24"/>
              </w:rPr>
            </w:pPr>
          </w:p>
        </w:tc>
        <w:tc>
          <w:tcPr>
            <w:tcW w:w="0" w:type="auto"/>
            <w:hideMark/>
          </w:tcPr>
          <w:p w14:paraId="78010EAB" w14:textId="77777777" w:rsidR="000C30E8" w:rsidRPr="0042023D" w:rsidRDefault="000C30E8" w:rsidP="00E96F16">
            <w:pPr>
              <w:rPr>
                <w:sz w:val="24"/>
                <w:szCs w:val="24"/>
              </w:rPr>
            </w:pPr>
          </w:p>
        </w:tc>
        <w:tc>
          <w:tcPr>
            <w:tcW w:w="2578" w:type="dxa"/>
            <w:hideMark/>
          </w:tcPr>
          <w:p w14:paraId="5B9CABAF" w14:textId="3E40E9D9" w:rsidR="000C30E8" w:rsidRPr="0042023D" w:rsidRDefault="00673ACB" w:rsidP="00E96F16">
            <w:pPr>
              <w:rPr>
                <w:sz w:val="24"/>
                <w:szCs w:val="24"/>
                <w:lang w:val="ru-RU"/>
              </w:rPr>
            </w:pPr>
            <w:r w:rsidRPr="0042023D">
              <w:rPr>
                <w:sz w:val="24"/>
                <w:szCs w:val="24"/>
                <w:lang w:val="ru-RU"/>
              </w:rPr>
              <w:t>Устный опрос</w:t>
            </w:r>
          </w:p>
        </w:tc>
      </w:tr>
      <w:tr w:rsidR="000C30E8" w:rsidRPr="0042023D" w14:paraId="018D6067" w14:textId="77777777" w:rsidTr="00217DA2">
        <w:tc>
          <w:tcPr>
            <w:tcW w:w="421" w:type="dxa"/>
            <w:hideMark/>
          </w:tcPr>
          <w:p w14:paraId="725C1E70"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109</w:t>
            </w:r>
          </w:p>
        </w:tc>
        <w:tc>
          <w:tcPr>
            <w:tcW w:w="2793" w:type="dxa"/>
          </w:tcPr>
          <w:p w14:paraId="53089051" w14:textId="77777777" w:rsidR="000C30E8" w:rsidRPr="0042023D" w:rsidRDefault="000C30E8" w:rsidP="00E96F16">
            <w:pPr>
              <w:spacing w:before="100" w:beforeAutospacing="1" w:after="100" w:afterAutospacing="1"/>
              <w:rPr>
                <w:rFonts w:ascii="Times New Roman" w:eastAsia="Times New Roman" w:hAnsi="Times New Roman" w:cs="Times New Roman"/>
                <w:sz w:val="24"/>
                <w:szCs w:val="24"/>
                <w:lang w:eastAsia="ru-RU"/>
              </w:rPr>
            </w:pPr>
            <w:r w:rsidRPr="0042023D">
              <w:rPr>
                <w:rFonts w:ascii="Times New Roman" w:eastAsia="Times New Roman" w:hAnsi="Times New Roman" w:cs="Times New Roman"/>
                <w:sz w:val="24"/>
                <w:szCs w:val="24"/>
                <w:lang w:val="ru-RU" w:eastAsia="ru-RU"/>
              </w:rPr>
              <w:t xml:space="preserve">Жанровое многообразие произведений о животных. </w:t>
            </w:r>
            <w:r w:rsidRPr="0042023D">
              <w:rPr>
                <w:rFonts w:ascii="Times New Roman" w:eastAsia="Times New Roman" w:hAnsi="Times New Roman" w:cs="Times New Roman"/>
                <w:i/>
                <w:sz w:val="24"/>
                <w:szCs w:val="24"/>
                <w:lang w:val="ru-RU" w:eastAsia="ru-RU"/>
              </w:rPr>
              <w:t xml:space="preserve">На примере произведения «Ребята и утята» М. Пришвина. </w:t>
            </w:r>
            <w:r w:rsidRPr="0042023D">
              <w:rPr>
                <w:rFonts w:ascii="Times New Roman" w:eastAsia="Times New Roman" w:hAnsi="Times New Roman" w:cs="Times New Roman"/>
                <w:i/>
                <w:sz w:val="24"/>
                <w:szCs w:val="24"/>
                <w:lang w:eastAsia="ru-RU"/>
              </w:rPr>
              <w:t>Стр. 96- 98</w:t>
            </w:r>
          </w:p>
        </w:tc>
        <w:tc>
          <w:tcPr>
            <w:tcW w:w="622" w:type="dxa"/>
          </w:tcPr>
          <w:p w14:paraId="0A956758"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0AA4E5F" w14:textId="77777777" w:rsidR="000C30E8" w:rsidRPr="0042023D" w:rsidRDefault="000C30E8" w:rsidP="00E96F16">
            <w:pPr>
              <w:rPr>
                <w:sz w:val="24"/>
                <w:szCs w:val="24"/>
              </w:rPr>
            </w:pPr>
          </w:p>
        </w:tc>
        <w:tc>
          <w:tcPr>
            <w:tcW w:w="1529" w:type="dxa"/>
            <w:hideMark/>
          </w:tcPr>
          <w:p w14:paraId="408D5D37" w14:textId="77777777" w:rsidR="000C30E8" w:rsidRPr="0042023D" w:rsidRDefault="000C30E8" w:rsidP="00E96F16">
            <w:pPr>
              <w:rPr>
                <w:sz w:val="24"/>
                <w:szCs w:val="24"/>
              </w:rPr>
            </w:pPr>
          </w:p>
        </w:tc>
        <w:tc>
          <w:tcPr>
            <w:tcW w:w="0" w:type="auto"/>
            <w:hideMark/>
          </w:tcPr>
          <w:p w14:paraId="0A3DE47F" w14:textId="77777777" w:rsidR="000C30E8" w:rsidRPr="0042023D" w:rsidRDefault="000C30E8" w:rsidP="00E96F16">
            <w:pPr>
              <w:rPr>
                <w:sz w:val="24"/>
                <w:szCs w:val="24"/>
              </w:rPr>
            </w:pPr>
          </w:p>
        </w:tc>
        <w:tc>
          <w:tcPr>
            <w:tcW w:w="2578" w:type="dxa"/>
            <w:hideMark/>
          </w:tcPr>
          <w:p w14:paraId="037383A1" w14:textId="6D3714DF" w:rsidR="000C30E8" w:rsidRPr="0042023D" w:rsidRDefault="00673ACB" w:rsidP="00E96F16">
            <w:pPr>
              <w:rPr>
                <w:sz w:val="24"/>
                <w:szCs w:val="24"/>
                <w:lang w:val="ru-RU"/>
              </w:rPr>
            </w:pPr>
            <w:r w:rsidRPr="0042023D">
              <w:rPr>
                <w:sz w:val="24"/>
                <w:szCs w:val="24"/>
                <w:lang w:val="ru-RU"/>
              </w:rPr>
              <w:t>Тестирование</w:t>
            </w:r>
          </w:p>
        </w:tc>
      </w:tr>
      <w:tr w:rsidR="000C30E8" w:rsidRPr="0042023D" w14:paraId="54916A18" w14:textId="77777777" w:rsidTr="00217DA2">
        <w:tc>
          <w:tcPr>
            <w:tcW w:w="421" w:type="dxa"/>
            <w:hideMark/>
          </w:tcPr>
          <w:p w14:paraId="27B809A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110</w:t>
            </w:r>
          </w:p>
        </w:tc>
        <w:tc>
          <w:tcPr>
            <w:tcW w:w="2793" w:type="dxa"/>
          </w:tcPr>
          <w:p w14:paraId="5A569139"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Жанровое многообразие произведений о животных. </w:t>
            </w:r>
            <w:r w:rsidRPr="0042023D">
              <w:rPr>
                <w:rFonts w:ascii="Times New Roman" w:eastAsia="Times New Roman" w:hAnsi="Times New Roman" w:cs="Times New Roman"/>
                <w:i/>
                <w:sz w:val="24"/>
                <w:szCs w:val="24"/>
                <w:lang w:val="ru-RU" w:eastAsia="ru-RU"/>
              </w:rPr>
              <w:t xml:space="preserve">На примере «Страшного рассказа» Е. Чарушина. </w:t>
            </w:r>
            <w:r w:rsidRPr="0042023D">
              <w:rPr>
                <w:rFonts w:ascii="Times New Roman" w:eastAsia="Times New Roman" w:hAnsi="Times New Roman" w:cs="Times New Roman"/>
                <w:i/>
                <w:sz w:val="24"/>
                <w:szCs w:val="24"/>
                <w:lang w:eastAsia="ru-RU"/>
              </w:rPr>
              <w:t>Стр. 99- 101.</w:t>
            </w:r>
          </w:p>
        </w:tc>
        <w:tc>
          <w:tcPr>
            <w:tcW w:w="622" w:type="dxa"/>
          </w:tcPr>
          <w:p w14:paraId="460E295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854A082" w14:textId="77777777" w:rsidR="000C30E8" w:rsidRPr="0042023D" w:rsidRDefault="000C30E8" w:rsidP="00E96F16">
            <w:pPr>
              <w:rPr>
                <w:sz w:val="24"/>
                <w:szCs w:val="24"/>
              </w:rPr>
            </w:pPr>
          </w:p>
        </w:tc>
        <w:tc>
          <w:tcPr>
            <w:tcW w:w="1529" w:type="dxa"/>
            <w:hideMark/>
          </w:tcPr>
          <w:p w14:paraId="519E7404" w14:textId="77777777" w:rsidR="000C30E8" w:rsidRPr="0042023D" w:rsidRDefault="000C30E8" w:rsidP="00E96F16">
            <w:pPr>
              <w:rPr>
                <w:sz w:val="24"/>
                <w:szCs w:val="24"/>
              </w:rPr>
            </w:pPr>
          </w:p>
        </w:tc>
        <w:tc>
          <w:tcPr>
            <w:tcW w:w="0" w:type="auto"/>
            <w:hideMark/>
          </w:tcPr>
          <w:p w14:paraId="46D5A0A8" w14:textId="77777777" w:rsidR="000C30E8" w:rsidRPr="0042023D" w:rsidRDefault="000C30E8" w:rsidP="00E96F16">
            <w:pPr>
              <w:rPr>
                <w:sz w:val="24"/>
                <w:szCs w:val="24"/>
              </w:rPr>
            </w:pPr>
          </w:p>
        </w:tc>
        <w:tc>
          <w:tcPr>
            <w:tcW w:w="2578" w:type="dxa"/>
            <w:hideMark/>
          </w:tcPr>
          <w:p w14:paraId="0C8139C1" w14:textId="16FBD196" w:rsidR="000C30E8" w:rsidRPr="0042023D" w:rsidRDefault="00EB0538" w:rsidP="00E96F16">
            <w:pPr>
              <w:rPr>
                <w:sz w:val="24"/>
                <w:szCs w:val="24"/>
                <w:lang w:val="ru-RU"/>
              </w:rPr>
            </w:pPr>
            <w:r w:rsidRPr="0042023D">
              <w:rPr>
                <w:sz w:val="24"/>
                <w:szCs w:val="24"/>
                <w:lang w:val="ru-RU"/>
              </w:rPr>
              <w:t>Устный опрос</w:t>
            </w:r>
          </w:p>
        </w:tc>
      </w:tr>
      <w:tr w:rsidR="000C30E8" w:rsidRPr="0042023D" w14:paraId="3E74FF5E" w14:textId="77777777" w:rsidTr="00217DA2">
        <w:tc>
          <w:tcPr>
            <w:tcW w:w="421" w:type="dxa"/>
            <w:hideMark/>
          </w:tcPr>
          <w:p w14:paraId="699FF169"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111</w:t>
            </w:r>
          </w:p>
        </w:tc>
        <w:tc>
          <w:tcPr>
            <w:tcW w:w="2793" w:type="dxa"/>
          </w:tcPr>
          <w:p w14:paraId="37FD290E"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Герои стихотворных и прозаических произведений о животных. </w:t>
            </w:r>
            <w:r w:rsidRPr="0042023D">
              <w:rPr>
                <w:rFonts w:ascii="Times New Roman" w:eastAsia="Times New Roman" w:hAnsi="Times New Roman" w:cs="Times New Roman"/>
                <w:i/>
                <w:sz w:val="24"/>
                <w:szCs w:val="24"/>
                <w:lang w:eastAsia="ru-RU"/>
              </w:rPr>
              <w:t>Стр. 102- 103.</w:t>
            </w:r>
          </w:p>
        </w:tc>
        <w:tc>
          <w:tcPr>
            <w:tcW w:w="622" w:type="dxa"/>
          </w:tcPr>
          <w:p w14:paraId="061CC4BF"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8B491E1" w14:textId="77777777" w:rsidR="000C30E8" w:rsidRPr="0042023D" w:rsidRDefault="000C30E8" w:rsidP="00E96F16">
            <w:pPr>
              <w:rPr>
                <w:sz w:val="24"/>
                <w:szCs w:val="24"/>
              </w:rPr>
            </w:pPr>
          </w:p>
        </w:tc>
        <w:tc>
          <w:tcPr>
            <w:tcW w:w="1529" w:type="dxa"/>
            <w:hideMark/>
          </w:tcPr>
          <w:p w14:paraId="624D2AF2" w14:textId="77777777" w:rsidR="000C30E8" w:rsidRPr="0042023D" w:rsidRDefault="000C30E8" w:rsidP="00E96F16">
            <w:pPr>
              <w:rPr>
                <w:sz w:val="24"/>
                <w:szCs w:val="24"/>
              </w:rPr>
            </w:pPr>
          </w:p>
        </w:tc>
        <w:tc>
          <w:tcPr>
            <w:tcW w:w="0" w:type="auto"/>
            <w:hideMark/>
          </w:tcPr>
          <w:p w14:paraId="45756752" w14:textId="77777777" w:rsidR="000C30E8" w:rsidRPr="0042023D" w:rsidRDefault="000C30E8" w:rsidP="00E96F16">
            <w:pPr>
              <w:rPr>
                <w:sz w:val="24"/>
                <w:szCs w:val="24"/>
              </w:rPr>
            </w:pPr>
          </w:p>
        </w:tc>
        <w:tc>
          <w:tcPr>
            <w:tcW w:w="2578" w:type="dxa"/>
            <w:hideMark/>
          </w:tcPr>
          <w:p w14:paraId="440993B9" w14:textId="1709C6F8" w:rsidR="000C30E8" w:rsidRPr="0042023D" w:rsidRDefault="00EB0538" w:rsidP="00E96F16">
            <w:pPr>
              <w:rPr>
                <w:sz w:val="24"/>
                <w:szCs w:val="24"/>
                <w:lang w:val="ru-RU"/>
              </w:rPr>
            </w:pPr>
            <w:r w:rsidRPr="0042023D">
              <w:rPr>
                <w:sz w:val="24"/>
                <w:szCs w:val="24"/>
                <w:lang w:val="ru-RU"/>
              </w:rPr>
              <w:t>Лотерея вопросов</w:t>
            </w:r>
          </w:p>
        </w:tc>
      </w:tr>
      <w:tr w:rsidR="000C30E8" w:rsidRPr="0042023D" w14:paraId="7ACC4B81" w14:textId="77777777" w:rsidTr="00217DA2">
        <w:tc>
          <w:tcPr>
            <w:tcW w:w="421" w:type="dxa"/>
            <w:hideMark/>
          </w:tcPr>
          <w:p w14:paraId="297586D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112</w:t>
            </w:r>
          </w:p>
        </w:tc>
        <w:tc>
          <w:tcPr>
            <w:tcW w:w="2793" w:type="dxa"/>
          </w:tcPr>
          <w:p w14:paraId="1CC31A89"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Нравственно-этические понятия: отношение человека к животным (любовь </w:t>
            </w:r>
            <w:r w:rsidRPr="0042023D">
              <w:rPr>
                <w:rFonts w:ascii="Times New Roman" w:eastAsia="Times New Roman" w:hAnsi="Times New Roman" w:cs="Times New Roman"/>
                <w:sz w:val="24"/>
                <w:szCs w:val="24"/>
                <w:lang w:val="ru-RU" w:eastAsia="ru-RU"/>
              </w:rPr>
              <w:lastRenderedPageBreak/>
              <w:t xml:space="preserve">и забота). </w:t>
            </w:r>
            <w:r w:rsidRPr="0042023D">
              <w:rPr>
                <w:rFonts w:ascii="Times New Roman" w:eastAsia="Times New Roman" w:hAnsi="Times New Roman" w:cs="Times New Roman"/>
                <w:i/>
                <w:sz w:val="24"/>
                <w:szCs w:val="24"/>
                <w:lang w:eastAsia="ru-RU"/>
              </w:rPr>
              <w:t>Стр. 104- 105.</w:t>
            </w:r>
          </w:p>
        </w:tc>
        <w:tc>
          <w:tcPr>
            <w:tcW w:w="622" w:type="dxa"/>
          </w:tcPr>
          <w:p w14:paraId="03DDBC3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6C8B01B1" w14:textId="77777777" w:rsidR="000C30E8" w:rsidRPr="0042023D" w:rsidRDefault="000C30E8" w:rsidP="00E96F16">
            <w:pPr>
              <w:rPr>
                <w:sz w:val="24"/>
                <w:szCs w:val="24"/>
              </w:rPr>
            </w:pPr>
          </w:p>
        </w:tc>
        <w:tc>
          <w:tcPr>
            <w:tcW w:w="1529" w:type="dxa"/>
            <w:hideMark/>
          </w:tcPr>
          <w:p w14:paraId="2BCCD079" w14:textId="77777777" w:rsidR="000C30E8" w:rsidRPr="0042023D" w:rsidRDefault="000C30E8" w:rsidP="00E96F16">
            <w:pPr>
              <w:rPr>
                <w:sz w:val="24"/>
                <w:szCs w:val="24"/>
              </w:rPr>
            </w:pPr>
          </w:p>
        </w:tc>
        <w:tc>
          <w:tcPr>
            <w:tcW w:w="0" w:type="auto"/>
            <w:hideMark/>
          </w:tcPr>
          <w:p w14:paraId="6B667E75" w14:textId="77777777" w:rsidR="000C30E8" w:rsidRPr="0042023D" w:rsidRDefault="000C30E8" w:rsidP="00E96F16">
            <w:pPr>
              <w:rPr>
                <w:sz w:val="24"/>
                <w:szCs w:val="24"/>
              </w:rPr>
            </w:pPr>
          </w:p>
        </w:tc>
        <w:tc>
          <w:tcPr>
            <w:tcW w:w="2578" w:type="dxa"/>
            <w:hideMark/>
          </w:tcPr>
          <w:p w14:paraId="560E39CD" w14:textId="6F497F45" w:rsidR="000C30E8" w:rsidRPr="0042023D" w:rsidRDefault="00EB0538" w:rsidP="00E96F16">
            <w:pPr>
              <w:rPr>
                <w:sz w:val="24"/>
                <w:szCs w:val="24"/>
                <w:lang w:val="ru-RU"/>
              </w:rPr>
            </w:pPr>
            <w:r w:rsidRPr="0042023D">
              <w:rPr>
                <w:sz w:val="24"/>
                <w:szCs w:val="24"/>
                <w:lang w:val="ru-RU"/>
              </w:rPr>
              <w:t>Тестирование</w:t>
            </w:r>
          </w:p>
        </w:tc>
      </w:tr>
      <w:tr w:rsidR="000C30E8" w:rsidRPr="0042023D" w14:paraId="33C9653F" w14:textId="77777777" w:rsidTr="00217DA2">
        <w:tc>
          <w:tcPr>
            <w:tcW w:w="421" w:type="dxa"/>
            <w:hideMark/>
          </w:tcPr>
          <w:p w14:paraId="0A79927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113</w:t>
            </w:r>
          </w:p>
        </w:tc>
        <w:tc>
          <w:tcPr>
            <w:tcW w:w="2793" w:type="dxa"/>
          </w:tcPr>
          <w:p w14:paraId="74F5C4B6"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Жанровое многообразие произведений о животных. </w:t>
            </w:r>
            <w:r w:rsidRPr="0042023D">
              <w:rPr>
                <w:rFonts w:ascii="Times New Roman" w:eastAsia="Times New Roman" w:hAnsi="Times New Roman" w:cs="Times New Roman"/>
                <w:i/>
                <w:sz w:val="24"/>
                <w:szCs w:val="24"/>
                <w:lang w:val="ru-RU" w:eastAsia="ru-RU"/>
              </w:rPr>
              <w:t xml:space="preserve">На примере стихотворения  «Думают ли звери?» </w:t>
            </w:r>
            <w:r w:rsidRPr="0042023D">
              <w:rPr>
                <w:rFonts w:ascii="Times New Roman" w:eastAsia="Times New Roman" w:hAnsi="Times New Roman" w:cs="Times New Roman"/>
                <w:i/>
                <w:sz w:val="24"/>
                <w:szCs w:val="24"/>
                <w:lang w:eastAsia="ru-RU"/>
              </w:rPr>
              <w:t>А. Барто. Стр. 106 – 107.</w:t>
            </w:r>
          </w:p>
        </w:tc>
        <w:tc>
          <w:tcPr>
            <w:tcW w:w="622" w:type="dxa"/>
          </w:tcPr>
          <w:p w14:paraId="13886B4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387A79A" w14:textId="77777777" w:rsidR="000C30E8" w:rsidRPr="0042023D" w:rsidRDefault="000C30E8" w:rsidP="00E96F16">
            <w:pPr>
              <w:rPr>
                <w:sz w:val="24"/>
                <w:szCs w:val="24"/>
              </w:rPr>
            </w:pPr>
          </w:p>
        </w:tc>
        <w:tc>
          <w:tcPr>
            <w:tcW w:w="1529" w:type="dxa"/>
            <w:hideMark/>
          </w:tcPr>
          <w:p w14:paraId="3635BCFA" w14:textId="77777777" w:rsidR="000C30E8" w:rsidRPr="0042023D" w:rsidRDefault="000C30E8" w:rsidP="00E96F16">
            <w:pPr>
              <w:rPr>
                <w:sz w:val="24"/>
                <w:szCs w:val="24"/>
              </w:rPr>
            </w:pPr>
          </w:p>
        </w:tc>
        <w:tc>
          <w:tcPr>
            <w:tcW w:w="0" w:type="auto"/>
            <w:hideMark/>
          </w:tcPr>
          <w:p w14:paraId="469F8A60" w14:textId="77777777" w:rsidR="000C30E8" w:rsidRPr="0042023D" w:rsidRDefault="000C30E8" w:rsidP="00E96F16">
            <w:pPr>
              <w:rPr>
                <w:sz w:val="24"/>
                <w:szCs w:val="24"/>
              </w:rPr>
            </w:pPr>
          </w:p>
        </w:tc>
        <w:tc>
          <w:tcPr>
            <w:tcW w:w="2578" w:type="dxa"/>
            <w:hideMark/>
          </w:tcPr>
          <w:p w14:paraId="718C709F" w14:textId="4E7D749B" w:rsidR="000C30E8" w:rsidRPr="0042023D" w:rsidRDefault="00EB0538" w:rsidP="00E96F16">
            <w:pPr>
              <w:rPr>
                <w:sz w:val="24"/>
                <w:szCs w:val="24"/>
                <w:lang w:val="ru-RU"/>
              </w:rPr>
            </w:pPr>
            <w:r w:rsidRPr="0042023D">
              <w:rPr>
                <w:sz w:val="24"/>
                <w:szCs w:val="24"/>
                <w:lang w:val="ru-RU"/>
              </w:rPr>
              <w:t>Групповая работа</w:t>
            </w:r>
          </w:p>
        </w:tc>
      </w:tr>
      <w:tr w:rsidR="000C30E8" w:rsidRPr="0042023D" w14:paraId="1DE6A5F3" w14:textId="77777777" w:rsidTr="00217DA2">
        <w:tc>
          <w:tcPr>
            <w:tcW w:w="421" w:type="dxa"/>
            <w:hideMark/>
          </w:tcPr>
          <w:p w14:paraId="503DE180"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114</w:t>
            </w:r>
          </w:p>
        </w:tc>
        <w:tc>
          <w:tcPr>
            <w:tcW w:w="2793" w:type="dxa"/>
          </w:tcPr>
          <w:p w14:paraId="7100CD81"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Жанровое многообразие произведений о животных. </w:t>
            </w:r>
            <w:r w:rsidRPr="0042023D">
              <w:rPr>
                <w:rFonts w:ascii="Times New Roman" w:eastAsia="Times New Roman" w:hAnsi="Times New Roman" w:cs="Times New Roman"/>
                <w:i/>
                <w:sz w:val="24"/>
                <w:szCs w:val="24"/>
                <w:lang w:eastAsia="ru-RU"/>
              </w:rPr>
              <w:t>Стр. 108.</w:t>
            </w:r>
          </w:p>
        </w:tc>
        <w:tc>
          <w:tcPr>
            <w:tcW w:w="622" w:type="dxa"/>
          </w:tcPr>
          <w:p w14:paraId="46D8BE2E"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404CF58" w14:textId="77777777" w:rsidR="000C30E8" w:rsidRPr="0042023D" w:rsidRDefault="000C30E8" w:rsidP="00E96F16">
            <w:pPr>
              <w:rPr>
                <w:sz w:val="24"/>
                <w:szCs w:val="24"/>
              </w:rPr>
            </w:pPr>
          </w:p>
        </w:tc>
        <w:tc>
          <w:tcPr>
            <w:tcW w:w="1529" w:type="dxa"/>
            <w:hideMark/>
          </w:tcPr>
          <w:p w14:paraId="47931445" w14:textId="77777777" w:rsidR="000C30E8" w:rsidRPr="0042023D" w:rsidRDefault="000C30E8" w:rsidP="00E96F16">
            <w:pPr>
              <w:rPr>
                <w:sz w:val="24"/>
                <w:szCs w:val="24"/>
              </w:rPr>
            </w:pPr>
          </w:p>
        </w:tc>
        <w:tc>
          <w:tcPr>
            <w:tcW w:w="0" w:type="auto"/>
            <w:hideMark/>
          </w:tcPr>
          <w:p w14:paraId="707D88D5" w14:textId="77777777" w:rsidR="000C30E8" w:rsidRPr="0042023D" w:rsidRDefault="000C30E8" w:rsidP="00E96F16">
            <w:pPr>
              <w:rPr>
                <w:sz w:val="24"/>
                <w:szCs w:val="24"/>
              </w:rPr>
            </w:pPr>
          </w:p>
        </w:tc>
        <w:tc>
          <w:tcPr>
            <w:tcW w:w="2578" w:type="dxa"/>
            <w:hideMark/>
          </w:tcPr>
          <w:p w14:paraId="1AF7578E" w14:textId="1D60DA72" w:rsidR="000C30E8" w:rsidRPr="0042023D" w:rsidRDefault="00EB0538" w:rsidP="00E96F16">
            <w:pPr>
              <w:rPr>
                <w:sz w:val="24"/>
                <w:szCs w:val="24"/>
                <w:lang w:val="ru-RU"/>
              </w:rPr>
            </w:pPr>
            <w:r w:rsidRPr="0042023D">
              <w:rPr>
                <w:sz w:val="24"/>
                <w:szCs w:val="24"/>
                <w:lang w:val="ru-RU"/>
              </w:rPr>
              <w:t>Устный опрос</w:t>
            </w:r>
          </w:p>
        </w:tc>
      </w:tr>
      <w:tr w:rsidR="000C30E8" w:rsidRPr="0042023D" w14:paraId="132AF1A1" w14:textId="77777777" w:rsidTr="00217DA2">
        <w:tc>
          <w:tcPr>
            <w:tcW w:w="421" w:type="dxa"/>
            <w:hideMark/>
          </w:tcPr>
          <w:p w14:paraId="34791A11"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115</w:t>
            </w:r>
          </w:p>
        </w:tc>
        <w:tc>
          <w:tcPr>
            <w:tcW w:w="2793" w:type="dxa"/>
          </w:tcPr>
          <w:p w14:paraId="24E9E042"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Отражение образов животных в фольклоре (русские народные песни, загадки, сказки). </w:t>
            </w:r>
            <w:r w:rsidRPr="0042023D">
              <w:rPr>
                <w:rFonts w:ascii="Times New Roman" w:eastAsia="Times New Roman" w:hAnsi="Times New Roman" w:cs="Times New Roman"/>
                <w:i/>
                <w:sz w:val="24"/>
                <w:szCs w:val="24"/>
                <w:lang w:eastAsia="ru-RU"/>
              </w:rPr>
              <w:t>Стр. 109 – 111.</w:t>
            </w:r>
          </w:p>
        </w:tc>
        <w:tc>
          <w:tcPr>
            <w:tcW w:w="622" w:type="dxa"/>
          </w:tcPr>
          <w:p w14:paraId="3B4D14E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7279BFD" w14:textId="77777777" w:rsidR="000C30E8" w:rsidRPr="0042023D" w:rsidRDefault="000C30E8" w:rsidP="00E96F16">
            <w:pPr>
              <w:rPr>
                <w:sz w:val="24"/>
                <w:szCs w:val="24"/>
              </w:rPr>
            </w:pPr>
          </w:p>
        </w:tc>
        <w:tc>
          <w:tcPr>
            <w:tcW w:w="1529" w:type="dxa"/>
            <w:hideMark/>
          </w:tcPr>
          <w:p w14:paraId="659809FB" w14:textId="77777777" w:rsidR="000C30E8" w:rsidRPr="0042023D" w:rsidRDefault="000C30E8" w:rsidP="00E96F16">
            <w:pPr>
              <w:rPr>
                <w:sz w:val="24"/>
                <w:szCs w:val="24"/>
              </w:rPr>
            </w:pPr>
          </w:p>
        </w:tc>
        <w:tc>
          <w:tcPr>
            <w:tcW w:w="0" w:type="auto"/>
            <w:hideMark/>
          </w:tcPr>
          <w:p w14:paraId="14C3D08E" w14:textId="77777777" w:rsidR="000C30E8" w:rsidRPr="0042023D" w:rsidRDefault="000C30E8" w:rsidP="00E96F16">
            <w:pPr>
              <w:rPr>
                <w:sz w:val="24"/>
                <w:szCs w:val="24"/>
              </w:rPr>
            </w:pPr>
          </w:p>
        </w:tc>
        <w:tc>
          <w:tcPr>
            <w:tcW w:w="2578" w:type="dxa"/>
            <w:hideMark/>
          </w:tcPr>
          <w:p w14:paraId="3724A06B" w14:textId="196B85F8" w:rsidR="000C30E8" w:rsidRPr="0042023D" w:rsidRDefault="00EB0538" w:rsidP="00E96F16">
            <w:pPr>
              <w:rPr>
                <w:sz w:val="24"/>
                <w:szCs w:val="24"/>
                <w:lang w:val="ru-RU"/>
              </w:rPr>
            </w:pPr>
            <w:r w:rsidRPr="0042023D">
              <w:rPr>
                <w:sz w:val="24"/>
                <w:szCs w:val="24"/>
                <w:lang w:val="ru-RU"/>
              </w:rPr>
              <w:t>Устный опрос</w:t>
            </w:r>
          </w:p>
        </w:tc>
      </w:tr>
      <w:tr w:rsidR="000C30E8" w:rsidRPr="0042023D" w14:paraId="36FC57D9" w14:textId="77777777" w:rsidTr="00217DA2">
        <w:tc>
          <w:tcPr>
            <w:tcW w:w="421" w:type="dxa"/>
            <w:hideMark/>
          </w:tcPr>
          <w:p w14:paraId="71846F46"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116</w:t>
            </w:r>
          </w:p>
        </w:tc>
        <w:tc>
          <w:tcPr>
            <w:tcW w:w="2793" w:type="dxa"/>
          </w:tcPr>
          <w:p w14:paraId="00ADBCB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Эстетическое восприятие явлений природы (звуки, краски времён года). </w:t>
            </w:r>
            <w:r w:rsidRPr="0042023D">
              <w:rPr>
                <w:rFonts w:ascii="Times New Roman" w:eastAsia="Times New Roman" w:hAnsi="Times New Roman" w:cs="Times New Roman"/>
                <w:i/>
                <w:sz w:val="24"/>
                <w:szCs w:val="24"/>
                <w:lang w:eastAsia="ru-RU"/>
              </w:rPr>
              <w:t>На примере текстов Н. Сладкова.</w:t>
            </w:r>
            <w:r w:rsidRPr="0042023D">
              <w:rPr>
                <w:rFonts w:ascii="Times New Roman" w:eastAsia="Times New Roman" w:hAnsi="Times New Roman" w:cs="Times New Roman"/>
                <w:sz w:val="24"/>
                <w:szCs w:val="24"/>
                <w:lang w:eastAsia="ru-RU"/>
              </w:rPr>
              <w:t xml:space="preserve"> </w:t>
            </w:r>
            <w:r w:rsidRPr="0042023D">
              <w:rPr>
                <w:rFonts w:ascii="Times New Roman" w:eastAsia="Times New Roman" w:hAnsi="Times New Roman" w:cs="Times New Roman"/>
                <w:i/>
                <w:sz w:val="24"/>
                <w:szCs w:val="24"/>
                <w:lang w:eastAsia="ru-RU"/>
              </w:rPr>
              <w:t>Стр. 112.</w:t>
            </w:r>
          </w:p>
        </w:tc>
        <w:tc>
          <w:tcPr>
            <w:tcW w:w="622" w:type="dxa"/>
          </w:tcPr>
          <w:p w14:paraId="242D0B0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F0BCF06" w14:textId="77777777" w:rsidR="000C30E8" w:rsidRPr="0042023D" w:rsidRDefault="000C30E8" w:rsidP="00E96F16">
            <w:pPr>
              <w:jc w:val="center"/>
              <w:rPr>
                <w:rFonts w:ascii="inherit" w:eastAsia="Times New Roman" w:hAnsi="inherit" w:cs="Times New Roman"/>
                <w:sz w:val="24"/>
                <w:szCs w:val="24"/>
                <w:lang w:eastAsia="ru-RU"/>
              </w:rPr>
            </w:pPr>
          </w:p>
        </w:tc>
        <w:tc>
          <w:tcPr>
            <w:tcW w:w="1529" w:type="dxa"/>
            <w:hideMark/>
          </w:tcPr>
          <w:p w14:paraId="3311FE39" w14:textId="77777777" w:rsidR="000C30E8" w:rsidRPr="0042023D" w:rsidRDefault="000C30E8" w:rsidP="00E96F16">
            <w:pPr>
              <w:rPr>
                <w:sz w:val="24"/>
                <w:szCs w:val="24"/>
              </w:rPr>
            </w:pPr>
          </w:p>
        </w:tc>
        <w:tc>
          <w:tcPr>
            <w:tcW w:w="0" w:type="auto"/>
            <w:hideMark/>
          </w:tcPr>
          <w:p w14:paraId="54529544" w14:textId="77777777" w:rsidR="000C30E8" w:rsidRPr="0042023D" w:rsidRDefault="000C30E8" w:rsidP="00E96F16">
            <w:pPr>
              <w:rPr>
                <w:sz w:val="24"/>
                <w:szCs w:val="24"/>
              </w:rPr>
            </w:pPr>
          </w:p>
        </w:tc>
        <w:tc>
          <w:tcPr>
            <w:tcW w:w="2578" w:type="dxa"/>
            <w:hideMark/>
          </w:tcPr>
          <w:p w14:paraId="7F353342" w14:textId="7414EF6F" w:rsidR="000C30E8" w:rsidRPr="0042023D" w:rsidRDefault="00EB0538" w:rsidP="00E96F16">
            <w:pPr>
              <w:rPr>
                <w:sz w:val="24"/>
                <w:szCs w:val="24"/>
                <w:lang w:val="ru-RU"/>
              </w:rPr>
            </w:pPr>
            <w:r w:rsidRPr="0042023D">
              <w:rPr>
                <w:sz w:val="24"/>
                <w:szCs w:val="24"/>
                <w:lang w:val="ru-RU"/>
              </w:rPr>
              <w:t>Взаимопроверка</w:t>
            </w:r>
          </w:p>
        </w:tc>
      </w:tr>
      <w:tr w:rsidR="000C30E8" w:rsidRPr="0042023D" w14:paraId="0FA71171" w14:textId="77777777" w:rsidTr="00217DA2">
        <w:tc>
          <w:tcPr>
            <w:tcW w:w="421" w:type="dxa"/>
            <w:hideMark/>
          </w:tcPr>
          <w:p w14:paraId="09C2F6D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117</w:t>
            </w:r>
          </w:p>
        </w:tc>
        <w:tc>
          <w:tcPr>
            <w:tcW w:w="2793" w:type="dxa"/>
          </w:tcPr>
          <w:p w14:paraId="1783D213"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Жанровое многообразие произведений о животных. </w:t>
            </w:r>
            <w:r w:rsidRPr="0042023D">
              <w:rPr>
                <w:rFonts w:ascii="Times New Roman" w:eastAsia="Times New Roman" w:hAnsi="Times New Roman" w:cs="Times New Roman"/>
                <w:sz w:val="24"/>
                <w:szCs w:val="24"/>
                <w:lang w:eastAsia="ru-RU"/>
              </w:rPr>
              <w:t xml:space="preserve">Составление рассказа. </w:t>
            </w:r>
            <w:r w:rsidRPr="0042023D">
              <w:rPr>
                <w:rFonts w:ascii="Times New Roman" w:eastAsia="Times New Roman" w:hAnsi="Times New Roman" w:cs="Times New Roman"/>
                <w:i/>
                <w:sz w:val="24"/>
                <w:szCs w:val="24"/>
                <w:lang w:eastAsia="ru-RU"/>
              </w:rPr>
              <w:t>Стр. 113.</w:t>
            </w:r>
          </w:p>
        </w:tc>
        <w:tc>
          <w:tcPr>
            <w:tcW w:w="622" w:type="dxa"/>
          </w:tcPr>
          <w:p w14:paraId="371ED914"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57A9441" w14:textId="77777777" w:rsidR="000C30E8" w:rsidRPr="0042023D" w:rsidRDefault="000C30E8" w:rsidP="00E96F16">
            <w:pPr>
              <w:rPr>
                <w:sz w:val="24"/>
                <w:szCs w:val="24"/>
              </w:rPr>
            </w:pPr>
          </w:p>
        </w:tc>
        <w:tc>
          <w:tcPr>
            <w:tcW w:w="1529" w:type="dxa"/>
            <w:hideMark/>
          </w:tcPr>
          <w:p w14:paraId="3A966019" w14:textId="77777777" w:rsidR="000C30E8" w:rsidRPr="0042023D" w:rsidRDefault="000C30E8" w:rsidP="00E96F16">
            <w:pPr>
              <w:rPr>
                <w:sz w:val="24"/>
                <w:szCs w:val="24"/>
              </w:rPr>
            </w:pPr>
          </w:p>
        </w:tc>
        <w:tc>
          <w:tcPr>
            <w:tcW w:w="0" w:type="auto"/>
            <w:hideMark/>
          </w:tcPr>
          <w:p w14:paraId="35F17ACC" w14:textId="77777777" w:rsidR="000C30E8" w:rsidRPr="0042023D" w:rsidRDefault="000C30E8" w:rsidP="00E96F16">
            <w:pPr>
              <w:rPr>
                <w:sz w:val="24"/>
                <w:szCs w:val="24"/>
              </w:rPr>
            </w:pPr>
          </w:p>
        </w:tc>
        <w:tc>
          <w:tcPr>
            <w:tcW w:w="2578" w:type="dxa"/>
            <w:hideMark/>
          </w:tcPr>
          <w:p w14:paraId="0C00A42D" w14:textId="4260E9FC" w:rsidR="000C30E8" w:rsidRPr="0042023D" w:rsidRDefault="00EB0538" w:rsidP="00E96F16">
            <w:pPr>
              <w:rPr>
                <w:sz w:val="24"/>
                <w:szCs w:val="24"/>
                <w:lang w:val="ru-RU"/>
              </w:rPr>
            </w:pPr>
            <w:r w:rsidRPr="0042023D">
              <w:rPr>
                <w:sz w:val="24"/>
                <w:szCs w:val="24"/>
                <w:lang w:val="ru-RU"/>
              </w:rPr>
              <w:t>Составление рассказа</w:t>
            </w:r>
          </w:p>
        </w:tc>
      </w:tr>
      <w:tr w:rsidR="000C30E8" w:rsidRPr="0042023D" w14:paraId="069998CA" w14:textId="77777777" w:rsidTr="00217DA2">
        <w:tc>
          <w:tcPr>
            <w:tcW w:w="421" w:type="dxa"/>
            <w:hideMark/>
          </w:tcPr>
          <w:p w14:paraId="1754CD4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118</w:t>
            </w:r>
          </w:p>
        </w:tc>
        <w:tc>
          <w:tcPr>
            <w:tcW w:w="2793" w:type="dxa"/>
          </w:tcPr>
          <w:p w14:paraId="2B540399"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Нравственно-этические понятия: отношение человека к животным (любовь и забота). </w:t>
            </w:r>
            <w:r w:rsidRPr="0042023D">
              <w:rPr>
                <w:rFonts w:ascii="Times New Roman" w:eastAsia="Times New Roman" w:hAnsi="Times New Roman" w:cs="Times New Roman"/>
                <w:i/>
                <w:sz w:val="24"/>
                <w:szCs w:val="24"/>
                <w:lang w:eastAsia="ru-RU"/>
              </w:rPr>
              <w:t>На примере произведения В. Сухомлинского «Почему плачет синичка?». Стр. 114 – 115.</w:t>
            </w:r>
          </w:p>
        </w:tc>
        <w:tc>
          <w:tcPr>
            <w:tcW w:w="622" w:type="dxa"/>
          </w:tcPr>
          <w:p w14:paraId="511AC02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A4A5B28" w14:textId="77777777" w:rsidR="000C30E8" w:rsidRPr="0042023D" w:rsidRDefault="000C30E8" w:rsidP="00E96F16">
            <w:pPr>
              <w:rPr>
                <w:sz w:val="24"/>
                <w:szCs w:val="24"/>
              </w:rPr>
            </w:pPr>
          </w:p>
        </w:tc>
        <w:tc>
          <w:tcPr>
            <w:tcW w:w="1529" w:type="dxa"/>
            <w:hideMark/>
          </w:tcPr>
          <w:p w14:paraId="6197CFD7" w14:textId="77777777" w:rsidR="000C30E8" w:rsidRPr="0042023D" w:rsidRDefault="000C30E8" w:rsidP="00E96F16">
            <w:pPr>
              <w:rPr>
                <w:sz w:val="24"/>
                <w:szCs w:val="24"/>
              </w:rPr>
            </w:pPr>
          </w:p>
        </w:tc>
        <w:tc>
          <w:tcPr>
            <w:tcW w:w="0" w:type="auto"/>
            <w:hideMark/>
          </w:tcPr>
          <w:p w14:paraId="180D61CB" w14:textId="77777777" w:rsidR="000C30E8" w:rsidRPr="0042023D" w:rsidRDefault="000C30E8" w:rsidP="00E96F16">
            <w:pPr>
              <w:rPr>
                <w:sz w:val="24"/>
                <w:szCs w:val="24"/>
              </w:rPr>
            </w:pPr>
          </w:p>
        </w:tc>
        <w:tc>
          <w:tcPr>
            <w:tcW w:w="2578" w:type="dxa"/>
            <w:hideMark/>
          </w:tcPr>
          <w:p w14:paraId="546D77CB" w14:textId="7E8A1CEC" w:rsidR="000C30E8" w:rsidRPr="0042023D" w:rsidRDefault="00EB0538" w:rsidP="00E96F16">
            <w:pPr>
              <w:rPr>
                <w:sz w:val="24"/>
                <w:szCs w:val="24"/>
                <w:lang w:val="ru-RU"/>
              </w:rPr>
            </w:pPr>
            <w:r w:rsidRPr="0042023D">
              <w:rPr>
                <w:sz w:val="24"/>
                <w:szCs w:val="24"/>
                <w:lang w:val="ru-RU"/>
              </w:rPr>
              <w:t>Взаимопроверка</w:t>
            </w:r>
          </w:p>
        </w:tc>
      </w:tr>
      <w:tr w:rsidR="000C30E8" w:rsidRPr="0042023D" w14:paraId="346F2376" w14:textId="77777777" w:rsidTr="00217DA2">
        <w:tc>
          <w:tcPr>
            <w:tcW w:w="421" w:type="dxa"/>
            <w:hideMark/>
          </w:tcPr>
          <w:p w14:paraId="4D874264"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119</w:t>
            </w:r>
          </w:p>
        </w:tc>
        <w:tc>
          <w:tcPr>
            <w:tcW w:w="2793" w:type="dxa"/>
          </w:tcPr>
          <w:p w14:paraId="590ADB55"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Эстетическое восприятие явлений природы (звуки, краски времён года). </w:t>
            </w:r>
            <w:r w:rsidRPr="0042023D">
              <w:rPr>
                <w:rFonts w:ascii="Times New Roman" w:eastAsia="Times New Roman" w:hAnsi="Times New Roman" w:cs="Times New Roman"/>
                <w:i/>
                <w:color w:val="000000" w:themeColor="text1"/>
                <w:sz w:val="24"/>
                <w:szCs w:val="24"/>
                <w:lang w:eastAsia="ru-RU"/>
              </w:rPr>
              <w:t xml:space="preserve">На примере произведения Г. Снегирёва. Стр. </w:t>
            </w:r>
            <w:r w:rsidRPr="0042023D">
              <w:rPr>
                <w:rFonts w:ascii="Times New Roman" w:eastAsia="Times New Roman" w:hAnsi="Times New Roman" w:cs="Times New Roman"/>
                <w:i/>
                <w:color w:val="000000" w:themeColor="text1"/>
                <w:sz w:val="24"/>
                <w:szCs w:val="24"/>
                <w:lang w:eastAsia="ru-RU"/>
              </w:rPr>
              <w:lastRenderedPageBreak/>
              <w:t>116- 117.</w:t>
            </w:r>
          </w:p>
        </w:tc>
        <w:tc>
          <w:tcPr>
            <w:tcW w:w="622" w:type="dxa"/>
          </w:tcPr>
          <w:p w14:paraId="108D200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w:t>
            </w:r>
          </w:p>
        </w:tc>
        <w:tc>
          <w:tcPr>
            <w:tcW w:w="1445" w:type="dxa"/>
            <w:hideMark/>
          </w:tcPr>
          <w:p w14:paraId="11125F59" w14:textId="77777777" w:rsidR="000C30E8" w:rsidRPr="0042023D" w:rsidRDefault="000C30E8" w:rsidP="00E96F16">
            <w:pPr>
              <w:rPr>
                <w:sz w:val="24"/>
                <w:szCs w:val="24"/>
              </w:rPr>
            </w:pPr>
          </w:p>
        </w:tc>
        <w:tc>
          <w:tcPr>
            <w:tcW w:w="1529" w:type="dxa"/>
            <w:hideMark/>
          </w:tcPr>
          <w:p w14:paraId="08E092A8" w14:textId="77777777" w:rsidR="000C30E8" w:rsidRPr="0042023D" w:rsidRDefault="000C30E8" w:rsidP="00E96F16">
            <w:pPr>
              <w:rPr>
                <w:sz w:val="24"/>
                <w:szCs w:val="24"/>
              </w:rPr>
            </w:pPr>
          </w:p>
        </w:tc>
        <w:tc>
          <w:tcPr>
            <w:tcW w:w="0" w:type="auto"/>
            <w:hideMark/>
          </w:tcPr>
          <w:p w14:paraId="2A66E8C9" w14:textId="77777777" w:rsidR="000C30E8" w:rsidRPr="0042023D" w:rsidRDefault="000C30E8" w:rsidP="00E96F16">
            <w:pPr>
              <w:rPr>
                <w:sz w:val="24"/>
                <w:szCs w:val="24"/>
              </w:rPr>
            </w:pPr>
          </w:p>
        </w:tc>
        <w:tc>
          <w:tcPr>
            <w:tcW w:w="2578" w:type="dxa"/>
            <w:hideMark/>
          </w:tcPr>
          <w:p w14:paraId="48FD31DF" w14:textId="5CAFC4E6" w:rsidR="000C30E8" w:rsidRPr="0042023D" w:rsidRDefault="00EB0538" w:rsidP="00E96F16">
            <w:pPr>
              <w:rPr>
                <w:sz w:val="24"/>
                <w:szCs w:val="24"/>
                <w:lang w:val="ru-RU"/>
              </w:rPr>
            </w:pPr>
            <w:r w:rsidRPr="0042023D">
              <w:rPr>
                <w:sz w:val="24"/>
                <w:szCs w:val="24"/>
                <w:lang w:val="ru-RU"/>
              </w:rPr>
              <w:t>Устный опрос</w:t>
            </w:r>
          </w:p>
        </w:tc>
      </w:tr>
      <w:tr w:rsidR="000C30E8" w:rsidRPr="0042023D" w14:paraId="1705E105" w14:textId="77777777" w:rsidTr="00217DA2">
        <w:tc>
          <w:tcPr>
            <w:tcW w:w="421" w:type="dxa"/>
            <w:hideMark/>
          </w:tcPr>
          <w:p w14:paraId="26B02B7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120</w:t>
            </w:r>
          </w:p>
        </w:tc>
        <w:tc>
          <w:tcPr>
            <w:tcW w:w="2793" w:type="dxa"/>
          </w:tcPr>
          <w:p w14:paraId="4F80B758"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val="ru-RU" w:eastAsia="ru-RU"/>
              </w:rPr>
              <w:t xml:space="preserve">Знакомство с художниками-иллюстраторами, анималистами (без использования термина): Е. И. Чарушин, В. В. Бианки. </w:t>
            </w:r>
            <w:r w:rsidRPr="0042023D">
              <w:rPr>
                <w:rFonts w:ascii="inherit" w:eastAsia="Times New Roman" w:hAnsi="inherit" w:cs="Times New Roman"/>
                <w:sz w:val="24"/>
                <w:szCs w:val="24"/>
                <w:lang w:eastAsia="ru-RU"/>
              </w:rPr>
              <w:t xml:space="preserve">Обобщающий урок по разделу. </w:t>
            </w:r>
            <w:r w:rsidRPr="0042023D">
              <w:rPr>
                <w:rFonts w:ascii="inherit" w:eastAsia="Times New Roman" w:hAnsi="inherit" w:cs="Times New Roman"/>
                <w:i/>
                <w:sz w:val="24"/>
                <w:szCs w:val="24"/>
                <w:lang w:eastAsia="ru-RU"/>
              </w:rPr>
              <w:t>Стр. 122 – 124.</w:t>
            </w:r>
          </w:p>
        </w:tc>
        <w:tc>
          <w:tcPr>
            <w:tcW w:w="622" w:type="dxa"/>
          </w:tcPr>
          <w:p w14:paraId="1806848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D164B63" w14:textId="77777777" w:rsidR="000C30E8" w:rsidRPr="0042023D" w:rsidRDefault="000C30E8" w:rsidP="00E96F16">
            <w:pPr>
              <w:rPr>
                <w:sz w:val="24"/>
                <w:szCs w:val="24"/>
              </w:rPr>
            </w:pPr>
          </w:p>
        </w:tc>
        <w:tc>
          <w:tcPr>
            <w:tcW w:w="1529" w:type="dxa"/>
            <w:hideMark/>
          </w:tcPr>
          <w:p w14:paraId="6B56FED6" w14:textId="77777777" w:rsidR="000C30E8" w:rsidRPr="0042023D" w:rsidRDefault="000C30E8" w:rsidP="00E96F16">
            <w:pPr>
              <w:rPr>
                <w:sz w:val="24"/>
                <w:szCs w:val="24"/>
              </w:rPr>
            </w:pPr>
          </w:p>
        </w:tc>
        <w:tc>
          <w:tcPr>
            <w:tcW w:w="0" w:type="auto"/>
            <w:hideMark/>
          </w:tcPr>
          <w:p w14:paraId="037B4AD6" w14:textId="77777777" w:rsidR="000C30E8" w:rsidRPr="0042023D" w:rsidRDefault="000C30E8" w:rsidP="00E96F16">
            <w:pPr>
              <w:rPr>
                <w:sz w:val="24"/>
                <w:szCs w:val="24"/>
              </w:rPr>
            </w:pPr>
          </w:p>
        </w:tc>
        <w:tc>
          <w:tcPr>
            <w:tcW w:w="2578" w:type="dxa"/>
            <w:hideMark/>
          </w:tcPr>
          <w:p w14:paraId="2BF2A738" w14:textId="7B5A6E17" w:rsidR="000C30E8" w:rsidRPr="0042023D" w:rsidRDefault="006C7408" w:rsidP="00E96F16">
            <w:pPr>
              <w:rPr>
                <w:sz w:val="24"/>
                <w:szCs w:val="24"/>
                <w:lang w:val="ru-RU"/>
              </w:rPr>
            </w:pPr>
            <w:r w:rsidRPr="0042023D">
              <w:rPr>
                <w:sz w:val="24"/>
                <w:szCs w:val="24"/>
                <w:lang w:val="ru-RU"/>
              </w:rPr>
              <w:t>Выставка рисунков</w:t>
            </w:r>
          </w:p>
        </w:tc>
      </w:tr>
      <w:tr w:rsidR="000C30E8" w:rsidRPr="0042023D" w14:paraId="484B3B05" w14:textId="77777777" w:rsidTr="00217DA2">
        <w:tc>
          <w:tcPr>
            <w:tcW w:w="421" w:type="dxa"/>
            <w:hideMark/>
          </w:tcPr>
          <w:p w14:paraId="57962FD7"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121</w:t>
            </w:r>
          </w:p>
        </w:tc>
        <w:tc>
          <w:tcPr>
            <w:tcW w:w="2793" w:type="dxa"/>
          </w:tcPr>
          <w:p w14:paraId="37B63FB2" w14:textId="77777777" w:rsidR="000C30E8" w:rsidRPr="0042023D" w:rsidRDefault="000C30E8" w:rsidP="00E96F16">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sz w:val="24"/>
                <w:szCs w:val="24"/>
                <w:lang w:val="ru-RU" w:eastAsia="ru-RU"/>
              </w:rPr>
              <w:t>Круг чтения: произведения о Родине (на примере стихотворений И. С. Никитина, Ф. П. Савинова, А. А. Прокофьева и др.</w:t>
            </w:r>
            <w:r w:rsidRPr="0042023D">
              <w:rPr>
                <w:rFonts w:ascii="Times New Roman" w:eastAsia="Times New Roman" w:hAnsi="Times New Roman" w:cs="Times New Roman"/>
                <w:sz w:val="24"/>
                <w:szCs w:val="24"/>
                <w:shd w:val="clear" w:color="auto" w:fill="FFFF00"/>
                <w:lang w:val="ru-RU" w:eastAsia="ru-RU"/>
              </w:rPr>
              <w:t>‌</w:t>
            </w:r>
            <w:r w:rsidRPr="0042023D">
              <w:rPr>
                <w:rFonts w:ascii="Times New Roman" w:eastAsia="Times New Roman" w:hAnsi="Times New Roman" w:cs="Times New Roman"/>
                <w:sz w:val="24"/>
                <w:szCs w:val="24"/>
                <w:lang w:val="ru-RU" w:eastAsia="ru-RU"/>
              </w:rPr>
              <w:t>).</w:t>
            </w:r>
          </w:p>
        </w:tc>
        <w:tc>
          <w:tcPr>
            <w:tcW w:w="622" w:type="dxa"/>
          </w:tcPr>
          <w:p w14:paraId="65B65B6A"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FDDE3DA" w14:textId="77777777" w:rsidR="000C30E8" w:rsidRPr="0042023D" w:rsidRDefault="000C30E8" w:rsidP="00E96F16">
            <w:pPr>
              <w:rPr>
                <w:sz w:val="24"/>
                <w:szCs w:val="24"/>
              </w:rPr>
            </w:pPr>
          </w:p>
        </w:tc>
        <w:tc>
          <w:tcPr>
            <w:tcW w:w="1529" w:type="dxa"/>
            <w:hideMark/>
          </w:tcPr>
          <w:p w14:paraId="1E7ADCB7" w14:textId="77777777" w:rsidR="000C30E8" w:rsidRPr="0042023D" w:rsidRDefault="000C30E8" w:rsidP="00E96F16">
            <w:pPr>
              <w:rPr>
                <w:sz w:val="24"/>
                <w:szCs w:val="24"/>
              </w:rPr>
            </w:pPr>
          </w:p>
        </w:tc>
        <w:tc>
          <w:tcPr>
            <w:tcW w:w="0" w:type="auto"/>
            <w:hideMark/>
          </w:tcPr>
          <w:p w14:paraId="6A722CFF" w14:textId="77777777" w:rsidR="000C30E8" w:rsidRPr="0042023D" w:rsidRDefault="000C30E8" w:rsidP="00E96F16">
            <w:pPr>
              <w:rPr>
                <w:sz w:val="24"/>
                <w:szCs w:val="24"/>
              </w:rPr>
            </w:pPr>
          </w:p>
        </w:tc>
        <w:tc>
          <w:tcPr>
            <w:tcW w:w="2578" w:type="dxa"/>
            <w:hideMark/>
          </w:tcPr>
          <w:p w14:paraId="39352EA5" w14:textId="0E977AA3" w:rsidR="000C30E8" w:rsidRPr="0042023D" w:rsidRDefault="006C7408" w:rsidP="00E96F16">
            <w:pPr>
              <w:rPr>
                <w:sz w:val="24"/>
                <w:szCs w:val="24"/>
                <w:lang w:val="ru-RU"/>
              </w:rPr>
            </w:pPr>
            <w:r w:rsidRPr="0042023D">
              <w:rPr>
                <w:sz w:val="24"/>
                <w:szCs w:val="24"/>
                <w:lang w:val="ru-RU"/>
              </w:rPr>
              <w:t>Устный опрос</w:t>
            </w:r>
          </w:p>
        </w:tc>
      </w:tr>
      <w:tr w:rsidR="000C30E8" w:rsidRPr="0042023D" w14:paraId="0AB01509" w14:textId="77777777" w:rsidTr="00217DA2">
        <w:tc>
          <w:tcPr>
            <w:tcW w:w="421" w:type="dxa"/>
            <w:hideMark/>
          </w:tcPr>
          <w:p w14:paraId="092408CF"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122</w:t>
            </w:r>
          </w:p>
        </w:tc>
        <w:tc>
          <w:tcPr>
            <w:tcW w:w="2793" w:type="dxa"/>
          </w:tcPr>
          <w:p w14:paraId="4672A672" w14:textId="22990323" w:rsidR="000C30E8" w:rsidRPr="0042023D" w:rsidRDefault="005F414A" w:rsidP="00E96F16">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sz w:val="24"/>
                <w:szCs w:val="24"/>
                <w:lang w:val="ru-RU" w:eastAsia="ru-RU"/>
              </w:rPr>
              <w:t>Патриотическое звучание произведений о родном крае и природе.</w:t>
            </w:r>
          </w:p>
        </w:tc>
        <w:tc>
          <w:tcPr>
            <w:tcW w:w="622" w:type="dxa"/>
          </w:tcPr>
          <w:p w14:paraId="3768349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33B5474A" w14:textId="77777777" w:rsidR="000C30E8" w:rsidRPr="0042023D" w:rsidRDefault="000C30E8" w:rsidP="00E96F16">
            <w:pPr>
              <w:rPr>
                <w:sz w:val="24"/>
                <w:szCs w:val="24"/>
              </w:rPr>
            </w:pPr>
          </w:p>
        </w:tc>
        <w:tc>
          <w:tcPr>
            <w:tcW w:w="1529" w:type="dxa"/>
            <w:hideMark/>
          </w:tcPr>
          <w:p w14:paraId="4C7CA697" w14:textId="77777777" w:rsidR="000C30E8" w:rsidRPr="0042023D" w:rsidRDefault="000C30E8" w:rsidP="00E96F16">
            <w:pPr>
              <w:rPr>
                <w:sz w:val="24"/>
                <w:szCs w:val="24"/>
              </w:rPr>
            </w:pPr>
          </w:p>
        </w:tc>
        <w:tc>
          <w:tcPr>
            <w:tcW w:w="0" w:type="auto"/>
            <w:hideMark/>
          </w:tcPr>
          <w:p w14:paraId="650FDE59" w14:textId="77777777" w:rsidR="000C30E8" w:rsidRPr="0042023D" w:rsidRDefault="000C30E8" w:rsidP="00E96F16">
            <w:pPr>
              <w:rPr>
                <w:sz w:val="24"/>
                <w:szCs w:val="24"/>
              </w:rPr>
            </w:pPr>
          </w:p>
        </w:tc>
        <w:tc>
          <w:tcPr>
            <w:tcW w:w="2578" w:type="dxa"/>
            <w:hideMark/>
          </w:tcPr>
          <w:p w14:paraId="2CD1E0F6" w14:textId="491FF096" w:rsidR="000C30E8" w:rsidRPr="0042023D" w:rsidRDefault="006C7408" w:rsidP="00E96F16">
            <w:pPr>
              <w:rPr>
                <w:sz w:val="24"/>
                <w:szCs w:val="24"/>
                <w:lang w:val="ru-RU"/>
              </w:rPr>
            </w:pPr>
            <w:r w:rsidRPr="0042023D">
              <w:rPr>
                <w:sz w:val="24"/>
                <w:szCs w:val="24"/>
                <w:lang w:val="ru-RU"/>
              </w:rPr>
              <w:t>Чтение наизусть</w:t>
            </w:r>
          </w:p>
        </w:tc>
      </w:tr>
      <w:tr w:rsidR="000C30E8" w:rsidRPr="0042023D" w14:paraId="628B7682" w14:textId="77777777" w:rsidTr="00217DA2">
        <w:tc>
          <w:tcPr>
            <w:tcW w:w="421" w:type="dxa"/>
            <w:hideMark/>
          </w:tcPr>
          <w:p w14:paraId="2023C1A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123</w:t>
            </w:r>
          </w:p>
        </w:tc>
        <w:tc>
          <w:tcPr>
            <w:tcW w:w="2793" w:type="dxa"/>
          </w:tcPr>
          <w:p w14:paraId="16C9E7A9" w14:textId="77777777" w:rsidR="000C30E8" w:rsidRPr="0042023D" w:rsidRDefault="000C30E8" w:rsidP="00E96F16">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sz w:val="24"/>
                <w:szCs w:val="24"/>
                <w:lang w:val="ru-RU" w:eastAsia="ru-RU"/>
              </w:rPr>
              <w:t>Отражение в произведениях нравственно-этических понятий: любовь к Родине, родному краю, Отечеству.</w:t>
            </w:r>
          </w:p>
        </w:tc>
        <w:tc>
          <w:tcPr>
            <w:tcW w:w="622" w:type="dxa"/>
          </w:tcPr>
          <w:p w14:paraId="5AC901C1"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C552E44" w14:textId="77777777" w:rsidR="000C30E8" w:rsidRPr="0042023D" w:rsidRDefault="000C30E8" w:rsidP="00E96F16">
            <w:pPr>
              <w:rPr>
                <w:sz w:val="24"/>
                <w:szCs w:val="24"/>
              </w:rPr>
            </w:pPr>
          </w:p>
        </w:tc>
        <w:tc>
          <w:tcPr>
            <w:tcW w:w="1529" w:type="dxa"/>
            <w:hideMark/>
          </w:tcPr>
          <w:p w14:paraId="1ADCC8C9" w14:textId="77777777" w:rsidR="000C30E8" w:rsidRPr="0042023D" w:rsidRDefault="000C30E8" w:rsidP="00E96F16">
            <w:pPr>
              <w:rPr>
                <w:sz w:val="24"/>
                <w:szCs w:val="24"/>
              </w:rPr>
            </w:pPr>
          </w:p>
        </w:tc>
        <w:tc>
          <w:tcPr>
            <w:tcW w:w="0" w:type="auto"/>
            <w:hideMark/>
          </w:tcPr>
          <w:p w14:paraId="230F9805" w14:textId="77777777" w:rsidR="000C30E8" w:rsidRPr="0042023D" w:rsidRDefault="000C30E8" w:rsidP="00E96F16">
            <w:pPr>
              <w:rPr>
                <w:sz w:val="24"/>
                <w:szCs w:val="24"/>
              </w:rPr>
            </w:pPr>
          </w:p>
        </w:tc>
        <w:tc>
          <w:tcPr>
            <w:tcW w:w="2578" w:type="dxa"/>
            <w:hideMark/>
          </w:tcPr>
          <w:p w14:paraId="2847B8DB" w14:textId="58D29670" w:rsidR="000C30E8" w:rsidRPr="0042023D" w:rsidRDefault="006C7408" w:rsidP="00E96F16">
            <w:pPr>
              <w:rPr>
                <w:sz w:val="24"/>
                <w:szCs w:val="24"/>
                <w:lang w:val="ru-RU"/>
              </w:rPr>
            </w:pPr>
            <w:r w:rsidRPr="0042023D">
              <w:rPr>
                <w:sz w:val="24"/>
                <w:szCs w:val="24"/>
                <w:lang w:val="ru-RU"/>
              </w:rPr>
              <w:t>Взаимопроверка</w:t>
            </w:r>
          </w:p>
        </w:tc>
      </w:tr>
      <w:tr w:rsidR="000C30E8" w:rsidRPr="0042023D" w14:paraId="253EE622" w14:textId="77777777" w:rsidTr="00217DA2">
        <w:tc>
          <w:tcPr>
            <w:tcW w:w="421" w:type="dxa"/>
            <w:hideMark/>
          </w:tcPr>
          <w:p w14:paraId="1B4E47F9"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124</w:t>
            </w:r>
          </w:p>
        </w:tc>
        <w:tc>
          <w:tcPr>
            <w:tcW w:w="2793" w:type="dxa"/>
          </w:tcPr>
          <w:p w14:paraId="252BE0C5" w14:textId="77777777" w:rsidR="000C30E8" w:rsidRPr="0042023D" w:rsidRDefault="000C30E8" w:rsidP="00E96F16">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sz w:val="24"/>
                <w:szCs w:val="24"/>
                <w:lang w:val="ru-RU" w:eastAsia="ru-RU"/>
              </w:rPr>
              <w:t>Отражение в произведениях нравственно-этических понятий: любовь к Родине, родному краю, Отечеству.</w:t>
            </w:r>
          </w:p>
        </w:tc>
        <w:tc>
          <w:tcPr>
            <w:tcW w:w="622" w:type="dxa"/>
          </w:tcPr>
          <w:p w14:paraId="1F5A99B8"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1C7EB80" w14:textId="77777777" w:rsidR="000C30E8" w:rsidRPr="0042023D" w:rsidRDefault="000C30E8" w:rsidP="00E96F16">
            <w:pPr>
              <w:rPr>
                <w:sz w:val="24"/>
                <w:szCs w:val="24"/>
              </w:rPr>
            </w:pPr>
          </w:p>
        </w:tc>
        <w:tc>
          <w:tcPr>
            <w:tcW w:w="1529" w:type="dxa"/>
            <w:hideMark/>
          </w:tcPr>
          <w:p w14:paraId="1DA28E87" w14:textId="77777777" w:rsidR="000C30E8" w:rsidRPr="0042023D" w:rsidRDefault="000C30E8" w:rsidP="00E96F16">
            <w:pPr>
              <w:rPr>
                <w:sz w:val="24"/>
                <w:szCs w:val="24"/>
              </w:rPr>
            </w:pPr>
          </w:p>
        </w:tc>
        <w:tc>
          <w:tcPr>
            <w:tcW w:w="0" w:type="auto"/>
            <w:hideMark/>
          </w:tcPr>
          <w:p w14:paraId="0042A2CB" w14:textId="77777777" w:rsidR="000C30E8" w:rsidRPr="0042023D" w:rsidRDefault="000C30E8" w:rsidP="00E96F16">
            <w:pPr>
              <w:rPr>
                <w:sz w:val="24"/>
                <w:szCs w:val="24"/>
              </w:rPr>
            </w:pPr>
          </w:p>
        </w:tc>
        <w:tc>
          <w:tcPr>
            <w:tcW w:w="2578" w:type="dxa"/>
            <w:hideMark/>
          </w:tcPr>
          <w:p w14:paraId="176BFFBE" w14:textId="7EDDC07B" w:rsidR="000C30E8" w:rsidRPr="0042023D" w:rsidRDefault="006C7408" w:rsidP="00E96F16">
            <w:pPr>
              <w:rPr>
                <w:sz w:val="24"/>
                <w:szCs w:val="24"/>
                <w:lang w:val="ru-RU"/>
              </w:rPr>
            </w:pPr>
            <w:r w:rsidRPr="0042023D">
              <w:rPr>
                <w:sz w:val="24"/>
                <w:szCs w:val="24"/>
                <w:lang w:val="ru-RU"/>
              </w:rPr>
              <w:t>Конкурс чтецов</w:t>
            </w:r>
          </w:p>
        </w:tc>
      </w:tr>
      <w:tr w:rsidR="000C30E8" w:rsidRPr="0042023D" w14:paraId="327950EA" w14:textId="77777777" w:rsidTr="00217DA2">
        <w:tc>
          <w:tcPr>
            <w:tcW w:w="421" w:type="dxa"/>
            <w:hideMark/>
          </w:tcPr>
          <w:p w14:paraId="790F5A7B"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125</w:t>
            </w:r>
          </w:p>
        </w:tc>
        <w:tc>
          <w:tcPr>
            <w:tcW w:w="2793" w:type="dxa"/>
          </w:tcPr>
          <w:p w14:paraId="5D0F1293" w14:textId="77777777" w:rsidR="000C30E8" w:rsidRPr="0042023D" w:rsidRDefault="000C30E8" w:rsidP="00E96F16">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sz w:val="24"/>
                <w:szCs w:val="24"/>
                <w:lang w:val="ru-RU" w:eastAsia="ru-RU"/>
              </w:rPr>
              <w:t>Анализ заголовка, соотнесение его с главной мыслью и идеей произведения.</w:t>
            </w:r>
          </w:p>
        </w:tc>
        <w:tc>
          <w:tcPr>
            <w:tcW w:w="622" w:type="dxa"/>
          </w:tcPr>
          <w:p w14:paraId="26486ED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3D0F4FD" w14:textId="77777777" w:rsidR="000C30E8" w:rsidRPr="0042023D" w:rsidRDefault="000C30E8" w:rsidP="00E96F16">
            <w:pPr>
              <w:rPr>
                <w:sz w:val="24"/>
                <w:szCs w:val="24"/>
              </w:rPr>
            </w:pPr>
          </w:p>
        </w:tc>
        <w:tc>
          <w:tcPr>
            <w:tcW w:w="1529" w:type="dxa"/>
            <w:hideMark/>
          </w:tcPr>
          <w:p w14:paraId="4253614E" w14:textId="77777777" w:rsidR="000C30E8" w:rsidRPr="0042023D" w:rsidRDefault="000C30E8" w:rsidP="00E96F16">
            <w:pPr>
              <w:rPr>
                <w:sz w:val="24"/>
                <w:szCs w:val="24"/>
              </w:rPr>
            </w:pPr>
          </w:p>
        </w:tc>
        <w:tc>
          <w:tcPr>
            <w:tcW w:w="0" w:type="auto"/>
            <w:hideMark/>
          </w:tcPr>
          <w:p w14:paraId="13C8CD8C" w14:textId="77777777" w:rsidR="000C30E8" w:rsidRPr="0042023D" w:rsidRDefault="000C30E8" w:rsidP="00E96F16">
            <w:pPr>
              <w:rPr>
                <w:sz w:val="24"/>
                <w:szCs w:val="24"/>
              </w:rPr>
            </w:pPr>
          </w:p>
        </w:tc>
        <w:tc>
          <w:tcPr>
            <w:tcW w:w="2578" w:type="dxa"/>
            <w:hideMark/>
          </w:tcPr>
          <w:p w14:paraId="19823008" w14:textId="34397BA9" w:rsidR="000C30E8" w:rsidRPr="0042023D" w:rsidRDefault="006C7408" w:rsidP="00E96F16">
            <w:pPr>
              <w:rPr>
                <w:sz w:val="24"/>
                <w:szCs w:val="24"/>
                <w:lang w:val="ru-RU"/>
              </w:rPr>
            </w:pPr>
            <w:r w:rsidRPr="0042023D">
              <w:rPr>
                <w:sz w:val="24"/>
                <w:szCs w:val="24"/>
                <w:lang w:val="ru-RU"/>
              </w:rPr>
              <w:t>Устный опрос</w:t>
            </w:r>
          </w:p>
        </w:tc>
      </w:tr>
      <w:tr w:rsidR="000C30E8" w:rsidRPr="0042023D" w14:paraId="7904D26D" w14:textId="77777777" w:rsidTr="00217DA2">
        <w:tc>
          <w:tcPr>
            <w:tcW w:w="421" w:type="dxa"/>
            <w:hideMark/>
          </w:tcPr>
          <w:p w14:paraId="7321E8B6"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126</w:t>
            </w:r>
          </w:p>
        </w:tc>
        <w:tc>
          <w:tcPr>
            <w:tcW w:w="2793" w:type="dxa"/>
          </w:tcPr>
          <w:p w14:paraId="76E987CC" w14:textId="77777777" w:rsidR="000C30E8" w:rsidRPr="0042023D" w:rsidRDefault="000C30E8" w:rsidP="00E96F16">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sz w:val="24"/>
                <w:szCs w:val="24"/>
                <w:lang w:val="ru-RU" w:eastAsia="ru-RU"/>
              </w:rPr>
              <w:t>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r w:rsidRPr="0042023D">
              <w:rPr>
                <w:rFonts w:ascii="Times New Roman" w:eastAsia="Times New Roman" w:hAnsi="Times New Roman" w:cs="Times New Roman"/>
                <w:sz w:val="24"/>
                <w:szCs w:val="24"/>
                <w:shd w:val="clear" w:color="auto" w:fill="FFFF00"/>
                <w:lang w:val="ru-RU" w:eastAsia="ru-RU"/>
              </w:rPr>
              <w:t>‌</w:t>
            </w:r>
            <w:r w:rsidRPr="0042023D">
              <w:rPr>
                <w:rFonts w:ascii="Times New Roman" w:eastAsia="Times New Roman" w:hAnsi="Times New Roman" w:cs="Times New Roman"/>
                <w:sz w:val="24"/>
                <w:szCs w:val="24"/>
                <w:lang w:val="ru-RU" w:eastAsia="ru-RU"/>
              </w:rPr>
              <w:t>).</w:t>
            </w:r>
          </w:p>
        </w:tc>
        <w:tc>
          <w:tcPr>
            <w:tcW w:w="622" w:type="dxa"/>
          </w:tcPr>
          <w:p w14:paraId="780B9CB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087D8D7" w14:textId="77777777" w:rsidR="000C30E8" w:rsidRPr="0042023D" w:rsidRDefault="000C30E8" w:rsidP="00E96F16">
            <w:pPr>
              <w:rPr>
                <w:sz w:val="24"/>
                <w:szCs w:val="24"/>
              </w:rPr>
            </w:pPr>
          </w:p>
        </w:tc>
        <w:tc>
          <w:tcPr>
            <w:tcW w:w="1529" w:type="dxa"/>
            <w:hideMark/>
          </w:tcPr>
          <w:p w14:paraId="2696B182" w14:textId="77777777" w:rsidR="000C30E8" w:rsidRPr="0042023D" w:rsidRDefault="000C30E8" w:rsidP="00E96F16">
            <w:pPr>
              <w:rPr>
                <w:sz w:val="24"/>
                <w:szCs w:val="24"/>
              </w:rPr>
            </w:pPr>
          </w:p>
        </w:tc>
        <w:tc>
          <w:tcPr>
            <w:tcW w:w="0" w:type="auto"/>
            <w:hideMark/>
          </w:tcPr>
          <w:p w14:paraId="7E249660" w14:textId="77777777" w:rsidR="000C30E8" w:rsidRPr="0042023D" w:rsidRDefault="000C30E8" w:rsidP="00E96F16">
            <w:pPr>
              <w:rPr>
                <w:sz w:val="24"/>
                <w:szCs w:val="24"/>
              </w:rPr>
            </w:pPr>
          </w:p>
        </w:tc>
        <w:tc>
          <w:tcPr>
            <w:tcW w:w="2578" w:type="dxa"/>
            <w:hideMark/>
          </w:tcPr>
          <w:p w14:paraId="5CA9CC05" w14:textId="553D01E1" w:rsidR="000C30E8" w:rsidRPr="0042023D" w:rsidRDefault="006C7408" w:rsidP="00E96F16">
            <w:pPr>
              <w:rPr>
                <w:sz w:val="24"/>
                <w:szCs w:val="24"/>
                <w:lang w:val="ru-RU"/>
              </w:rPr>
            </w:pPr>
            <w:r w:rsidRPr="0042023D">
              <w:rPr>
                <w:sz w:val="24"/>
                <w:szCs w:val="24"/>
                <w:lang w:val="ru-RU"/>
              </w:rPr>
              <w:t>Конкурс рисунков</w:t>
            </w:r>
          </w:p>
        </w:tc>
      </w:tr>
      <w:tr w:rsidR="000C30E8" w:rsidRPr="0042023D" w14:paraId="077D45F6" w14:textId="77777777" w:rsidTr="00217DA2">
        <w:tc>
          <w:tcPr>
            <w:tcW w:w="421" w:type="dxa"/>
            <w:hideMark/>
          </w:tcPr>
          <w:p w14:paraId="49098E0B"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127</w:t>
            </w:r>
          </w:p>
        </w:tc>
        <w:tc>
          <w:tcPr>
            <w:tcW w:w="2793" w:type="dxa"/>
          </w:tcPr>
          <w:p w14:paraId="0E9B0BF3"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sz w:val="24"/>
                <w:szCs w:val="24"/>
                <w:lang w:eastAsia="ru-RU"/>
              </w:rPr>
              <w:t>Итоговая контрольная работа.</w:t>
            </w:r>
          </w:p>
        </w:tc>
        <w:tc>
          <w:tcPr>
            <w:tcW w:w="622" w:type="dxa"/>
          </w:tcPr>
          <w:p w14:paraId="6D26157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9131654"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529" w:type="dxa"/>
            <w:hideMark/>
          </w:tcPr>
          <w:p w14:paraId="1C4C7E18" w14:textId="77777777" w:rsidR="000C30E8" w:rsidRPr="0042023D" w:rsidRDefault="000C30E8" w:rsidP="00E96F16">
            <w:pPr>
              <w:rPr>
                <w:sz w:val="24"/>
                <w:szCs w:val="24"/>
              </w:rPr>
            </w:pPr>
          </w:p>
        </w:tc>
        <w:tc>
          <w:tcPr>
            <w:tcW w:w="0" w:type="auto"/>
            <w:hideMark/>
          </w:tcPr>
          <w:p w14:paraId="3D8E0F93" w14:textId="77777777" w:rsidR="000C30E8" w:rsidRPr="0042023D" w:rsidRDefault="000C30E8" w:rsidP="00E96F16">
            <w:pPr>
              <w:rPr>
                <w:sz w:val="24"/>
                <w:szCs w:val="24"/>
              </w:rPr>
            </w:pPr>
          </w:p>
        </w:tc>
        <w:tc>
          <w:tcPr>
            <w:tcW w:w="2578" w:type="dxa"/>
            <w:hideMark/>
          </w:tcPr>
          <w:p w14:paraId="0DF83E5E" w14:textId="19985C8E" w:rsidR="000C30E8" w:rsidRPr="0042023D" w:rsidRDefault="006C7408" w:rsidP="00E96F16">
            <w:pPr>
              <w:rPr>
                <w:sz w:val="24"/>
                <w:szCs w:val="24"/>
                <w:lang w:val="ru-RU"/>
              </w:rPr>
            </w:pPr>
            <w:r w:rsidRPr="0042023D">
              <w:rPr>
                <w:sz w:val="24"/>
                <w:szCs w:val="24"/>
                <w:lang w:val="ru-RU"/>
              </w:rPr>
              <w:t>Контрольная работа</w:t>
            </w:r>
          </w:p>
        </w:tc>
      </w:tr>
      <w:tr w:rsidR="000C30E8" w:rsidRPr="0042023D" w14:paraId="26D90C22" w14:textId="77777777" w:rsidTr="00217DA2">
        <w:tc>
          <w:tcPr>
            <w:tcW w:w="421" w:type="dxa"/>
            <w:hideMark/>
          </w:tcPr>
          <w:p w14:paraId="6BF1AF7A"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128</w:t>
            </w:r>
          </w:p>
        </w:tc>
        <w:tc>
          <w:tcPr>
            <w:tcW w:w="2793" w:type="dxa"/>
          </w:tcPr>
          <w:p w14:paraId="31E5D59B"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Отражение в произведениях нравственно-этических понятий: дружба, терпение, уважение, помощь друг другу. </w:t>
            </w:r>
            <w:r w:rsidRPr="0042023D">
              <w:rPr>
                <w:rFonts w:ascii="Times New Roman" w:eastAsia="Times New Roman" w:hAnsi="Times New Roman" w:cs="Times New Roman"/>
                <w:i/>
                <w:color w:val="000000" w:themeColor="text1"/>
                <w:sz w:val="24"/>
                <w:szCs w:val="24"/>
                <w:lang w:val="ru-RU" w:eastAsia="ru-RU"/>
              </w:rPr>
              <w:t>На примере произведений В. Осеевой, С. Баруздина, Л. Яхнина, И. Пивоваровой, А. Гайдара и др..</w:t>
            </w:r>
          </w:p>
        </w:tc>
        <w:tc>
          <w:tcPr>
            <w:tcW w:w="622" w:type="dxa"/>
          </w:tcPr>
          <w:p w14:paraId="59405F91"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159F29BA" w14:textId="77777777" w:rsidR="000C30E8" w:rsidRPr="0042023D" w:rsidRDefault="000C30E8" w:rsidP="00E96F16">
            <w:pPr>
              <w:rPr>
                <w:sz w:val="24"/>
                <w:szCs w:val="24"/>
              </w:rPr>
            </w:pPr>
          </w:p>
        </w:tc>
        <w:tc>
          <w:tcPr>
            <w:tcW w:w="1529" w:type="dxa"/>
            <w:hideMark/>
          </w:tcPr>
          <w:p w14:paraId="16107534" w14:textId="77777777" w:rsidR="000C30E8" w:rsidRPr="0042023D" w:rsidRDefault="000C30E8" w:rsidP="00E96F16">
            <w:pPr>
              <w:rPr>
                <w:sz w:val="24"/>
                <w:szCs w:val="24"/>
              </w:rPr>
            </w:pPr>
          </w:p>
        </w:tc>
        <w:tc>
          <w:tcPr>
            <w:tcW w:w="0" w:type="auto"/>
            <w:hideMark/>
          </w:tcPr>
          <w:p w14:paraId="106CFAF3" w14:textId="77777777" w:rsidR="000C30E8" w:rsidRPr="0042023D" w:rsidRDefault="000C30E8" w:rsidP="00E96F16">
            <w:pPr>
              <w:rPr>
                <w:sz w:val="24"/>
                <w:szCs w:val="24"/>
              </w:rPr>
            </w:pPr>
          </w:p>
        </w:tc>
        <w:tc>
          <w:tcPr>
            <w:tcW w:w="2578" w:type="dxa"/>
            <w:hideMark/>
          </w:tcPr>
          <w:p w14:paraId="3FE3F273" w14:textId="399D4957" w:rsidR="000C30E8" w:rsidRPr="0042023D" w:rsidRDefault="006C7408" w:rsidP="00E96F16">
            <w:pPr>
              <w:rPr>
                <w:sz w:val="24"/>
                <w:szCs w:val="24"/>
                <w:lang w:val="ru-RU"/>
              </w:rPr>
            </w:pPr>
            <w:r w:rsidRPr="0042023D">
              <w:rPr>
                <w:sz w:val="24"/>
                <w:szCs w:val="24"/>
                <w:lang w:val="ru-RU"/>
              </w:rPr>
              <w:t>Устный опрос</w:t>
            </w:r>
          </w:p>
        </w:tc>
      </w:tr>
      <w:tr w:rsidR="000C30E8" w:rsidRPr="0042023D" w14:paraId="58B8BF07" w14:textId="77777777" w:rsidTr="00217DA2">
        <w:tc>
          <w:tcPr>
            <w:tcW w:w="421" w:type="dxa"/>
            <w:hideMark/>
          </w:tcPr>
          <w:p w14:paraId="6FB32C7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129</w:t>
            </w:r>
          </w:p>
        </w:tc>
        <w:tc>
          <w:tcPr>
            <w:tcW w:w="2793" w:type="dxa"/>
          </w:tcPr>
          <w:p w14:paraId="47BDF9AB"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Отражение в произведениях нравственно-этических понятий: дружба, терпение, уважение, помощь друг другу. </w:t>
            </w:r>
            <w:r w:rsidRPr="0042023D">
              <w:rPr>
                <w:rFonts w:ascii="Times New Roman" w:eastAsia="Times New Roman" w:hAnsi="Times New Roman" w:cs="Times New Roman"/>
                <w:i/>
                <w:color w:val="000000" w:themeColor="text1"/>
                <w:sz w:val="24"/>
                <w:szCs w:val="24"/>
                <w:lang w:val="ru-RU" w:eastAsia="ru-RU"/>
              </w:rPr>
              <w:t>На примере произведений В. Осеевой, С. Баруздина, Л. Яхнина, И. Пивоваровой, А. Гайдара и др..</w:t>
            </w:r>
          </w:p>
        </w:tc>
        <w:tc>
          <w:tcPr>
            <w:tcW w:w="622" w:type="dxa"/>
          </w:tcPr>
          <w:p w14:paraId="5E1FFB8C"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0C020F51" w14:textId="77777777" w:rsidR="000C30E8" w:rsidRPr="0042023D" w:rsidRDefault="000C30E8" w:rsidP="00E96F16">
            <w:pPr>
              <w:rPr>
                <w:sz w:val="24"/>
                <w:szCs w:val="24"/>
              </w:rPr>
            </w:pPr>
          </w:p>
        </w:tc>
        <w:tc>
          <w:tcPr>
            <w:tcW w:w="1529" w:type="dxa"/>
            <w:hideMark/>
          </w:tcPr>
          <w:p w14:paraId="461247A7" w14:textId="77777777" w:rsidR="000C30E8" w:rsidRPr="0042023D" w:rsidRDefault="000C30E8" w:rsidP="00E96F16">
            <w:pPr>
              <w:rPr>
                <w:sz w:val="24"/>
                <w:szCs w:val="24"/>
              </w:rPr>
            </w:pPr>
          </w:p>
        </w:tc>
        <w:tc>
          <w:tcPr>
            <w:tcW w:w="0" w:type="auto"/>
            <w:hideMark/>
          </w:tcPr>
          <w:p w14:paraId="4653B878" w14:textId="77777777" w:rsidR="000C30E8" w:rsidRPr="0042023D" w:rsidRDefault="000C30E8" w:rsidP="00E96F16">
            <w:pPr>
              <w:rPr>
                <w:sz w:val="24"/>
                <w:szCs w:val="24"/>
              </w:rPr>
            </w:pPr>
          </w:p>
        </w:tc>
        <w:tc>
          <w:tcPr>
            <w:tcW w:w="2578" w:type="dxa"/>
            <w:hideMark/>
          </w:tcPr>
          <w:p w14:paraId="14D8B587" w14:textId="1BC6242B" w:rsidR="000C30E8" w:rsidRPr="0042023D" w:rsidRDefault="006C7408" w:rsidP="00E96F16">
            <w:pPr>
              <w:rPr>
                <w:sz w:val="24"/>
                <w:szCs w:val="24"/>
                <w:lang w:val="ru-RU"/>
              </w:rPr>
            </w:pPr>
            <w:r w:rsidRPr="0042023D">
              <w:rPr>
                <w:sz w:val="24"/>
                <w:szCs w:val="24"/>
                <w:lang w:val="ru-RU"/>
              </w:rPr>
              <w:t>Устный опрос</w:t>
            </w:r>
          </w:p>
        </w:tc>
      </w:tr>
      <w:tr w:rsidR="000C30E8" w:rsidRPr="0042023D" w14:paraId="683CCF9F" w14:textId="77777777" w:rsidTr="00217DA2">
        <w:tc>
          <w:tcPr>
            <w:tcW w:w="421" w:type="dxa"/>
            <w:hideMark/>
          </w:tcPr>
          <w:p w14:paraId="42855838"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130</w:t>
            </w:r>
          </w:p>
        </w:tc>
        <w:tc>
          <w:tcPr>
            <w:tcW w:w="2793" w:type="dxa"/>
          </w:tcPr>
          <w:p w14:paraId="10962CAC" w14:textId="77777777" w:rsidR="000C30E8" w:rsidRPr="0042023D" w:rsidRDefault="000C30E8" w:rsidP="00E96F16">
            <w:pPr>
              <w:spacing w:before="100" w:beforeAutospacing="1" w:after="100" w:afterAutospacing="1"/>
              <w:rPr>
                <w:rFonts w:ascii="inherit" w:eastAsia="Times New Roman" w:hAnsi="inherit" w:cs="Times New Roman"/>
                <w:color w:val="000000" w:themeColor="text1"/>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Главная мысль произведения. </w:t>
            </w:r>
            <w:r w:rsidRPr="0042023D">
              <w:rPr>
                <w:rFonts w:ascii="Times New Roman" w:eastAsia="Times New Roman" w:hAnsi="Times New Roman" w:cs="Times New Roman"/>
                <w:i/>
                <w:color w:val="000000" w:themeColor="text1"/>
                <w:sz w:val="24"/>
                <w:szCs w:val="24"/>
                <w:lang w:val="ru-RU" w:eastAsia="ru-RU"/>
              </w:rPr>
              <w:t>На примере произведений В. Осеевой, С. Баруздина, Л. Яхнина, И. Пивоваровой, А. Гайдара и др..</w:t>
            </w:r>
          </w:p>
        </w:tc>
        <w:tc>
          <w:tcPr>
            <w:tcW w:w="622" w:type="dxa"/>
          </w:tcPr>
          <w:p w14:paraId="6C3C6B2B"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4E842A9" w14:textId="77777777" w:rsidR="000C30E8" w:rsidRPr="0042023D" w:rsidRDefault="000C30E8" w:rsidP="00E96F16">
            <w:pPr>
              <w:rPr>
                <w:sz w:val="24"/>
                <w:szCs w:val="24"/>
              </w:rPr>
            </w:pPr>
          </w:p>
        </w:tc>
        <w:tc>
          <w:tcPr>
            <w:tcW w:w="1529" w:type="dxa"/>
            <w:hideMark/>
          </w:tcPr>
          <w:p w14:paraId="3D5238EB" w14:textId="77777777" w:rsidR="000C30E8" w:rsidRPr="0042023D" w:rsidRDefault="000C30E8" w:rsidP="00E96F16">
            <w:pPr>
              <w:rPr>
                <w:sz w:val="24"/>
                <w:szCs w:val="24"/>
              </w:rPr>
            </w:pPr>
          </w:p>
        </w:tc>
        <w:tc>
          <w:tcPr>
            <w:tcW w:w="0" w:type="auto"/>
            <w:hideMark/>
          </w:tcPr>
          <w:p w14:paraId="165E5BF3" w14:textId="77777777" w:rsidR="000C30E8" w:rsidRPr="0042023D" w:rsidRDefault="000C30E8" w:rsidP="00E96F16">
            <w:pPr>
              <w:rPr>
                <w:sz w:val="24"/>
                <w:szCs w:val="24"/>
              </w:rPr>
            </w:pPr>
          </w:p>
        </w:tc>
        <w:tc>
          <w:tcPr>
            <w:tcW w:w="2578" w:type="dxa"/>
            <w:hideMark/>
          </w:tcPr>
          <w:p w14:paraId="3CFA452E" w14:textId="3E8644C7" w:rsidR="000C30E8" w:rsidRPr="0042023D" w:rsidRDefault="006C7408" w:rsidP="00E96F16">
            <w:pPr>
              <w:rPr>
                <w:sz w:val="24"/>
                <w:szCs w:val="24"/>
                <w:lang w:val="ru-RU"/>
              </w:rPr>
            </w:pPr>
            <w:r w:rsidRPr="0042023D">
              <w:rPr>
                <w:sz w:val="24"/>
                <w:szCs w:val="24"/>
                <w:lang w:val="ru-RU"/>
              </w:rPr>
              <w:t>Взаимопроверка</w:t>
            </w:r>
          </w:p>
        </w:tc>
      </w:tr>
      <w:tr w:rsidR="000C30E8" w:rsidRPr="0042023D" w14:paraId="2F96AFC9" w14:textId="77777777" w:rsidTr="00217DA2">
        <w:tc>
          <w:tcPr>
            <w:tcW w:w="421" w:type="dxa"/>
            <w:hideMark/>
          </w:tcPr>
          <w:p w14:paraId="7FF605C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131</w:t>
            </w:r>
          </w:p>
        </w:tc>
        <w:tc>
          <w:tcPr>
            <w:tcW w:w="2793" w:type="dxa"/>
          </w:tcPr>
          <w:p w14:paraId="1C480579" w14:textId="77777777" w:rsidR="000C30E8" w:rsidRPr="0042023D" w:rsidRDefault="000C30E8" w:rsidP="00E96F16">
            <w:pPr>
              <w:shd w:val="clear" w:color="auto" w:fill="FFFFFF"/>
              <w:jc w:val="both"/>
              <w:rPr>
                <w:rFonts w:ascii="Times New Roman" w:eastAsia="Times New Roman" w:hAnsi="Times New Roman" w:cs="Times New Roman"/>
                <w:color w:val="000000" w:themeColor="text1"/>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Герой произведения (введение понятия «главный герой»), его характеристика (портрет), оценка поступков. </w:t>
            </w:r>
            <w:r w:rsidRPr="0042023D">
              <w:rPr>
                <w:rFonts w:ascii="Times New Roman" w:eastAsia="Times New Roman" w:hAnsi="Times New Roman" w:cs="Times New Roman"/>
                <w:i/>
                <w:color w:val="000000" w:themeColor="text1"/>
                <w:sz w:val="24"/>
                <w:szCs w:val="24"/>
                <w:lang w:val="ru-RU" w:eastAsia="ru-RU"/>
              </w:rPr>
              <w:t>На примере произведений В. Осеевой, С. Баруздина, Л. Яхнина, И. Пивоваровой, А. Гайдара и др..</w:t>
            </w:r>
          </w:p>
        </w:tc>
        <w:tc>
          <w:tcPr>
            <w:tcW w:w="622" w:type="dxa"/>
          </w:tcPr>
          <w:p w14:paraId="1206C1B6"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84212EC" w14:textId="77777777" w:rsidR="000C30E8" w:rsidRPr="0042023D" w:rsidRDefault="000C30E8" w:rsidP="00E96F16">
            <w:pPr>
              <w:rPr>
                <w:sz w:val="24"/>
                <w:szCs w:val="24"/>
              </w:rPr>
            </w:pPr>
          </w:p>
        </w:tc>
        <w:tc>
          <w:tcPr>
            <w:tcW w:w="1529" w:type="dxa"/>
            <w:hideMark/>
          </w:tcPr>
          <w:p w14:paraId="09DCBD3B" w14:textId="77777777" w:rsidR="000C30E8" w:rsidRPr="0042023D" w:rsidRDefault="000C30E8" w:rsidP="00E96F16">
            <w:pPr>
              <w:rPr>
                <w:sz w:val="24"/>
                <w:szCs w:val="24"/>
              </w:rPr>
            </w:pPr>
          </w:p>
        </w:tc>
        <w:tc>
          <w:tcPr>
            <w:tcW w:w="0" w:type="auto"/>
            <w:hideMark/>
          </w:tcPr>
          <w:p w14:paraId="74543D92" w14:textId="77777777" w:rsidR="000C30E8" w:rsidRPr="0042023D" w:rsidRDefault="000C30E8" w:rsidP="00E96F16">
            <w:pPr>
              <w:rPr>
                <w:sz w:val="24"/>
                <w:szCs w:val="24"/>
              </w:rPr>
            </w:pPr>
          </w:p>
        </w:tc>
        <w:tc>
          <w:tcPr>
            <w:tcW w:w="2578" w:type="dxa"/>
            <w:hideMark/>
          </w:tcPr>
          <w:p w14:paraId="5ECB12A2" w14:textId="4066C4CB" w:rsidR="000C30E8" w:rsidRPr="0042023D" w:rsidRDefault="006C7408" w:rsidP="00E96F16">
            <w:pPr>
              <w:rPr>
                <w:sz w:val="24"/>
                <w:szCs w:val="24"/>
                <w:lang w:val="ru-RU"/>
              </w:rPr>
            </w:pPr>
            <w:r w:rsidRPr="0042023D">
              <w:rPr>
                <w:sz w:val="24"/>
                <w:szCs w:val="24"/>
                <w:lang w:val="ru-RU"/>
              </w:rPr>
              <w:t>Тестирование</w:t>
            </w:r>
          </w:p>
        </w:tc>
      </w:tr>
      <w:tr w:rsidR="000C30E8" w:rsidRPr="0042023D" w14:paraId="3B077FFE" w14:textId="77777777" w:rsidTr="00217DA2">
        <w:trPr>
          <w:trHeight w:val="1283"/>
        </w:trPr>
        <w:tc>
          <w:tcPr>
            <w:tcW w:w="421" w:type="dxa"/>
            <w:hideMark/>
          </w:tcPr>
          <w:p w14:paraId="42E2912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lastRenderedPageBreak/>
              <w:t>132</w:t>
            </w:r>
          </w:p>
        </w:tc>
        <w:tc>
          <w:tcPr>
            <w:tcW w:w="2793" w:type="dxa"/>
          </w:tcPr>
          <w:p w14:paraId="08E85F6A"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Круг чтения: тема дружбы в художественном произведении. </w:t>
            </w:r>
            <w:r w:rsidRPr="0042023D">
              <w:rPr>
                <w:rFonts w:ascii="Times New Roman" w:eastAsia="Times New Roman" w:hAnsi="Times New Roman" w:cs="Times New Roman"/>
                <w:i/>
                <w:color w:val="000000" w:themeColor="text1"/>
                <w:sz w:val="24"/>
                <w:szCs w:val="24"/>
                <w:lang w:val="ru-RU" w:eastAsia="ru-RU"/>
              </w:rPr>
              <w:t>На примере произведений Н. Носова.</w:t>
            </w:r>
          </w:p>
        </w:tc>
        <w:tc>
          <w:tcPr>
            <w:tcW w:w="622" w:type="dxa"/>
          </w:tcPr>
          <w:p w14:paraId="55A126D8"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225C154C" w14:textId="77777777" w:rsidR="000C30E8" w:rsidRPr="0042023D" w:rsidRDefault="000C30E8" w:rsidP="00E96F16">
            <w:pPr>
              <w:rPr>
                <w:sz w:val="24"/>
                <w:szCs w:val="24"/>
              </w:rPr>
            </w:pPr>
          </w:p>
        </w:tc>
        <w:tc>
          <w:tcPr>
            <w:tcW w:w="1529" w:type="dxa"/>
            <w:hideMark/>
          </w:tcPr>
          <w:p w14:paraId="41A9BC82" w14:textId="77777777" w:rsidR="000C30E8" w:rsidRPr="0042023D" w:rsidRDefault="000C30E8" w:rsidP="00E96F16">
            <w:pPr>
              <w:rPr>
                <w:sz w:val="24"/>
                <w:szCs w:val="24"/>
              </w:rPr>
            </w:pPr>
          </w:p>
        </w:tc>
        <w:tc>
          <w:tcPr>
            <w:tcW w:w="0" w:type="auto"/>
            <w:hideMark/>
          </w:tcPr>
          <w:p w14:paraId="27B18E09" w14:textId="77777777" w:rsidR="000C30E8" w:rsidRPr="0042023D" w:rsidRDefault="000C30E8" w:rsidP="00E96F16">
            <w:pPr>
              <w:rPr>
                <w:sz w:val="24"/>
                <w:szCs w:val="24"/>
              </w:rPr>
            </w:pPr>
          </w:p>
        </w:tc>
        <w:tc>
          <w:tcPr>
            <w:tcW w:w="2578" w:type="dxa"/>
            <w:hideMark/>
          </w:tcPr>
          <w:p w14:paraId="61A2BBB2" w14:textId="12C7D24B" w:rsidR="000C30E8" w:rsidRPr="0042023D" w:rsidRDefault="006C7408" w:rsidP="00E96F16">
            <w:pPr>
              <w:rPr>
                <w:sz w:val="24"/>
                <w:szCs w:val="24"/>
                <w:lang w:val="ru-RU"/>
              </w:rPr>
            </w:pPr>
            <w:r w:rsidRPr="0042023D">
              <w:rPr>
                <w:sz w:val="24"/>
                <w:szCs w:val="24"/>
                <w:lang w:val="ru-RU"/>
              </w:rPr>
              <w:t>Устный опрос</w:t>
            </w:r>
          </w:p>
        </w:tc>
      </w:tr>
      <w:tr w:rsidR="000C30E8" w:rsidRPr="0042023D" w14:paraId="01140209" w14:textId="77777777" w:rsidTr="00217DA2">
        <w:tc>
          <w:tcPr>
            <w:tcW w:w="421" w:type="dxa"/>
            <w:hideMark/>
          </w:tcPr>
          <w:p w14:paraId="29C6156E"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133</w:t>
            </w:r>
          </w:p>
        </w:tc>
        <w:tc>
          <w:tcPr>
            <w:tcW w:w="2793" w:type="dxa"/>
          </w:tcPr>
          <w:p w14:paraId="2F30F4DA" w14:textId="70FC8D65" w:rsidR="000C30E8" w:rsidRPr="00BB2C40" w:rsidRDefault="000C30E8" w:rsidP="0042023D">
            <w:pPr>
              <w:shd w:val="clear" w:color="auto" w:fill="FFFFFF"/>
              <w:jc w:val="both"/>
              <w:rPr>
                <w:rFonts w:ascii="Times New Roman" w:eastAsia="Times New Roman" w:hAnsi="Times New Roman" w:cs="Times New Roman"/>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Круг чтения: тема дружбы в художественном произведении. </w:t>
            </w:r>
            <w:r w:rsidRPr="0042023D">
              <w:rPr>
                <w:rFonts w:ascii="Times New Roman" w:eastAsia="Times New Roman" w:hAnsi="Times New Roman" w:cs="Times New Roman"/>
                <w:i/>
                <w:color w:val="000000" w:themeColor="text1"/>
                <w:sz w:val="24"/>
                <w:szCs w:val="24"/>
                <w:lang w:val="ru-RU" w:eastAsia="ru-RU"/>
              </w:rPr>
              <w:t xml:space="preserve">На примере произведений Н. Носова. </w:t>
            </w:r>
          </w:p>
        </w:tc>
        <w:tc>
          <w:tcPr>
            <w:tcW w:w="622" w:type="dxa"/>
          </w:tcPr>
          <w:p w14:paraId="042E2B83"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A47EBAC" w14:textId="77777777" w:rsidR="000C30E8" w:rsidRPr="0042023D" w:rsidRDefault="000C30E8" w:rsidP="00E96F16">
            <w:pPr>
              <w:jc w:val="center"/>
              <w:rPr>
                <w:rFonts w:ascii="inherit" w:eastAsia="Times New Roman" w:hAnsi="inherit" w:cs="Times New Roman"/>
                <w:sz w:val="24"/>
                <w:szCs w:val="24"/>
                <w:lang w:eastAsia="ru-RU"/>
              </w:rPr>
            </w:pPr>
          </w:p>
        </w:tc>
        <w:tc>
          <w:tcPr>
            <w:tcW w:w="1529" w:type="dxa"/>
            <w:hideMark/>
          </w:tcPr>
          <w:p w14:paraId="34291055" w14:textId="77777777" w:rsidR="000C30E8" w:rsidRPr="0042023D" w:rsidRDefault="000C30E8" w:rsidP="00E96F16">
            <w:pPr>
              <w:rPr>
                <w:sz w:val="24"/>
                <w:szCs w:val="24"/>
              </w:rPr>
            </w:pPr>
          </w:p>
        </w:tc>
        <w:tc>
          <w:tcPr>
            <w:tcW w:w="0" w:type="auto"/>
            <w:hideMark/>
          </w:tcPr>
          <w:p w14:paraId="2664679E" w14:textId="77777777" w:rsidR="000C30E8" w:rsidRPr="0042023D" w:rsidRDefault="000C30E8" w:rsidP="00E96F16">
            <w:pPr>
              <w:rPr>
                <w:sz w:val="24"/>
                <w:szCs w:val="24"/>
              </w:rPr>
            </w:pPr>
          </w:p>
        </w:tc>
        <w:tc>
          <w:tcPr>
            <w:tcW w:w="2578" w:type="dxa"/>
            <w:hideMark/>
          </w:tcPr>
          <w:p w14:paraId="74E7F0F6" w14:textId="36B62C33" w:rsidR="000C30E8" w:rsidRPr="0042023D" w:rsidRDefault="006C7408" w:rsidP="00E96F16">
            <w:pPr>
              <w:rPr>
                <w:sz w:val="24"/>
                <w:szCs w:val="24"/>
                <w:lang w:val="ru-RU"/>
              </w:rPr>
            </w:pPr>
            <w:r w:rsidRPr="0042023D">
              <w:rPr>
                <w:sz w:val="24"/>
                <w:szCs w:val="24"/>
                <w:lang w:val="ru-RU"/>
              </w:rPr>
              <w:t>Групповая работа</w:t>
            </w:r>
          </w:p>
        </w:tc>
      </w:tr>
      <w:tr w:rsidR="000C30E8" w:rsidRPr="0042023D" w14:paraId="1D8E2CE5" w14:textId="77777777" w:rsidTr="00217DA2">
        <w:tc>
          <w:tcPr>
            <w:tcW w:w="421" w:type="dxa"/>
            <w:hideMark/>
          </w:tcPr>
          <w:p w14:paraId="779EBFB3"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134</w:t>
            </w:r>
          </w:p>
        </w:tc>
        <w:tc>
          <w:tcPr>
            <w:tcW w:w="2793" w:type="dxa"/>
          </w:tcPr>
          <w:p w14:paraId="202D2B38" w14:textId="77777777" w:rsidR="000C30E8" w:rsidRPr="0042023D" w:rsidRDefault="000C30E8" w:rsidP="00E96F16">
            <w:pPr>
              <w:spacing w:before="100" w:beforeAutospacing="1" w:after="100" w:afterAutospacing="1"/>
              <w:rPr>
                <w:rFonts w:ascii="inherit" w:eastAsia="Times New Roman" w:hAnsi="inherit" w:cs="Times New Roman"/>
                <w:sz w:val="24"/>
                <w:szCs w:val="24"/>
                <w:lang w:eastAsia="ru-RU"/>
              </w:rPr>
            </w:pPr>
            <w:r w:rsidRPr="0042023D">
              <w:rPr>
                <w:rFonts w:ascii="Times New Roman" w:eastAsia="Times New Roman" w:hAnsi="Times New Roman" w:cs="Times New Roman"/>
                <w:color w:val="000000" w:themeColor="text1"/>
                <w:sz w:val="24"/>
                <w:szCs w:val="24"/>
                <w:lang w:val="ru-RU" w:eastAsia="ru-RU"/>
              </w:rPr>
              <w:t xml:space="preserve">Особенности басни как жанра литературы, прозаические и стихотворные басни. </w:t>
            </w:r>
            <w:r w:rsidRPr="0042023D">
              <w:rPr>
                <w:rFonts w:ascii="Times New Roman" w:eastAsia="Times New Roman" w:hAnsi="Times New Roman" w:cs="Times New Roman"/>
                <w:i/>
                <w:color w:val="000000" w:themeColor="text1"/>
                <w:sz w:val="24"/>
                <w:szCs w:val="24"/>
                <w:lang w:eastAsia="ru-RU"/>
              </w:rPr>
              <w:t>На примере басен С. Михалкова и И. Крылова.</w:t>
            </w:r>
          </w:p>
        </w:tc>
        <w:tc>
          <w:tcPr>
            <w:tcW w:w="622" w:type="dxa"/>
          </w:tcPr>
          <w:p w14:paraId="7FDFC5A7"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46AE8E5B" w14:textId="77777777" w:rsidR="000C30E8" w:rsidRPr="0042023D" w:rsidRDefault="000C30E8" w:rsidP="00E96F16">
            <w:pPr>
              <w:rPr>
                <w:sz w:val="24"/>
                <w:szCs w:val="24"/>
              </w:rPr>
            </w:pPr>
          </w:p>
        </w:tc>
        <w:tc>
          <w:tcPr>
            <w:tcW w:w="1529" w:type="dxa"/>
            <w:hideMark/>
          </w:tcPr>
          <w:p w14:paraId="3198081C" w14:textId="77777777" w:rsidR="000C30E8" w:rsidRPr="0042023D" w:rsidRDefault="000C30E8" w:rsidP="00E96F16">
            <w:pPr>
              <w:rPr>
                <w:sz w:val="24"/>
                <w:szCs w:val="24"/>
              </w:rPr>
            </w:pPr>
          </w:p>
        </w:tc>
        <w:tc>
          <w:tcPr>
            <w:tcW w:w="0" w:type="auto"/>
            <w:hideMark/>
          </w:tcPr>
          <w:p w14:paraId="307BE5DA" w14:textId="77777777" w:rsidR="000C30E8" w:rsidRPr="0042023D" w:rsidRDefault="000C30E8" w:rsidP="00E96F16">
            <w:pPr>
              <w:rPr>
                <w:sz w:val="24"/>
                <w:szCs w:val="24"/>
              </w:rPr>
            </w:pPr>
          </w:p>
        </w:tc>
        <w:tc>
          <w:tcPr>
            <w:tcW w:w="2578" w:type="dxa"/>
            <w:hideMark/>
          </w:tcPr>
          <w:p w14:paraId="1C2DA135" w14:textId="2E8EF2A6" w:rsidR="000C30E8" w:rsidRPr="0042023D" w:rsidRDefault="006C7408" w:rsidP="00E96F16">
            <w:pPr>
              <w:rPr>
                <w:sz w:val="24"/>
                <w:szCs w:val="24"/>
                <w:lang w:val="ru-RU"/>
              </w:rPr>
            </w:pPr>
            <w:r w:rsidRPr="0042023D">
              <w:rPr>
                <w:sz w:val="24"/>
                <w:szCs w:val="24"/>
                <w:lang w:val="ru-RU"/>
              </w:rPr>
              <w:t>Чтение наизусть</w:t>
            </w:r>
          </w:p>
        </w:tc>
      </w:tr>
      <w:tr w:rsidR="000C30E8" w:rsidRPr="0042023D" w14:paraId="18B2474C" w14:textId="77777777" w:rsidTr="00217DA2">
        <w:tc>
          <w:tcPr>
            <w:tcW w:w="421" w:type="dxa"/>
            <w:hideMark/>
          </w:tcPr>
          <w:p w14:paraId="725D215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135</w:t>
            </w:r>
          </w:p>
        </w:tc>
        <w:tc>
          <w:tcPr>
            <w:tcW w:w="2793" w:type="dxa"/>
          </w:tcPr>
          <w:p w14:paraId="79D4B967"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Мораль басни как нравственный урок (поучение).</w:t>
            </w:r>
            <w:r w:rsidRPr="0042023D">
              <w:rPr>
                <w:rFonts w:ascii="Times New Roman" w:eastAsia="Times New Roman" w:hAnsi="Times New Roman" w:cs="Times New Roman"/>
                <w:i/>
                <w:color w:val="000000" w:themeColor="text1"/>
                <w:sz w:val="24"/>
                <w:szCs w:val="24"/>
                <w:lang w:val="ru-RU" w:eastAsia="ru-RU"/>
              </w:rPr>
              <w:t xml:space="preserve">  На примере басен С. Михалкова и И. Крылова.</w:t>
            </w:r>
          </w:p>
        </w:tc>
        <w:tc>
          <w:tcPr>
            <w:tcW w:w="622" w:type="dxa"/>
          </w:tcPr>
          <w:p w14:paraId="70D9AA9D"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69732F29" w14:textId="77777777" w:rsidR="000C30E8" w:rsidRPr="0042023D" w:rsidRDefault="000C30E8" w:rsidP="00E96F16">
            <w:pPr>
              <w:rPr>
                <w:sz w:val="24"/>
                <w:szCs w:val="24"/>
              </w:rPr>
            </w:pPr>
          </w:p>
        </w:tc>
        <w:tc>
          <w:tcPr>
            <w:tcW w:w="1529" w:type="dxa"/>
            <w:hideMark/>
          </w:tcPr>
          <w:p w14:paraId="02E527EB" w14:textId="77777777" w:rsidR="000C30E8" w:rsidRPr="0042023D" w:rsidRDefault="000C30E8" w:rsidP="00E96F16">
            <w:pPr>
              <w:rPr>
                <w:sz w:val="24"/>
                <w:szCs w:val="24"/>
              </w:rPr>
            </w:pPr>
          </w:p>
        </w:tc>
        <w:tc>
          <w:tcPr>
            <w:tcW w:w="0" w:type="auto"/>
            <w:hideMark/>
          </w:tcPr>
          <w:p w14:paraId="2C3904B1" w14:textId="77777777" w:rsidR="000C30E8" w:rsidRPr="0042023D" w:rsidRDefault="000C30E8" w:rsidP="00E96F16">
            <w:pPr>
              <w:rPr>
                <w:sz w:val="24"/>
                <w:szCs w:val="24"/>
              </w:rPr>
            </w:pPr>
          </w:p>
        </w:tc>
        <w:tc>
          <w:tcPr>
            <w:tcW w:w="2578" w:type="dxa"/>
            <w:hideMark/>
          </w:tcPr>
          <w:p w14:paraId="2275B520" w14:textId="433B4007" w:rsidR="000C30E8" w:rsidRPr="0042023D" w:rsidRDefault="006C7408" w:rsidP="00E96F16">
            <w:pPr>
              <w:rPr>
                <w:sz w:val="24"/>
                <w:szCs w:val="24"/>
                <w:lang w:val="ru-RU"/>
              </w:rPr>
            </w:pPr>
            <w:r w:rsidRPr="0042023D">
              <w:rPr>
                <w:sz w:val="24"/>
                <w:szCs w:val="24"/>
                <w:lang w:val="ru-RU"/>
              </w:rPr>
              <w:t>Устный опрос</w:t>
            </w:r>
          </w:p>
        </w:tc>
      </w:tr>
      <w:tr w:rsidR="000C30E8" w:rsidRPr="0042023D" w14:paraId="50E8A961" w14:textId="77777777" w:rsidTr="00217DA2">
        <w:tc>
          <w:tcPr>
            <w:tcW w:w="421" w:type="dxa"/>
            <w:hideMark/>
          </w:tcPr>
          <w:p w14:paraId="0A65EAB5" w14:textId="77777777" w:rsidR="000C30E8" w:rsidRPr="0042023D" w:rsidRDefault="000C30E8" w:rsidP="00E96F16">
            <w:pP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136</w:t>
            </w:r>
          </w:p>
        </w:tc>
        <w:tc>
          <w:tcPr>
            <w:tcW w:w="2793" w:type="dxa"/>
          </w:tcPr>
          <w:p w14:paraId="02E9C8CC" w14:textId="23C944F8" w:rsidR="000C30E8" w:rsidRPr="00BB2C40" w:rsidRDefault="000C30E8" w:rsidP="0042023D">
            <w:pPr>
              <w:spacing w:before="100" w:beforeAutospacing="1" w:after="100" w:afterAutospacing="1"/>
              <w:rPr>
                <w:rFonts w:ascii="inherit" w:eastAsia="Times New Roman" w:hAnsi="inherit" w:cs="Times New Roman"/>
                <w:sz w:val="24"/>
                <w:szCs w:val="24"/>
                <w:lang w:val="ru-RU" w:eastAsia="ru-RU"/>
              </w:rPr>
            </w:pPr>
            <w:r w:rsidRPr="0042023D">
              <w:rPr>
                <w:rFonts w:ascii="Times New Roman" w:eastAsia="Times New Roman" w:hAnsi="Times New Roman" w:cs="Times New Roman"/>
                <w:color w:val="000000" w:themeColor="text1"/>
                <w:sz w:val="24"/>
                <w:szCs w:val="24"/>
                <w:lang w:val="ru-RU" w:eastAsia="ru-RU"/>
              </w:rPr>
              <w:t xml:space="preserve">Выбор книг на основе рекомендательного списка, тематические картотеки библиотеки. </w:t>
            </w:r>
          </w:p>
        </w:tc>
        <w:tc>
          <w:tcPr>
            <w:tcW w:w="622" w:type="dxa"/>
          </w:tcPr>
          <w:p w14:paraId="5DC8DF92"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w:t>
            </w:r>
          </w:p>
        </w:tc>
        <w:tc>
          <w:tcPr>
            <w:tcW w:w="1445" w:type="dxa"/>
            <w:hideMark/>
          </w:tcPr>
          <w:p w14:paraId="7E35DD59" w14:textId="77777777" w:rsidR="000C30E8" w:rsidRPr="0042023D" w:rsidRDefault="000C30E8" w:rsidP="00E96F16">
            <w:pPr>
              <w:rPr>
                <w:sz w:val="24"/>
                <w:szCs w:val="24"/>
              </w:rPr>
            </w:pPr>
          </w:p>
        </w:tc>
        <w:tc>
          <w:tcPr>
            <w:tcW w:w="1529" w:type="dxa"/>
            <w:hideMark/>
          </w:tcPr>
          <w:p w14:paraId="73799318" w14:textId="77777777" w:rsidR="000C30E8" w:rsidRPr="0042023D" w:rsidRDefault="000C30E8" w:rsidP="00E96F16">
            <w:pPr>
              <w:jc w:val="center"/>
              <w:rPr>
                <w:sz w:val="24"/>
                <w:szCs w:val="24"/>
              </w:rPr>
            </w:pPr>
            <w:r w:rsidRPr="0042023D">
              <w:rPr>
                <w:sz w:val="24"/>
                <w:szCs w:val="24"/>
              </w:rPr>
              <w:t>1</w:t>
            </w:r>
          </w:p>
        </w:tc>
        <w:tc>
          <w:tcPr>
            <w:tcW w:w="0" w:type="auto"/>
            <w:hideMark/>
          </w:tcPr>
          <w:p w14:paraId="1A0CF1FD" w14:textId="77777777" w:rsidR="000C30E8" w:rsidRPr="0042023D" w:rsidRDefault="000C30E8" w:rsidP="00E96F16">
            <w:pPr>
              <w:rPr>
                <w:sz w:val="24"/>
                <w:szCs w:val="24"/>
              </w:rPr>
            </w:pPr>
          </w:p>
        </w:tc>
        <w:tc>
          <w:tcPr>
            <w:tcW w:w="2578" w:type="dxa"/>
            <w:hideMark/>
          </w:tcPr>
          <w:p w14:paraId="7DAC2A88" w14:textId="50B2BB43" w:rsidR="000C30E8" w:rsidRPr="0042023D" w:rsidRDefault="006C7408" w:rsidP="00E96F16">
            <w:pPr>
              <w:rPr>
                <w:sz w:val="24"/>
                <w:szCs w:val="24"/>
                <w:lang w:val="ru-RU"/>
              </w:rPr>
            </w:pPr>
            <w:r w:rsidRPr="0042023D">
              <w:rPr>
                <w:sz w:val="24"/>
                <w:szCs w:val="24"/>
                <w:lang w:val="ru-RU"/>
              </w:rPr>
              <w:t>Практическая работа</w:t>
            </w:r>
          </w:p>
        </w:tc>
      </w:tr>
      <w:tr w:rsidR="000C30E8" w:rsidRPr="0042023D" w14:paraId="6CC38E5F" w14:textId="77777777" w:rsidTr="00217DA2">
        <w:tc>
          <w:tcPr>
            <w:tcW w:w="3244" w:type="dxa"/>
            <w:gridSpan w:val="2"/>
            <w:hideMark/>
          </w:tcPr>
          <w:p w14:paraId="08B6BF64" w14:textId="77777777" w:rsidR="000C30E8" w:rsidRPr="0042023D" w:rsidRDefault="000C30E8" w:rsidP="00E96F16">
            <w:pPr>
              <w:spacing w:before="100" w:beforeAutospacing="1" w:after="100" w:afterAutospacing="1"/>
              <w:rPr>
                <w:rFonts w:ascii="inherit" w:eastAsia="Times New Roman" w:hAnsi="inherit" w:cs="Times New Roman"/>
                <w:sz w:val="24"/>
                <w:szCs w:val="24"/>
                <w:lang w:val="ru-RU" w:eastAsia="ru-RU"/>
              </w:rPr>
            </w:pPr>
            <w:r w:rsidRPr="0042023D">
              <w:rPr>
                <w:rFonts w:ascii="inherit" w:eastAsia="Times New Roman" w:hAnsi="inherit" w:cs="Times New Roman"/>
                <w:sz w:val="24"/>
                <w:szCs w:val="24"/>
                <w:lang w:val="ru-RU" w:eastAsia="ru-RU"/>
              </w:rPr>
              <w:t>ОБЩЕЕ КОЛИЧЕСТВО ЧАСОВ ПО ПРОГРАММЕ</w:t>
            </w:r>
          </w:p>
        </w:tc>
        <w:tc>
          <w:tcPr>
            <w:tcW w:w="622" w:type="dxa"/>
            <w:hideMark/>
          </w:tcPr>
          <w:p w14:paraId="65D907F0"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136</w:t>
            </w:r>
          </w:p>
        </w:tc>
        <w:tc>
          <w:tcPr>
            <w:tcW w:w="1445" w:type="dxa"/>
            <w:hideMark/>
          </w:tcPr>
          <w:p w14:paraId="52126D42"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3</w:t>
            </w:r>
          </w:p>
        </w:tc>
        <w:tc>
          <w:tcPr>
            <w:tcW w:w="1529" w:type="dxa"/>
            <w:hideMark/>
          </w:tcPr>
          <w:p w14:paraId="27F66C79" w14:textId="77777777" w:rsidR="000C30E8" w:rsidRPr="0042023D" w:rsidRDefault="000C30E8" w:rsidP="00E96F16">
            <w:pPr>
              <w:jc w:val="center"/>
              <w:rPr>
                <w:rFonts w:ascii="inherit" w:eastAsia="Times New Roman" w:hAnsi="inherit" w:cs="Times New Roman"/>
                <w:sz w:val="24"/>
                <w:szCs w:val="24"/>
                <w:lang w:eastAsia="ru-RU"/>
              </w:rPr>
            </w:pPr>
            <w:r w:rsidRPr="0042023D">
              <w:rPr>
                <w:rFonts w:ascii="inherit" w:eastAsia="Times New Roman" w:hAnsi="inherit" w:cs="Times New Roman"/>
                <w:sz w:val="24"/>
                <w:szCs w:val="24"/>
                <w:lang w:eastAsia="ru-RU"/>
              </w:rPr>
              <w:t>2</w:t>
            </w:r>
          </w:p>
        </w:tc>
        <w:tc>
          <w:tcPr>
            <w:tcW w:w="3612" w:type="dxa"/>
            <w:gridSpan w:val="2"/>
            <w:hideMark/>
          </w:tcPr>
          <w:p w14:paraId="33AC1C39" w14:textId="77777777" w:rsidR="000C30E8" w:rsidRPr="0042023D" w:rsidRDefault="000C30E8" w:rsidP="00E96F16">
            <w:pPr>
              <w:rPr>
                <w:sz w:val="24"/>
                <w:szCs w:val="24"/>
              </w:rPr>
            </w:pPr>
          </w:p>
        </w:tc>
      </w:tr>
    </w:tbl>
    <w:p w14:paraId="72D1C3EA" w14:textId="77777777" w:rsidR="004A1C2B" w:rsidRDefault="004A1C2B">
      <w:pPr>
        <w:sectPr w:rsidR="004A1C2B">
          <w:pgSz w:w="11900" w:h="16840"/>
          <w:pgMar w:top="298" w:right="650" w:bottom="760" w:left="666" w:header="720" w:footer="720" w:gutter="0"/>
          <w:cols w:space="720" w:equalWidth="0">
            <w:col w:w="10584" w:space="0"/>
          </w:cols>
          <w:docGrid w:linePitch="360"/>
        </w:sectPr>
      </w:pPr>
    </w:p>
    <w:p w14:paraId="34CC29D3" w14:textId="77777777" w:rsidR="004A1C2B" w:rsidRPr="00E96F16" w:rsidRDefault="002B52CB">
      <w:pPr>
        <w:autoSpaceDE w:val="0"/>
        <w:autoSpaceDN w:val="0"/>
        <w:spacing w:after="0" w:line="230" w:lineRule="auto"/>
        <w:rPr>
          <w:lang w:val="ru-RU"/>
        </w:rPr>
      </w:pPr>
      <w:r w:rsidRPr="00E96F16">
        <w:rPr>
          <w:rFonts w:ascii="Times New Roman" w:eastAsia="Times New Roman" w:hAnsi="Times New Roman"/>
          <w:b/>
          <w:color w:val="000000"/>
          <w:sz w:val="24"/>
          <w:lang w:val="ru-RU"/>
        </w:rPr>
        <w:lastRenderedPageBreak/>
        <w:t xml:space="preserve">УЧЕБНО-МЕТОДИЧЕСКОЕ ОБЕСПЕЧЕНИЕ ОБРАЗОВАТЕЛЬНОГО ПРОЦЕССА </w:t>
      </w:r>
    </w:p>
    <w:p w14:paraId="176D5FBE" w14:textId="77777777" w:rsidR="004A1C2B" w:rsidRDefault="002B52CB">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59FEB890" w14:textId="26F75403" w:rsidR="004A1C2B" w:rsidRPr="00E23DE9" w:rsidRDefault="002B52CB">
      <w:pPr>
        <w:autoSpaceDE w:val="0"/>
        <w:autoSpaceDN w:val="0"/>
        <w:spacing w:before="166" w:after="0" w:line="271" w:lineRule="auto"/>
        <w:ind w:right="432"/>
        <w:rPr>
          <w:lang w:val="ru-RU"/>
        </w:rPr>
      </w:pPr>
      <w:r w:rsidRPr="00E23DE9">
        <w:rPr>
          <w:rFonts w:ascii="Times New Roman" w:eastAsia="Times New Roman" w:hAnsi="Times New Roman"/>
          <w:color w:val="000000"/>
          <w:sz w:val="24"/>
          <w:lang w:val="ru-RU"/>
        </w:rPr>
        <w:t xml:space="preserve">Климанова Л.Ф., Виноградская Л.А., Горецкий В.Г., Литературное чтение (в 2 частях). Учебник. 2 класс. Акционерное общество «Издательство «Просвещение»; </w:t>
      </w:r>
      <w:r w:rsidRPr="00E23DE9">
        <w:rPr>
          <w:lang w:val="ru-RU"/>
        </w:rPr>
        <w:br/>
      </w:r>
    </w:p>
    <w:p w14:paraId="1BFB6387" w14:textId="77777777" w:rsidR="004A1C2B" w:rsidRPr="00E23DE9" w:rsidRDefault="002B52CB">
      <w:pPr>
        <w:autoSpaceDE w:val="0"/>
        <w:autoSpaceDN w:val="0"/>
        <w:spacing w:before="262" w:after="0" w:line="230" w:lineRule="auto"/>
        <w:rPr>
          <w:lang w:val="ru-RU"/>
        </w:rPr>
      </w:pPr>
      <w:r w:rsidRPr="00E23DE9">
        <w:rPr>
          <w:rFonts w:ascii="Times New Roman" w:eastAsia="Times New Roman" w:hAnsi="Times New Roman"/>
          <w:b/>
          <w:color w:val="000000"/>
          <w:sz w:val="24"/>
          <w:lang w:val="ru-RU"/>
        </w:rPr>
        <w:t>МЕТОДИЧЕСКИЕ МАТЕРИАЛЫ ДЛЯ УЧИТЕЛЯ</w:t>
      </w:r>
    </w:p>
    <w:p w14:paraId="1625E526" w14:textId="77777777" w:rsidR="004A1C2B" w:rsidRPr="00E23DE9" w:rsidRDefault="002B52CB">
      <w:pPr>
        <w:autoSpaceDE w:val="0"/>
        <w:autoSpaceDN w:val="0"/>
        <w:spacing w:before="166" w:after="0" w:line="262" w:lineRule="auto"/>
        <w:ind w:right="3744"/>
        <w:rPr>
          <w:lang w:val="ru-RU"/>
        </w:rPr>
      </w:pPr>
      <w:r w:rsidRPr="00E23DE9">
        <w:rPr>
          <w:rFonts w:ascii="Times New Roman" w:eastAsia="Times New Roman" w:hAnsi="Times New Roman"/>
          <w:color w:val="000000"/>
          <w:sz w:val="24"/>
          <w:lang w:val="ru-RU"/>
        </w:rPr>
        <w:t>Волшебная сила слов. Рабочая тетрадь по развитию речи. 2 класс Климанова Л.Ф., Коти Т.Ю., Анащенкова С.В., Абрамов А.В.</w:t>
      </w:r>
    </w:p>
    <w:p w14:paraId="46D491A3" w14:textId="77777777" w:rsidR="004A1C2B" w:rsidRPr="00E23DE9" w:rsidRDefault="002B52CB">
      <w:pPr>
        <w:autoSpaceDE w:val="0"/>
        <w:autoSpaceDN w:val="0"/>
        <w:spacing w:before="72" w:after="0" w:line="262" w:lineRule="auto"/>
        <w:ind w:right="5328"/>
        <w:rPr>
          <w:lang w:val="ru-RU"/>
        </w:rPr>
      </w:pPr>
      <w:r w:rsidRPr="00E23DE9">
        <w:rPr>
          <w:rFonts w:ascii="Times New Roman" w:eastAsia="Times New Roman" w:hAnsi="Times New Roman"/>
          <w:color w:val="000000"/>
          <w:sz w:val="24"/>
          <w:lang w:val="ru-RU"/>
        </w:rPr>
        <w:t xml:space="preserve">Литературное чтение. Творческая тетрадь. 2 класс </w:t>
      </w:r>
      <w:r w:rsidRPr="00E23DE9">
        <w:rPr>
          <w:lang w:val="ru-RU"/>
        </w:rPr>
        <w:br/>
      </w:r>
      <w:r w:rsidRPr="00E23DE9">
        <w:rPr>
          <w:rFonts w:ascii="Times New Roman" w:eastAsia="Times New Roman" w:hAnsi="Times New Roman"/>
          <w:color w:val="000000"/>
          <w:sz w:val="24"/>
          <w:lang w:val="ru-RU"/>
        </w:rPr>
        <w:t>Коти Т.Ю.</w:t>
      </w:r>
    </w:p>
    <w:p w14:paraId="63E3E1D8" w14:textId="77777777" w:rsidR="004A1C2B" w:rsidRPr="00E23DE9" w:rsidRDefault="002B52CB">
      <w:pPr>
        <w:autoSpaceDE w:val="0"/>
        <w:autoSpaceDN w:val="0"/>
        <w:spacing w:before="70" w:after="0" w:line="262" w:lineRule="auto"/>
        <w:ind w:right="1152"/>
        <w:rPr>
          <w:lang w:val="ru-RU"/>
        </w:rPr>
      </w:pPr>
      <w:r w:rsidRPr="00E23DE9">
        <w:rPr>
          <w:rFonts w:ascii="Times New Roman" w:eastAsia="Times New Roman" w:hAnsi="Times New Roman"/>
          <w:color w:val="000000"/>
          <w:sz w:val="24"/>
          <w:lang w:val="ru-RU"/>
        </w:rPr>
        <w:t>Литературное чтение. Методические рекомендации. 2 класс. (В электронном виде на сайте издательства)</w:t>
      </w:r>
    </w:p>
    <w:p w14:paraId="385C0E2F" w14:textId="77777777" w:rsidR="004A1C2B" w:rsidRPr="00E23DE9" w:rsidRDefault="002B52CB">
      <w:pPr>
        <w:autoSpaceDE w:val="0"/>
        <w:autoSpaceDN w:val="0"/>
        <w:spacing w:before="262" w:after="0" w:line="230" w:lineRule="auto"/>
        <w:rPr>
          <w:lang w:val="ru-RU"/>
        </w:rPr>
      </w:pPr>
      <w:r w:rsidRPr="00E23DE9">
        <w:rPr>
          <w:rFonts w:ascii="Times New Roman" w:eastAsia="Times New Roman" w:hAnsi="Times New Roman"/>
          <w:b/>
          <w:color w:val="000000"/>
          <w:sz w:val="24"/>
          <w:lang w:val="ru-RU"/>
        </w:rPr>
        <w:t>ЦИФРОВЫЕ ОБРАЗОВАТЕЛЬНЫЕ РЕСУРСЫ И РЕСУРСЫ СЕТИ ИНТЕРНЕТ</w:t>
      </w:r>
    </w:p>
    <w:p w14:paraId="172F5DA8" w14:textId="77777777" w:rsidR="00B45020" w:rsidRPr="000A1C27" w:rsidRDefault="002B52CB" w:rsidP="00B45020">
      <w:pPr>
        <w:pStyle w:val="ac"/>
        <w:numPr>
          <w:ilvl w:val="0"/>
          <w:numId w:val="10"/>
        </w:numPr>
        <w:autoSpaceDE w:val="0"/>
        <w:autoSpaceDN w:val="0"/>
        <w:spacing w:after="0" w:line="230" w:lineRule="auto"/>
        <w:rPr>
          <w:rStyle w:val="aff8"/>
          <w:rFonts w:ascii="Times New Roman" w:eastAsia="Times New Roman" w:hAnsi="Times New Roman"/>
          <w:sz w:val="24"/>
          <w:lang w:val="ru-RU"/>
        </w:rPr>
      </w:pPr>
      <w:r w:rsidRPr="00B45020">
        <w:rPr>
          <w:rFonts w:ascii="Times New Roman" w:eastAsia="Times New Roman" w:hAnsi="Times New Roman"/>
          <w:color w:val="000000"/>
          <w:sz w:val="24"/>
          <w:lang w:val="ru-RU"/>
        </w:rPr>
        <w:t xml:space="preserve">«Единое окно доступа к образовательным ресурсам»- </w:t>
      </w:r>
      <w:hyperlink r:id="rId8" w:history="1">
        <w:r w:rsidR="00F66F08" w:rsidRPr="00B45020">
          <w:rPr>
            <w:rStyle w:val="aff8"/>
            <w:rFonts w:ascii="Times New Roman" w:eastAsia="Times New Roman" w:hAnsi="Times New Roman"/>
            <w:sz w:val="24"/>
          </w:rPr>
          <w:t>http</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windows</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edu</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w:t>
      </w:r>
      <w:r w:rsidRPr="00B45020">
        <w:rPr>
          <w:lang w:val="ru-RU"/>
        </w:rPr>
        <w:br/>
      </w:r>
      <w:r w:rsidRPr="00B45020">
        <w:rPr>
          <w:rFonts w:ascii="Times New Roman" w:eastAsia="Times New Roman" w:hAnsi="Times New Roman"/>
          <w:color w:val="000000"/>
          <w:sz w:val="24"/>
          <w:lang w:val="ru-RU"/>
        </w:rPr>
        <w:t xml:space="preserve">2. «Единая коллекция цифровых образовательных ресурсов» - </w:t>
      </w:r>
      <w:hyperlink r:id="rId9" w:history="1">
        <w:r w:rsidR="00F66F08" w:rsidRPr="00B45020">
          <w:rPr>
            <w:rStyle w:val="aff8"/>
            <w:rFonts w:ascii="Times New Roman" w:eastAsia="Times New Roman" w:hAnsi="Times New Roman"/>
            <w:sz w:val="24"/>
          </w:rPr>
          <w:t>http</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school</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collektion</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edu</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3. «Федеральный центр информационных образовательных ресурсов» -</w:t>
      </w:r>
      <w:r w:rsidRPr="00B45020">
        <w:rPr>
          <w:rFonts w:ascii="Times New Roman" w:eastAsia="Times New Roman" w:hAnsi="Times New Roman"/>
          <w:color w:val="000000"/>
          <w:sz w:val="24"/>
        </w:rPr>
        <w:t>http</w:t>
      </w:r>
      <w:r w:rsidRPr="00B45020">
        <w:rPr>
          <w:rFonts w:ascii="Times New Roman" w:eastAsia="Times New Roman" w:hAnsi="Times New Roman"/>
          <w:color w:val="000000"/>
          <w:sz w:val="24"/>
          <w:lang w:val="ru-RU"/>
        </w:rPr>
        <w:t>://</w:t>
      </w:r>
      <w:r w:rsidRPr="00B45020">
        <w:rPr>
          <w:rFonts w:ascii="Times New Roman" w:eastAsia="Times New Roman" w:hAnsi="Times New Roman"/>
          <w:color w:val="000000"/>
          <w:sz w:val="24"/>
        </w:rPr>
        <w:t>fcior</w:t>
      </w:r>
      <w:r w:rsidRPr="00B45020">
        <w:rPr>
          <w:rFonts w:ascii="Times New Roman" w:eastAsia="Times New Roman" w:hAnsi="Times New Roman"/>
          <w:color w:val="000000"/>
          <w:sz w:val="24"/>
          <w:lang w:val="ru-RU"/>
        </w:rPr>
        <w:t>.</w:t>
      </w:r>
      <w:r w:rsidRPr="00B45020">
        <w:rPr>
          <w:rFonts w:ascii="Times New Roman" w:eastAsia="Times New Roman" w:hAnsi="Times New Roman"/>
          <w:color w:val="000000"/>
          <w:sz w:val="24"/>
        </w:rPr>
        <w:t>edu</w:t>
      </w:r>
      <w:r w:rsidRPr="00B45020">
        <w:rPr>
          <w:rFonts w:ascii="Times New Roman" w:eastAsia="Times New Roman" w:hAnsi="Times New Roman"/>
          <w:color w:val="000000"/>
          <w:sz w:val="24"/>
          <w:lang w:val="ru-RU"/>
        </w:rPr>
        <w:t>.</w:t>
      </w:r>
      <w:r w:rsidRPr="00B45020">
        <w:rPr>
          <w:rFonts w:ascii="Times New Roman" w:eastAsia="Times New Roman" w:hAnsi="Times New Roman"/>
          <w:color w:val="000000"/>
          <w:sz w:val="24"/>
        </w:rPr>
        <w:t>ru</w:t>
      </w:r>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w:t>
      </w:r>
      <w:hyperlink r:id="rId10" w:history="1">
        <w:r w:rsidR="00F66F08" w:rsidRPr="00B45020">
          <w:rPr>
            <w:rStyle w:val="aff8"/>
            <w:rFonts w:ascii="Times New Roman" w:eastAsia="Times New Roman" w:hAnsi="Times New Roman"/>
            <w:sz w:val="24"/>
          </w:rPr>
          <w:t>http</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eor</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edu</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w:t>
      </w:r>
      <w:r w:rsidRPr="00B45020">
        <w:rPr>
          <w:lang w:val="ru-RU"/>
        </w:rPr>
        <w:br/>
      </w:r>
      <w:r w:rsidRPr="00B45020">
        <w:rPr>
          <w:rFonts w:ascii="Times New Roman" w:eastAsia="Times New Roman" w:hAnsi="Times New Roman"/>
          <w:color w:val="000000"/>
          <w:sz w:val="24"/>
          <w:lang w:val="ru-RU"/>
        </w:rPr>
        <w:t xml:space="preserve">4.Портал "Начальная школа" </w:t>
      </w:r>
      <w:hyperlink r:id="rId11" w:history="1">
        <w:r w:rsidR="00F66F08" w:rsidRPr="00B45020">
          <w:rPr>
            <w:rStyle w:val="aff8"/>
            <w:rFonts w:ascii="Times New Roman" w:eastAsia="Times New Roman" w:hAnsi="Times New Roman"/>
            <w:sz w:val="24"/>
          </w:rPr>
          <w:t>http</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nachalka</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edu</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r w:rsidR="00F66F08" w:rsidRPr="00B45020">
          <w:rPr>
            <w:rStyle w:val="aff8"/>
            <w:rFonts w:ascii="Times New Roman" w:eastAsia="Times New Roman" w:hAnsi="Times New Roman"/>
            <w:sz w:val="24"/>
            <w:lang w:val="ru-RU"/>
          </w:rPr>
          <w:t>/</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w:t>
      </w:r>
      <w:r w:rsidRPr="00B45020">
        <w:rPr>
          <w:lang w:val="ru-RU"/>
        </w:rPr>
        <w:br/>
      </w:r>
      <w:r w:rsidRPr="00B45020">
        <w:rPr>
          <w:rFonts w:ascii="Times New Roman" w:eastAsia="Times New Roman" w:hAnsi="Times New Roman"/>
          <w:color w:val="000000"/>
          <w:sz w:val="24"/>
          <w:lang w:val="ru-RU"/>
        </w:rPr>
        <w:t xml:space="preserve">5. Портал "Введение ФГОС НОО" </w:t>
      </w:r>
      <w:hyperlink r:id="rId12" w:history="1">
        <w:r w:rsidR="00F66F08" w:rsidRPr="00B45020">
          <w:rPr>
            <w:rStyle w:val="aff8"/>
            <w:rFonts w:ascii="Times New Roman" w:eastAsia="Times New Roman" w:hAnsi="Times New Roman"/>
            <w:sz w:val="24"/>
          </w:rPr>
          <w:t>http</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nachalka</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seminfo</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r w:rsidR="00F66F08" w:rsidRPr="00B45020">
          <w:rPr>
            <w:rStyle w:val="aff8"/>
            <w:rFonts w:ascii="Times New Roman" w:eastAsia="Times New Roman" w:hAnsi="Times New Roman"/>
            <w:sz w:val="24"/>
            <w:lang w:val="ru-RU"/>
          </w:rPr>
          <w:t>/</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w:t>
      </w:r>
      <w:r w:rsidR="00F66F08" w:rsidRPr="00B45020">
        <w:rPr>
          <w:rFonts w:ascii="Times New Roman" w:eastAsia="Times New Roman" w:hAnsi="Times New Roman"/>
          <w:color w:val="000000"/>
          <w:sz w:val="24"/>
          <w:lang w:val="ru-RU"/>
        </w:rPr>
        <w:t xml:space="preserve"> </w:t>
      </w:r>
      <w:r w:rsidRPr="00B45020">
        <w:rPr>
          <w:lang w:val="ru-RU"/>
        </w:rPr>
        <w:br/>
      </w:r>
      <w:r w:rsidRPr="00B45020">
        <w:rPr>
          <w:rFonts w:ascii="Times New Roman" w:eastAsia="Times New Roman" w:hAnsi="Times New Roman"/>
          <w:color w:val="000000"/>
          <w:sz w:val="24"/>
          <w:lang w:val="ru-RU"/>
        </w:rPr>
        <w:t xml:space="preserve">6.Учительская газета </w:t>
      </w:r>
      <w:hyperlink r:id="rId13" w:history="1">
        <w:r w:rsidR="00F66F08" w:rsidRPr="00B45020">
          <w:rPr>
            <w:rStyle w:val="aff8"/>
            <w:rFonts w:ascii="Times New Roman" w:eastAsia="Times New Roman" w:hAnsi="Times New Roman"/>
            <w:sz w:val="24"/>
          </w:rPr>
          <w:t>www</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ug</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w:t>
      </w:r>
      <w:r w:rsidR="00F66F08" w:rsidRPr="00B45020">
        <w:rPr>
          <w:rFonts w:ascii="Times New Roman" w:eastAsia="Times New Roman" w:hAnsi="Times New Roman"/>
          <w:color w:val="000000"/>
          <w:sz w:val="24"/>
          <w:lang w:val="ru-RU"/>
        </w:rPr>
        <w:t xml:space="preserve"> </w:t>
      </w:r>
      <w:r w:rsidRPr="00B45020">
        <w:rPr>
          <w:lang w:val="ru-RU"/>
        </w:rPr>
        <w:br/>
      </w:r>
      <w:r w:rsidRPr="00B45020">
        <w:rPr>
          <w:rFonts w:ascii="Times New Roman" w:eastAsia="Times New Roman" w:hAnsi="Times New Roman"/>
          <w:color w:val="000000"/>
          <w:sz w:val="24"/>
          <w:lang w:val="ru-RU"/>
        </w:rPr>
        <w:t xml:space="preserve">7. Журнал «Начальная школа» </w:t>
      </w:r>
      <w:hyperlink r:id="rId14" w:history="1">
        <w:r w:rsidR="00F66F08" w:rsidRPr="00B45020">
          <w:rPr>
            <w:rStyle w:val="aff8"/>
            <w:rFonts w:ascii="Times New Roman" w:eastAsia="Times New Roman" w:hAnsi="Times New Roman"/>
            <w:sz w:val="24"/>
          </w:rPr>
          <w:t>www</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openworld</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schoo</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rPr>
        <w:t>l</w:t>
      </w:r>
      <w:r w:rsidRPr="00B45020">
        <w:rPr>
          <w:rFonts w:ascii="Times New Roman" w:eastAsia="Times New Roman" w:hAnsi="Times New Roman"/>
          <w:color w:val="000000"/>
          <w:sz w:val="24"/>
          <w:lang w:val="ru-RU"/>
        </w:rPr>
        <w:t xml:space="preserve"> </w:t>
      </w:r>
      <w:r w:rsidRPr="00B45020">
        <w:rPr>
          <w:lang w:val="ru-RU"/>
        </w:rPr>
        <w:br/>
      </w:r>
      <w:r w:rsidRPr="00B45020">
        <w:rPr>
          <w:rFonts w:ascii="Times New Roman" w:eastAsia="Times New Roman" w:hAnsi="Times New Roman"/>
          <w:color w:val="000000"/>
          <w:sz w:val="24"/>
          <w:lang w:val="ru-RU"/>
        </w:rPr>
        <w:t xml:space="preserve">8. Газета «1 сентября» </w:t>
      </w:r>
      <w:hyperlink r:id="rId15" w:history="1">
        <w:r w:rsidR="00F66F08" w:rsidRPr="00B45020">
          <w:rPr>
            <w:rStyle w:val="aff8"/>
            <w:rFonts w:ascii="Times New Roman" w:eastAsia="Times New Roman" w:hAnsi="Times New Roman"/>
            <w:sz w:val="24"/>
          </w:rPr>
          <w:t>www</w:t>
        </w:r>
        <w:r w:rsidR="00F66F08" w:rsidRPr="00B45020">
          <w:rPr>
            <w:rStyle w:val="aff8"/>
            <w:rFonts w:ascii="Times New Roman" w:eastAsia="Times New Roman" w:hAnsi="Times New Roman"/>
            <w:sz w:val="24"/>
            <w:lang w:val="ru-RU"/>
          </w:rPr>
          <w:t>.1</w:t>
        </w:r>
        <w:r w:rsidR="00F66F08" w:rsidRPr="00B45020">
          <w:rPr>
            <w:rStyle w:val="aff8"/>
            <w:rFonts w:ascii="Times New Roman" w:eastAsia="Times New Roman" w:hAnsi="Times New Roman"/>
            <w:sz w:val="24"/>
          </w:rPr>
          <w:t>september</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Педсовет </w:t>
      </w:r>
      <w:r w:rsidRPr="00B45020">
        <w:rPr>
          <w:lang w:val="ru-RU"/>
        </w:rPr>
        <w:br/>
      </w:r>
      <w:r w:rsidRPr="00B45020">
        <w:rPr>
          <w:rFonts w:ascii="Times New Roman" w:eastAsia="Times New Roman" w:hAnsi="Times New Roman"/>
          <w:color w:val="000000"/>
          <w:sz w:val="24"/>
          <w:lang w:val="ru-RU"/>
        </w:rPr>
        <w:t>9.</w:t>
      </w:r>
      <w:r w:rsidR="00F66F08" w:rsidRPr="00B45020">
        <w:rPr>
          <w:rFonts w:ascii="Times New Roman" w:eastAsia="Times New Roman" w:hAnsi="Times New Roman"/>
          <w:color w:val="000000"/>
          <w:sz w:val="24"/>
          <w:lang w:val="ru-RU"/>
        </w:rPr>
        <w:t xml:space="preserve"> </w:t>
      </w:r>
      <w:hyperlink r:id="rId16" w:history="1">
        <w:r w:rsidR="00F66F08" w:rsidRPr="00B45020">
          <w:rPr>
            <w:rStyle w:val="aff8"/>
            <w:rFonts w:ascii="Times New Roman" w:eastAsia="Times New Roman" w:hAnsi="Times New Roman"/>
            <w:sz w:val="24"/>
          </w:rPr>
          <w:t>http</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pedsovet</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org</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w:t>
      </w:r>
      <w:r w:rsidRPr="00B45020">
        <w:rPr>
          <w:lang w:val="ru-RU"/>
        </w:rPr>
        <w:br/>
      </w:r>
      <w:r w:rsidRPr="00B45020">
        <w:rPr>
          <w:rFonts w:ascii="Times New Roman" w:eastAsia="Times New Roman" w:hAnsi="Times New Roman"/>
          <w:color w:val="000000"/>
          <w:sz w:val="24"/>
          <w:lang w:val="ru-RU"/>
        </w:rPr>
        <w:t xml:space="preserve">10.Проза - </w:t>
      </w:r>
      <w:hyperlink r:id="rId17" w:history="1">
        <w:r w:rsidR="00F66F08" w:rsidRPr="00B45020">
          <w:rPr>
            <w:rStyle w:val="aff8"/>
            <w:rFonts w:ascii="Times New Roman" w:eastAsia="Times New Roman" w:hAnsi="Times New Roman"/>
            <w:sz w:val="24"/>
          </w:rPr>
          <w:t>www</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prosa</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hyperlink>
      <w:r w:rsidR="00F66F08" w:rsidRPr="00B45020">
        <w:rPr>
          <w:rFonts w:ascii="Times New Roman" w:eastAsia="Times New Roman" w:hAnsi="Times New Roman"/>
          <w:color w:val="000000"/>
          <w:sz w:val="24"/>
          <w:lang w:val="ru-RU"/>
        </w:rPr>
        <w:t xml:space="preserve"> </w:t>
      </w:r>
      <w:r w:rsidRPr="00B45020">
        <w:rPr>
          <w:rFonts w:ascii="Times New Roman" w:eastAsia="Times New Roman" w:hAnsi="Times New Roman"/>
          <w:color w:val="000000"/>
          <w:sz w:val="24"/>
          <w:lang w:val="ru-RU"/>
        </w:rPr>
        <w:t xml:space="preserve"> </w:t>
      </w:r>
      <w:r w:rsidR="00F66F08" w:rsidRPr="00B45020">
        <w:rPr>
          <w:rFonts w:ascii="Times New Roman" w:eastAsia="Times New Roman" w:hAnsi="Times New Roman"/>
          <w:color w:val="000000"/>
          <w:sz w:val="24"/>
          <w:lang w:val="ru-RU"/>
        </w:rPr>
        <w:t xml:space="preserve"> </w:t>
      </w:r>
      <w:r w:rsidRPr="00B45020">
        <w:rPr>
          <w:lang w:val="ru-RU"/>
        </w:rPr>
        <w:br/>
      </w:r>
      <w:r w:rsidRPr="00B45020">
        <w:rPr>
          <w:rFonts w:ascii="Times New Roman" w:eastAsia="Times New Roman" w:hAnsi="Times New Roman"/>
          <w:color w:val="000000"/>
          <w:sz w:val="24"/>
          <w:lang w:val="ru-RU"/>
        </w:rPr>
        <w:t xml:space="preserve">11. Сказки- Сказки </w:t>
      </w:r>
      <w:hyperlink r:id="rId18" w:history="1">
        <w:r w:rsidR="00F66F08" w:rsidRPr="00B45020">
          <w:rPr>
            <w:rStyle w:val="aff8"/>
            <w:rFonts w:ascii="Times New Roman" w:eastAsia="Times New Roman" w:hAnsi="Times New Roman"/>
            <w:sz w:val="24"/>
          </w:rPr>
          <w:t>www</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skazka</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com</w:t>
        </w:r>
        <w:r w:rsidR="00F66F08" w:rsidRPr="00B45020">
          <w:rPr>
            <w:rStyle w:val="aff8"/>
            <w:rFonts w:ascii="Times New Roman" w:eastAsia="Times New Roman" w:hAnsi="Times New Roman"/>
            <w:sz w:val="24"/>
            <w:lang w:val="ru-RU"/>
          </w:rPr>
          <w:t>.</w:t>
        </w:r>
        <w:r w:rsidR="00F66F08" w:rsidRPr="00B45020">
          <w:rPr>
            <w:rStyle w:val="aff8"/>
            <w:rFonts w:ascii="Times New Roman" w:eastAsia="Times New Roman" w:hAnsi="Times New Roman"/>
            <w:sz w:val="24"/>
          </w:rPr>
          <w:t>ru</w:t>
        </w:r>
      </w:hyperlink>
    </w:p>
    <w:p w14:paraId="7476FE91"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68AC8851"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34662789"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10348AAB"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24783E3E"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642874EA"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2889EC0B"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51F9909A"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5B70F99E"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5FF2EA8D"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47E5354A"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373350A3"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69554791"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3DDC7C09"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67FC2C46"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11D62EA2"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6A92F7DB"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39979FEF"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7CAD3961"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550A6F25"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79D9666E"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1CD10C2E"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461F2BD2"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36699B52"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05566AB4" w14:textId="77777777" w:rsidR="00B45020" w:rsidRDefault="00B45020" w:rsidP="00B45020">
      <w:pPr>
        <w:autoSpaceDE w:val="0"/>
        <w:autoSpaceDN w:val="0"/>
        <w:spacing w:after="0" w:line="230" w:lineRule="auto"/>
        <w:rPr>
          <w:rFonts w:ascii="Times New Roman" w:eastAsia="Times New Roman" w:hAnsi="Times New Roman"/>
          <w:b/>
          <w:color w:val="000000"/>
          <w:sz w:val="24"/>
          <w:lang w:val="ru-RU"/>
        </w:rPr>
      </w:pPr>
    </w:p>
    <w:p w14:paraId="25D846B2" w14:textId="0C787CBF" w:rsidR="00B45020" w:rsidRPr="00B45020" w:rsidRDefault="00B45020" w:rsidP="00B45020">
      <w:pPr>
        <w:autoSpaceDE w:val="0"/>
        <w:autoSpaceDN w:val="0"/>
        <w:spacing w:after="0" w:line="230" w:lineRule="auto"/>
        <w:rPr>
          <w:rFonts w:ascii="Times New Roman" w:eastAsia="Times New Roman" w:hAnsi="Times New Roman"/>
          <w:color w:val="0000FF"/>
          <w:sz w:val="24"/>
          <w:u w:val="single"/>
          <w:lang w:val="ru-RU"/>
        </w:rPr>
      </w:pPr>
      <w:r w:rsidRPr="00B45020">
        <w:rPr>
          <w:rFonts w:ascii="Times New Roman" w:eastAsia="Times New Roman" w:hAnsi="Times New Roman"/>
          <w:b/>
          <w:color w:val="000000"/>
          <w:sz w:val="24"/>
          <w:lang w:val="ru-RU"/>
        </w:rPr>
        <w:lastRenderedPageBreak/>
        <w:t xml:space="preserve"> МАТЕРИАЛЬНО-ТЕХНИЧЕСКОЕ ОБЕСПЕЧЕНИЕ ОБРАЗОВАТЕЛЬНОГО ПРОЦЕССА</w:t>
      </w:r>
    </w:p>
    <w:p w14:paraId="751CDC99" w14:textId="77777777" w:rsidR="00B45020" w:rsidRPr="00E23DE9" w:rsidRDefault="00B45020" w:rsidP="00B45020">
      <w:pPr>
        <w:autoSpaceDE w:val="0"/>
        <w:autoSpaceDN w:val="0"/>
        <w:spacing w:before="346" w:after="0" w:line="230" w:lineRule="auto"/>
        <w:rPr>
          <w:lang w:val="ru-RU"/>
        </w:rPr>
      </w:pPr>
      <w:r w:rsidRPr="00E23DE9">
        <w:rPr>
          <w:rFonts w:ascii="Times New Roman" w:eastAsia="Times New Roman" w:hAnsi="Times New Roman"/>
          <w:b/>
          <w:color w:val="000000"/>
          <w:sz w:val="24"/>
          <w:lang w:val="ru-RU"/>
        </w:rPr>
        <w:t>УЧЕБНОЕ ОБОРУДОВАНИЕ</w:t>
      </w:r>
    </w:p>
    <w:p w14:paraId="6F47D3CA" w14:textId="73B94963" w:rsidR="00B45020" w:rsidRPr="00E23DE9" w:rsidRDefault="00B45020" w:rsidP="00B45020">
      <w:pPr>
        <w:autoSpaceDE w:val="0"/>
        <w:autoSpaceDN w:val="0"/>
        <w:spacing w:before="166" w:after="0" w:line="288" w:lineRule="auto"/>
        <w:rPr>
          <w:lang w:val="ru-RU"/>
        </w:rPr>
      </w:pPr>
      <w:r w:rsidRPr="00E23DE9">
        <w:rPr>
          <w:rFonts w:ascii="Times New Roman" w:eastAsia="Times New Roman" w:hAnsi="Times New Roman"/>
          <w:color w:val="000000"/>
          <w:sz w:val="24"/>
          <w:lang w:val="ru-RU"/>
        </w:rPr>
        <w:t xml:space="preserve">1.Учебно-методические комплекты по учебным предметам для 1-4 классов:** </w:t>
      </w:r>
      <w:r w:rsidRPr="00E23DE9">
        <w:rPr>
          <w:lang w:val="ru-RU"/>
        </w:rPr>
        <w:br/>
      </w:r>
      <w:r w:rsidRPr="00E23DE9">
        <w:rPr>
          <w:rFonts w:ascii="Times New Roman" w:eastAsia="Times New Roman" w:hAnsi="Times New Roman"/>
          <w:color w:val="000000"/>
          <w:sz w:val="24"/>
          <w:lang w:val="ru-RU"/>
        </w:rPr>
        <w:t xml:space="preserve">2.Примерные программы начального общего образования по учебным предметам </w:t>
      </w:r>
      <w:r w:rsidRPr="00E23DE9">
        <w:rPr>
          <w:lang w:val="ru-RU"/>
        </w:rPr>
        <w:br/>
      </w:r>
      <w:r w:rsidRPr="00E23DE9">
        <w:rPr>
          <w:rFonts w:ascii="Times New Roman" w:eastAsia="Times New Roman" w:hAnsi="Times New Roman"/>
          <w:color w:val="000000"/>
          <w:sz w:val="24"/>
          <w:lang w:val="ru-RU"/>
        </w:rPr>
        <w:t xml:space="preserve">3..Методические пособия для учителя по учебным предметам </w:t>
      </w:r>
      <w:r w:rsidRPr="00E23DE9">
        <w:rPr>
          <w:lang w:val="ru-RU"/>
        </w:rPr>
        <w:br/>
      </w:r>
      <w:r w:rsidRPr="00E23DE9">
        <w:rPr>
          <w:rFonts w:ascii="Times New Roman" w:eastAsia="Times New Roman" w:hAnsi="Times New Roman"/>
          <w:color w:val="000000"/>
          <w:sz w:val="24"/>
          <w:lang w:val="ru-RU"/>
        </w:rPr>
        <w:t xml:space="preserve">4.Классная доска с набором приспособлений для крепления постеров и картинок </w:t>
      </w:r>
      <w:r w:rsidRPr="00E23DE9">
        <w:rPr>
          <w:lang w:val="ru-RU"/>
        </w:rPr>
        <w:br/>
      </w:r>
      <w:r w:rsidRPr="00E23DE9">
        <w:rPr>
          <w:rFonts w:ascii="Times New Roman" w:eastAsia="Times New Roman" w:hAnsi="Times New Roman"/>
          <w:color w:val="000000"/>
          <w:sz w:val="24"/>
          <w:lang w:val="ru-RU"/>
        </w:rPr>
        <w:t xml:space="preserve">5.Настенные доски для вывешивания иллюстративного материала </w:t>
      </w:r>
      <w:r w:rsidRPr="00E23DE9">
        <w:rPr>
          <w:lang w:val="ru-RU"/>
        </w:rPr>
        <w:br/>
      </w:r>
      <w:r w:rsidRPr="00E23DE9">
        <w:rPr>
          <w:rFonts w:ascii="Times New Roman" w:eastAsia="Times New Roman" w:hAnsi="Times New Roman"/>
          <w:color w:val="000000"/>
          <w:sz w:val="24"/>
          <w:lang w:val="ru-RU"/>
        </w:rPr>
        <w:t xml:space="preserve">6.Точка доступа к сети Интернет </w:t>
      </w:r>
      <w:r w:rsidRPr="00E23DE9">
        <w:rPr>
          <w:lang w:val="ru-RU"/>
        </w:rPr>
        <w:br/>
      </w:r>
      <w:r w:rsidRPr="00E23DE9">
        <w:rPr>
          <w:rFonts w:ascii="Times New Roman" w:eastAsia="Times New Roman" w:hAnsi="Times New Roman"/>
          <w:color w:val="000000"/>
          <w:sz w:val="24"/>
          <w:lang w:val="ru-RU"/>
        </w:rPr>
        <w:t xml:space="preserve">7.Мультимедийное оборудование (мультимедийный </w:t>
      </w:r>
      <w:r w:rsidR="00AF2107" w:rsidRPr="00E23DE9">
        <w:rPr>
          <w:rFonts w:ascii="Times New Roman" w:eastAsia="Times New Roman" w:hAnsi="Times New Roman"/>
          <w:color w:val="000000"/>
          <w:sz w:val="24"/>
          <w:lang w:val="ru-RU"/>
        </w:rPr>
        <w:t>проектор компьютер</w:t>
      </w:r>
      <w:r w:rsidRPr="00E23DE9">
        <w:rPr>
          <w:rFonts w:ascii="Times New Roman" w:eastAsia="Times New Roman" w:hAnsi="Times New Roman"/>
          <w:color w:val="000000"/>
          <w:sz w:val="24"/>
          <w:lang w:val="ru-RU"/>
        </w:rPr>
        <w:t xml:space="preserve"> (ноутбук)+экспозиционный экран или </w:t>
      </w:r>
      <w:r w:rsidR="00AF2107" w:rsidRPr="00E23DE9">
        <w:rPr>
          <w:rFonts w:ascii="Times New Roman" w:eastAsia="Times New Roman" w:hAnsi="Times New Roman"/>
          <w:color w:val="000000"/>
          <w:sz w:val="24"/>
          <w:lang w:val="ru-RU"/>
        </w:rPr>
        <w:t>интерактивная</w:t>
      </w:r>
      <w:r w:rsidRPr="00E23DE9">
        <w:rPr>
          <w:rFonts w:ascii="Times New Roman" w:eastAsia="Times New Roman" w:hAnsi="Times New Roman"/>
          <w:color w:val="000000"/>
          <w:sz w:val="24"/>
          <w:lang w:val="ru-RU"/>
        </w:rPr>
        <w:t xml:space="preserve"> доска+ </w:t>
      </w:r>
      <w:r w:rsidR="00AF2107" w:rsidRPr="00E23DE9">
        <w:rPr>
          <w:rFonts w:ascii="Times New Roman" w:eastAsia="Times New Roman" w:hAnsi="Times New Roman"/>
          <w:color w:val="000000"/>
          <w:sz w:val="24"/>
          <w:lang w:val="ru-RU"/>
        </w:rPr>
        <w:t>компьютер</w:t>
      </w:r>
      <w:r w:rsidRPr="00E23DE9">
        <w:rPr>
          <w:rFonts w:ascii="Times New Roman" w:eastAsia="Times New Roman" w:hAnsi="Times New Roman"/>
          <w:color w:val="000000"/>
          <w:sz w:val="24"/>
          <w:lang w:val="ru-RU"/>
        </w:rPr>
        <w:t xml:space="preserve"> (или ноутбук) или интерактивная доска+ </w:t>
      </w:r>
      <w:r w:rsidRPr="00E23DE9">
        <w:rPr>
          <w:lang w:val="ru-RU"/>
        </w:rPr>
        <w:br/>
      </w:r>
      <w:r w:rsidRPr="00E23DE9">
        <w:rPr>
          <w:rFonts w:ascii="Times New Roman" w:eastAsia="Times New Roman" w:hAnsi="Times New Roman"/>
          <w:color w:val="000000"/>
          <w:sz w:val="24"/>
          <w:lang w:val="ru-RU"/>
        </w:rPr>
        <w:t xml:space="preserve">мультимедийный проектор + </w:t>
      </w:r>
      <w:r w:rsidR="00AF2107" w:rsidRPr="00E23DE9">
        <w:rPr>
          <w:rFonts w:ascii="Times New Roman" w:eastAsia="Times New Roman" w:hAnsi="Times New Roman"/>
          <w:color w:val="000000"/>
          <w:sz w:val="24"/>
          <w:lang w:val="ru-RU"/>
        </w:rPr>
        <w:t>компьютер</w:t>
      </w:r>
      <w:r w:rsidRPr="00E23DE9">
        <w:rPr>
          <w:rFonts w:ascii="Times New Roman" w:eastAsia="Times New Roman" w:hAnsi="Times New Roman"/>
          <w:color w:val="000000"/>
          <w:sz w:val="24"/>
          <w:lang w:val="ru-RU"/>
        </w:rPr>
        <w:t xml:space="preserve"> (или ноутбук), колонки, принтер </w:t>
      </w:r>
      <w:r w:rsidRPr="00E23DE9">
        <w:rPr>
          <w:lang w:val="ru-RU"/>
        </w:rPr>
        <w:br/>
      </w:r>
      <w:r w:rsidRPr="00E23DE9">
        <w:rPr>
          <w:rFonts w:ascii="Times New Roman" w:eastAsia="Times New Roman" w:hAnsi="Times New Roman"/>
          <w:color w:val="000000"/>
          <w:sz w:val="24"/>
          <w:lang w:val="ru-RU"/>
        </w:rPr>
        <w:t xml:space="preserve">8.Мультимедийные (цифровые) образовательные ресурсы, соответствующие содержанию обучения по всем учебным предметам </w:t>
      </w:r>
      <w:r w:rsidRPr="00E23DE9">
        <w:rPr>
          <w:lang w:val="ru-RU"/>
        </w:rPr>
        <w:br/>
      </w:r>
      <w:r w:rsidRPr="00E23DE9">
        <w:rPr>
          <w:rFonts w:ascii="Times New Roman" w:eastAsia="Times New Roman" w:hAnsi="Times New Roman"/>
          <w:color w:val="000000"/>
          <w:sz w:val="24"/>
          <w:lang w:val="ru-RU"/>
        </w:rPr>
        <w:t xml:space="preserve">9.Ученические столы одно - или двухместные с комплектом стульев (по возможности - регулируемые по росту учащегося) </w:t>
      </w:r>
      <w:r w:rsidRPr="00E23DE9">
        <w:rPr>
          <w:lang w:val="ru-RU"/>
        </w:rPr>
        <w:br/>
      </w:r>
      <w:r w:rsidRPr="00E23DE9">
        <w:rPr>
          <w:rFonts w:ascii="Times New Roman" w:eastAsia="Times New Roman" w:hAnsi="Times New Roman"/>
          <w:color w:val="000000"/>
          <w:sz w:val="24"/>
          <w:lang w:val="ru-RU"/>
        </w:rPr>
        <w:t xml:space="preserve">10.Стол учительский с тумбой и стулом </w:t>
      </w:r>
      <w:r w:rsidRPr="00E23DE9">
        <w:rPr>
          <w:lang w:val="ru-RU"/>
        </w:rPr>
        <w:br/>
      </w:r>
      <w:r w:rsidRPr="00E23DE9">
        <w:rPr>
          <w:rFonts w:ascii="Times New Roman" w:eastAsia="Times New Roman" w:hAnsi="Times New Roman"/>
          <w:color w:val="000000"/>
          <w:sz w:val="24"/>
          <w:lang w:val="ru-RU"/>
        </w:rPr>
        <w:t>11.Шкафы для хранения учебников, дидактических материалов, пособий и пр.</w:t>
      </w:r>
    </w:p>
    <w:p w14:paraId="3194D01D" w14:textId="77777777" w:rsidR="00B45020" w:rsidRPr="00E23DE9" w:rsidRDefault="00B45020" w:rsidP="00B45020">
      <w:pPr>
        <w:autoSpaceDE w:val="0"/>
        <w:autoSpaceDN w:val="0"/>
        <w:spacing w:before="598" w:after="0" w:line="262" w:lineRule="auto"/>
        <w:ind w:right="720"/>
        <w:rPr>
          <w:lang w:val="ru-RU"/>
        </w:rPr>
      </w:pPr>
      <w:r w:rsidRPr="00E23DE9">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3500B962" w14:textId="294AD3FD" w:rsidR="00B45020" w:rsidRPr="00E23DE9" w:rsidRDefault="00B45020" w:rsidP="00B45020">
      <w:pPr>
        <w:autoSpaceDE w:val="0"/>
        <w:autoSpaceDN w:val="0"/>
        <w:spacing w:before="166" w:after="0" w:line="230" w:lineRule="auto"/>
        <w:rPr>
          <w:lang w:val="ru-RU"/>
        </w:rPr>
      </w:pPr>
      <w:r w:rsidRPr="00E23DE9">
        <w:rPr>
          <w:rFonts w:ascii="Times New Roman" w:eastAsia="Times New Roman" w:hAnsi="Times New Roman"/>
          <w:color w:val="000000"/>
          <w:sz w:val="24"/>
          <w:lang w:val="ru-RU"/>
        </w:rPr>
        <w:t>Учебник УМК «Перспектива», автор:</w:t>
      </w:r>
      <w:r w:rsidR="001E1FE5">
        <w:rPr>
          <w:rFonts w:ascii="Times New Roman" w:eastAsia="Times New Roman" w:hAnsi="Times New Roman"/>
          <w:color w:val="000000"/>
          <w:sz w:val="24"/>
          <w:lang w:val="ru-RU"/>
        </w:rPr>
        <w:t xml:space="preserve"> </w:t>
      </w:r>
      <w:r w:rsidRPr="00E23DE9">
        <w:rPr>
          <w:rFonts w:ascii="Times New Roman" w:eastAsia="Times New Roman" w:hAnsi="Times New Roman"/>
          <w:color w:val="000000"/>
          <w:sz w:val="24"/>
          <w:lang w:val="ru-RU"/>
        </w:rPr>
        <w:t>Климанова Л.Ф., 2 класс, презентация, раздаточный материал</w:t>
      </w:r>
    </w:p>
    <w:p w14:paraId="0E65CE9B" w14:textId="77D4BE10" w:rsidR="004A1C2B" w:rsidRPr="00E23DE9" w:rsidRDefault="004A1C2B" w:rsidP="00D915CB">
      <w:pPr>
        <w:autoSpaceDE w:val="0"/>
        <w:autoSpaceDN w:val="0"/>
        <w:spacing w:before="166" w:after="0" w:line="288" w:lineRule="auto"/>
        <w:ind w:right="1152"/>
        <w:rPr>
          <w:lang w:val="ru-RU"/>
        </w:rPr>
        <w:sectPr w:rsidR="004A1C2B" w:rsidRPr="00E23DE9">
          <w:pgSz w:w="11900" w:h="16840"/>
          <w:pgMar w:top="298" w:right="650" w:bottom="1440" w:left="666" w:header="720" w:footer="720" w:gutter="0"/>
          <w:cols w:space="720" w:equalWidth="0">
            <w:col w:w="10584" w:space="0"/>
          </w:cols>
          <w:docGrid w:linePitch="360"/>
        </w:sectPr>
      </w:pPr>
    </w:p>
    <w:p w14:paraId="390359F6" w14:textId="77777777" w:rsidR="00B45020" w:rsidRPr="00E23DE9" w:rsidRDefault="00B45020">
      <w:pPr>
        <w:autoSpaceDE w:val="0"/>
        <w:autoSpaceDN w:val="0"/>
        <w:spacing w:before="166" w:after="0" w:line="230" w:lineRule="auto"/>
        <w:rPr>
          <w:lang w:val="ru-RU"/>
        </w:rPr>
      </w:pPr>
    </w:p>
    <w:sectPr w:rsidR="00B45020" w:rsidRPr="00E23DE9"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ECA93" w14:textId="77777777" w:rsidR="00913297" w:rsidRDefault="00913297" w:rsidP="00217DA2">
      <w:pPr>
        <w:spacing w:after="0" w:line="240" w:lineRule="auto"/>
      </w:pPr>
      <w:r>
        <w:separator/>
      </w:r>
    </w:p>
  </w:endnote>
  <w:endnote w:type="continuationSeparator" w:id="0">
    <w:p w14:paraId="6A2EBDB0" w14:textId="77777777" w:rsidR="00913297" w:rsidRDefault="00913297" w:rsidP="0021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D8D60" w14:textId="77777777" w:rsidR="00913297" w:rsidRDefault="00913297" w:rsidP="00217DA2">
      <w:pPr>
        <w:spacing w:after="0" w:line="240" w:lineRule="auto"/>
      </w:pPr>
      <w:r>
        <w:separator/>
      </w:r>
    </w:p>
  </w:footnote>
  <w:footnote w:type="continuationSeparator" w:id="0">
    <w:p w14:paraId="479E8A29" w14:textId="77777777" w:rsidR="00913297" w:rsidRDefault="00913297" w:rsidP="00217D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625ED9"/>
    <w:multiLevelType w:val="hybridMultilevel"/>
    <w:tmpl w:val="ACBC4AD2"/>
    <w:lvl w:ilvl="0" w:tplc="F2E6ED34">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85A98"/>
    <w:rsid w:val="000A1C27"/>
    <w:rsid w:val="000C30E8"/>
    <w:rsid w:val="001272D4"/>
    <w:rsid w:val="0015074B"/>
    <w:rsid w:val="00197E85"/>
    <w:rsid w:val="001E1FE5"/>
    <w:rsid w:val="00217DA2"/>
    <w:rsid w:val="0025604A"/>
    <w:rsid w:val="0029639D"/>
    <w:rsid w:val="002B52CB"/>
    <w:rsid w:val="002D65BF"/>
    <w:rsid w:val="00326F90"/>
    <w:rsid w:val="0042023D"/>
    <w:rsid w:val="004A1C2B"/>
    <w:rsid w:val="00560B6E"/>
    <w:rsid w:val="005675D3"/>
    <w:rsid w:val="005916AD"/>
    <w:rsid w:val="005A6B64"/>
    <w:rsid w:val="005F414A"/>
    <w:rsid w:val="006562C3"/>
    <w:rsid w:val="00673ACB"/>
    <w:rsid w:val="006C7408"/>
    <w:rsid w:val="00746262"/>
    <w:rsid w:val="007F0C29"/>
    <w:rsid w:val="00825CE7"/>
    <w:rsid w:val="00830995"/>
    <w:rsid w:val="00913297"/>
    <w:rsid w:val="009C7DCC"/>
    <w:rsid w:val="009D6E73"/>
    <w:rsid w:val="00A35DED"/>
    <w:rsid w:val="00AA1D8D"/>
    <w:rsid w:val="00AF2107"/>
    <w:rsid w:val="00B34749"/>
    <w:rsid w:val="00B45020"/>
    <w:rsid w:val="00B47730"/>
    <w:rsid w:val="00BB2C40"/>
    <w:rsid w:val="00BB3C0B"/>
    <w:rsid w:val="00BC08D1"/>
    <w:rsid w:val="00C14182"/>
    <w:rsid w:val="00C74D18"/>
    <w:rsid w:val="00CA753C"/>
    <w:rsid w:val="00CB0664"/>
    <w:rsid w:val="00CB3F88"/>
    <w:rsid w:val="00D47E04"/>
    <w:rsid w:val="00D915CB"/>
    <w:rsid w:val="00E23DE9"/>
    <w:rsid w:val="00E71AE5"/>
    <w:rsid w:val="00E80839"/>
    <w:rsid w:val="00E96F16"/>
    <w:rsid w:val="00EA65CC"/>
    <w:rsid w:val="00EB0538"/>
    <w:rsid w:val="00EC7856"/>
    <w:rsid w:val="00ED557A"/>
    <w:rsid w:val="00F631FD"/>
    <w:rsid w:val="00F66F08"/>
    <w:rsid w:val="00F91B15"/>
    <w:rsid w:val="00FC693F"/>
    <w:rsid w:val="00FE2FE1"/>
    <w:rsid w:val="00FE6D21"/>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A405D"/>
  <w14:defaultImageDpi w14:val="300"/>
  <w15:docId w15:val="{1BC3D57F-8188-48ED-9F56-B5323BED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93F"/>
  </w:style>
  <w:style w:type="paragraph" w:styleId="1">
    <w:name w:val="heading 1"/>
    <w:basedOn w:val="a"/>
    <w:next w:val="a"/>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69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C693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3">
    <w:name w:val="header"/>
    <w:basedOn w:val="a"/>
    <w:link w:val="a4"/>
    <w:uiPriority w:val="99"/>
    <w:unhideWhenUsed/>
    <w:rsid w:val="00E618B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E618BF"/>
  </w:style>
  <w:style w:type="paragraph" w:styleId="a5">
    <w:name w:val="footer"/>
    <w:basedOn w:val="a"/>
    <w:link w:val="a6"/>
    <w:uiPriority w:val="99"/>
    <w:unhideWhenUsed/>
    <w:rsid w:val="00E618B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E618BF"/>
  </w:style>
  <w:style w:type="paragraph" w:styleId="a7">
    <w:name w:val="No Spacing"/>
    <w:uiPriority w:val="1"/>
    <w:qFormat/>
    <w:rsid w:val="00FC693F"/>
    <w:pPr>
      <w:spacing w:after="0" w:line="240" w:lineRule="auto"/>
    </w:pPr>
  </w:style>
  <w:style w:type="paragraph" w:styleId="a8">
    <w:name w:val="Title"/>
    <w:basedOn w:val="a"/>
    <w:next w:val="a"/>
    <w:link w:val="a9"/>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FC693F"/>
    <w:rPr>
      <w:rFonts w:asciiTheme="majorHAnsi" w:eastAsiaTheme="majorEastAsia" w:hAnsiTheme="majorHAnsi" w:cstheme="majorBidi"/>
      <w:i/>
      <w:iCs/>
      <w:color w:val="4F81BD" w:themeColor="accent1"/>
      <w:spacing w:val="15"/>
      <w:sz w:val="24"/>
      <w:szCs w:val="24"/>
    </w:rPr>
  </w:style>
  <w:style w:type="paragraph" w:styleId="ac">
    <w:name w:val="List Paragraph"/>
    <w:basedOn w:val="a"/>
    <w:uiPriority w:val="34"/>
    <w:qFormat/>
    <w:rsid w:val="00FC693F"/>
    <w:pPr>
      <w:ind w:left="720"/>
      <w:contextualSpacing/>
    </w:pPr>
  </w:style>
  <w:style w:type="paragraph" w:styleId="ad">
    <w:name w:val="Body Text"/>
    <w:basedOn w:val="a"/>
    <w:link w:val="ae"/>
    <w:uiPriority w:val="99"/>
    <w:unhideWhenUsed/>
    <w:rsid w:val="00AA1D8D"/>
    <w:pPr>
      <w:spacing w:after="120"/>
    </w:pPr>
  </w:style>
  <w:style w:type="character" w:customStyle="1" w:styleId="ae">
    <w:name w:val="Основной текст Знак"/>
    <w:basedOn w:val="a0"/>
    <w:link w:val="ad"/>
    <w:uiPriority w:val="99"/>
    <w:rsid w:val="00AA1D8D"/>
  </w:style>
  <w:style w:type="paragraph" w:styleId="21">
    <w:name w:val="Body Text 2"/>
    <w:basedOn w:val="a"/>
    <w:link w:val="22"/>
    <w:uiPriority w:val="99"/>
    <w:unhideWhenUsed/>
    <w:rsid w:val="00AA1D8D"/>
    <w:pPr>
      <w:spacing w:after="120" w:line="480" w:lineRule="auto"/>
    </w:pPr>
  </w:style>
  <w:style w:type="character" w:customStyle="1" w:styleId="22">
    <w:name w:val="Основной текст 2 Знак"/>
    <w:basedOn w:val="a0"/>
    <w:link w:val="21"/>
    <w:uiPriority w:val="99"/>
    <w:rsid w:val="00AA1D8D"/>
  </w:style>
  <w:style w:type="paragraph" w:styleId="31">
    <w:name w:val="Body Text 3"/>
    <w:basedOn w:val="a"/>
    <w:link w:val="32"/>
    <w:uiPriority w:val="99"/>
    <w:unhideWhenUsed/>
    <w:rsid w:val="00AA1D8D"/>
    <w:pPr>
      <w:spacing w:after="120"/>
    </w:pPr>
    <w:rPr>
      <w:sz w:val="16"/>
      <w:szCs w:val="16"/>
    </w:rPr>
  </w:style>
  <w:style w:type="character" w:customStyle="1" w:styleId="32">
    <w:name w:val="Основной текст 3 Знак"/>
    <w:basedOn w:val="a0"/>
    <w:link w:val="31"/>
    <w:uiPriority w:val="99"/>
    <w:rsid w:val="00AA1D8D"/>
    <w:rPr>
      <w:sz w:val="16"/>
      <w:szCs w:val="16"/>
    </w:rPr>
  </w:style>
  <w:style w:type="paragraph" w:styleId="af">
    <w:name w:val="List"/>
    <w:basedOn w:val="a"/>
    <w:uiPriority w:val="99"/>
    <w:unhideWhenUsed/>
    <w:rsid w:val="00AA1D8D"/>
    <w:pPr>
      <w:ind w:left="360" w:hanging="360"/>
      <w:contextualSpacing/>
    </w:pPr>
  </w:style>
  <w:style w:type="paragraph" w:styleId="23">
    <w:name w:val="List 2"/>
    <w:basedOn w:val="a"/>
    <w:uiPriority w:val="99"/>
    <w:unhideWhenUsed/>
    <w:rsid w:val="00326F90"/>
    <w:pPr>
      <w:ind w:left="720" w:hanging="360"/>
      <w:contextualSpacing/>
    </w:pPr>
  </w:style>
  <w:style w:type="paragraph" w:styleId="33">
    <w:name w:val="List 3"/>
    <w:basedOn w:val="a"/>
    <w:uiPriority w:val="99"/>
    <w:unhideWhenUsed/>
    <w:rsid w:val="00326F90"/>
    <w:pPr>
      <w:ind w:left="1080" w:hanging="360"/>
      <w:contextualSpacing/>
    </w:pPr>
  </w:style>
  <w:style w:type="paragraph" w:styleId="af0">
    <w:name w:val="List Bullet"/>
    <w:basedOn w:val="a"/>
    <w:uiPriority w:val="99"/>
    <w:unhideWhenUsed/>
    <w:rsid w:val="00326F90"/>
    <w:pPr>
      <w:tabs>
        <w:tab w:val="num" w:pos="360"/>
      </w:tabs>
      <w:ind w:left="360" w:hanging="360"/>
      <w:contextualSpacing/>
    </w:pPr>
  </w:style>
  <w:style w:type="paragraph" w:styleId="24">
    <w:name w:val="List Bullet 2"/>
    <w:basedOn w:val="a"/>
    <w:uiPriority w:val="99"/>
    <w:unhideWhenUsed/>
    <w:rsid w:val="00326F90"/>
    <w:pPr>
      <w:tabs>
        <w:tab w:val="num" w:pos="720"/>
      </w:tabs>
      <w:ind w:left="720" w:hanging="360"/>
      <w:contextualSpacing/>
    </w:pPr>
  </w:style>
  <w:style w:type="paragraph" w:styleId="34">
    <w:name w:val="List Bullet 3"/>
    <w:basedOn w:val="a"/>
    <w:uiPriority w:val="99"/>
    <w:unhideWhenUsed/>
    <w:rsid w:val="00326F90"/>
    <w:pPr>
      <w:tabs>
        <w:tab w:val="num" w:pos="1080"/>
      </w:tabs>
      <w:ind w:left="1080" w:hanging="360"/>
      <w:contextualSpacing/>
    </w:pPr>
  </w:style>
  <w:style w:type="paragraph" w:styleId="af1">
    <w:name w:val="List Number"/>
    <w:basedOn w:val="a"/>
    <w:uiPriority w:val="99"/>
    <w:unhideWhenUsed/>
    <w:rsid w:val="00326F90"/>
    <w:pPr>
      <w:tabs>
        <w:tab w:val="num" w:pos="360"/>
      </w:tabs>
      <w:ind w:left="360" w:hanging="360"/>
      <w:contextualSpacing/>
    </w:pPr>
  </w:style>
  <w:style w:type="paragraph" w:styleId="25">
    <w:name w:val="List Number 2"/>
    <w:basedOn w:val="a"/>
    <w:uiPriority w:val="99"/>
    <w:unhideWhenUsed/>
    <w:rsid w:val="0029639D"/>
    <w:pPr>
      <w:tabs>
        <w:tab w:val="num" w:pos="720"/>
      </w:tabs>
      <w:ind w:left="720" w:hanging="360"/>
      <w:contextualSpacing/>
    </w:pPr>
  </w:style>
  <w:style w:type="paragraph" w:styleId="35">
    <w:name w:val="List Number 3"/>
    <w:basedOn w:val="a"/>
    <w:uiPriority w:val="99"/>
    <w:unhideWhenUsed/>
    <w:rsid w:val="0029639D"/>
    <w:pPr>
      <w:tabs>
        <w:tab w:val="num" w:pos="1080"/>
      </w:tabs>
      <w:ind w:left="1080" w:hanging="360"/>
      <w:contextualSpacing/>
    </w:pPr>
  </w:style>
  <w:style w:type="paragraph" w:styleId="af2">
    <w:name w:val="List Continue"/>
    <w:basedOn w:val="a"/>
    <w:uiPriority w:val="99"/>
    <w:unhideWhenUsed/>
    <w:rsid w:val="0029639D"/>
    <w:pPr>
      <w:spacing w:after="120"/>
      <w:ind w:left="360"/>
      <w:contextualSpacing/>
    </w:pPr>
  </w:style>
  <w:style w:type="paragraph" w:styleId="26">
    <w:name w:val="List Continue 2"/>
    <w:basedOn w:val="a"/>
    <w:uiPriority w:val="99"/>
    <w:unhideWhenUsed/>
    <w:rsid w:val="0029639D"/>
    <w:pPr>
      <w:spacing w:after="120"/>
      <w:ind w:left="720"/>
      <w:contextualSpacing/>
    </w:pPr>
  </w:style>
  <w:style w:type="paragraph" w:styleId="36">
    <w:name w:val="List Continue 3"/>
    <w:basedOn w:val="a"/>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0"/>
    <w:link w:val="af3"/>
    <w:uiPriority w:val="99"/>
    <w:rsid w:val="0029639D"/>
    <w:rPr>
      <w:rFonts w:ascii="Courier" w:hAnsi="Courier"/>
      <w:sz w:val="20"/>
      <w:szCs w:val="20"/>
    </w:rPr>
  </w:style>
  <w:style w:type="paragraph" w:styleId="27">
    <w:name w:val="Quote"/>
    <w:basedOn w:val="a"/>
    <w:next w:val="a"/>
    <w:link w:val="28"/>
    <w:uiPriority w:val="29"/>
    <w:qFormat/>
    <w:rsid w:val="00FC693F"/>
    <w:rPr>
      <w:i/>
      <w:iCs/>
      <w:color w:val="000000" w:themeColor="text1"/>
    </w:rPr>
  </w:style>
  <w:style w:type="character" w:customStyle="1" w:styleId="28">
    <w:name w:val="Цитата 2 Знак"/>
    <w:basedOn w:val="a0"/>
    <w:link w:val="27"/>
    <w:uiPriority w:val="29"/>
    <w:rsid w:val="00FC693F"/>
    <w:rPr>
      <w:i/>
      <w:iCs/>
      <w:color w:val="000000" w:themeColor="text1"/>
    </w:rPr>
  </w:style>
  <w:style w:type="paragraph" w:styleId="af5">
    <w:name w:val="caption"/>
    <w:basedOn w:val="a"/>
    <w:next w:val="a"/>
    <w:uiPriority w:val="35"/>
    <w:semiHidden/>
    <w:unhideWhenUsed/>
    <w:qFormat/>
    <w:rsid w:val="00FC693F"/>
    <w:pPr>
      <w:spacing w:line="240" w:lineRule="auto"/>
    </w:pPr>
    <w:rPr>
      <w:b/>
      <w:bCs/>
      <w:color w:val="4F81BD" w:themeColor="accent1"/>
      <w:sz w:val="18"/>
      <w:szCs w:val="18"/>
    </w:rPr>
  </w:style>
  <w:style w:type="character" w:styleId="af6">
    <w:name w:val="Strong"/>
    <w:basedOn w:val="a0"/>
    <w:uiPriority w:val="22"/>
    <w:qFormat/>
    <w:rsid w:val="00FC693F"/>
    <w:rPr>
      <w:b/>
      <w:bCs/>
    </w:rPr>
  </w:style>
  <w:style w:type="character" w:styleId="af7">
    <w:name w:val="Emphasis"/>
    <w:basedOn w:val="a0"/>
    <w:uiPriority w:val="20"/>
    <w:qFormat/>
    <w:rsid w:val="00FC693F"/>
    <w:rPr>
      <w:i/>
      <w:iCs/>
    </w:rPr>
  </w:style>
  <w:style w:type="paragraph" w:styleId="af8">
    <w:name w:val="Intense Quote"/>
    <w:basedOn w:val="a"/>
    <w:next w:val="a"/>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FC693F"/>
    <w:rPr>
      <w:b/>
      <w:bCs/>
      <w:i/>
      <w:iCs/>
      <w:color w:val="4F81BD" w:themeColor="accent1"/>
    </w:rPr>
  </w:style>
  <w:style w:type="character" w:styleId="afa">
    <w:name w:val="Subtle Emphasis"/>
    <w:basedOn w:val="a0"/>
    <w:uiPriority w:val="19"/>
    <w:qFormat/>
    <w:rsid w:val="00FC693F"/>
    <w:rPr>
      <w:i/>
      <w:iCs/>
      <w:color w:val="808080" w:themeColor="text1" w:themeTint="7F"/>
    </w:rPr>
  </w:style>
  <w:style w:type="character" w:styleId="afb">
    <w:name w:val="Intense Emphasis"/>
    <w:basedOn w:val="a0"/>
    <w:uiPriority w:val="21"/>
    <w:qFormat/>
    <w:rsid w:val="00FC693F"/>
    <w:rPr>
      <w:b/>
      <w:bCs/>
      <w:i/>
      <w:iCs/>
      <w:color w:val="4F81BD" w:themeColor="accent1"/>
    </w:rPr>
  </w:style>
  <w:style w:type="character" w:styleId="afc">
    <w:name w:val="Subtle Reference"/>
    <w:basedOn w:val="a0"/>
    <w:uiPriority w:val="31"/>
    <w:qFormat/>
    <w:rsid w:val="00FC693F"/>
    <w:rPr>
      <w:smallCaps/>
      <w:color w:val="C0504D" w:themeColor="accent2"/>
      <w:u w:val="single"/>
    </w:rPr>
  </w:style>
  <w:style w:type="character" w:styleId="afd">
    <w:name w:val="Intense Reference"/>
    <w:basedOn w:val="a0"/>
    <w:uiPriority w:val="32"/>
    <w:qFormat/>
    <w:rsid w:val="00FC693F"/>
    <w:rPr>
      <w:b/>
      <w:bCs/>
      <w:smallCaps/>
      <w:color w:val="C0504D" w:themeColor="accent2"/>
      <w:spacing w:val="5"/>
      <w:u w:val="single"/>
    </w:rPr>
  </w:style>
  <w:style w:type="character" w:styleId="afe">
    <w:name w:val="Book Title"/>
    <w:basedOn w:val="a0"/>
    <w:uiPriority w:val="33"/>
    <w:qFormat/>
    <w:rsid w:val="00FC693F"/>
    <w:rPr>
      <w:b/>
      <w:bCs/>
      <w:smallCaps/>
      <w:spacing w:val="5"/>
    </w:rPr>
  </w:style>
  <w:style w:type="paragraph" w:styleId="aff">
    <w:name w:val="TOC Heading"/>
    <w:basedOn w:val="1"/>
    <w:next w:val="a"/>
    <w:uiPriority w:val="39"/>
    <w:semiHidden/>
    <w:unhideWhenUsed/>
    <w:qFormat/>
    <w:rsid w:val="00FC693F"/>
    <w:pPr>
      <w:outlineLvl w:val="9"/>
    </w:pPr>
  </w:style>
  <w:style w:type="table" w:styleId="aff0">
    <w:name w:val="Table Grid"/>
    <w:basedOn w:val="a1"/>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1"/>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1"/>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1"/>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1"/>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1"/>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1"/>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1"/>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1"/>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1"/>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1"/>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1"/>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1"/>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1"/>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1"/>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1"/>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1"/>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1"/>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1"/>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1"/>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1"/>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1"/>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1"/>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1"/>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1"/>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1"/>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1"/>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1"/>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1"/>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1"/>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1"/>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1"/>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1"/>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1"/>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1"/>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1"/>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1"/>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1"/>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1"/>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1"/>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1"/>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1"/>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1"/>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1"/>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1"/>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1"/>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1"/>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1"/>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1"/>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1"/>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1"/>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1"/>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1"/>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1"/>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1"/>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1"/>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1"/>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1"/>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1"/>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1"/>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1"/>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0"/>
    <w:uiPriority w:val="99"/>
    <w:unhideWhenUsed/>
    <w:rsid w:val="000C3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56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s.edu/ru" TargetMode="External"/><Relationship Id="rId13" Type="http://schemas.openxmlformats.org/officeDocument/2006/relationships/hyperlink" Target="http://www.ug.ru" TargetMode="External"/><Relationship Id="rId18" Type="http://schemas.openxmlformats.org/officeDocument/2006/relationships/hyperlink" Target="http://www.skazka.co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chalka.seminfo.ru/" TargetMode="External"/><Relationship Id="rId17" Type="http://schemas.openxmlformats.org/officeDocument/2006/relationships/hyperlink" Target="http://www.prosa.ru" TargetMode="External"/><Relationship Id="rId2" Type="http://schemas.openxmlformats.org/officeDocument/2006/relationships/numbering" Target="numbering.xml"/><Relationship Id="rId16" Type="http://schemas.openxmlformats.org/officeDocument/2006/relationships/hyperlink" Target="http://pedsovet.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chalka.edu.ru/" TargetMode="External"/><Relationship Id="rId5" Type="http://schemas.openxmlformats.org/officeDocument/2006/relationships/webSettings" Target="webSettings.xml"/><Relationship Id="rId15" Type="http://schemas.openxmlformats.org/officeDocument/2006/relationships/hyperlink" Target="http://www.1september.ru" TargetMode="External"/><Relationship Id="rId10" Type="http://schemas.openxmlformats.org/officeDocument/2006/relationships/hyperlink" Target="http://eor.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ktion.edu/ru" TargetMode="External"/><Relationship Id="rId14" Type="http://schemas.openxmlformats.org/officeDocument/2006/relationships/hyperlink" Target="http://www.openworld/sch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7811-182F-4238-A7CD-F7DBE4F0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40</Pages>
  <Words>8568</Words>
  <Characters>48843</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Ирина Скок</cp:lastModifiedBy>
  <cp:revision>46</cp:revision>
  <dcterms:created xsi:type="dcterms:W3CDTF">2022-06-27T06:45:00Z</dcterms:created>
  <dcterms:modified xsi:type="dcterms:W3CDTF">2023-08-29T15:17:00Z</dcterms:modified>
</cp:coreProperties>
</file>