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B" w:rsidRPr="00BB098B" w:rsidRDefault="000C66EB" w:rsidP="000C66EB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C66EB" w:rsidRPr="00D31DF9" w:rsidRDefault="000C66EB" w:rsidP="000C66EB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0C66EB" w:rsidRPr="00D31DF9" w:rsidRDefault="000C66EB" w:rsidP="000C66EB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0C66EB" w:rsidRPr="00683152" w:rsidRDefault="000C66EB" w:rsidP="000C66EB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0C66EB" w:rsidRPr="00683152" w:rsidRDefault="000C66EB" w:rsidP="000C66EB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0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119"/>
      </w:tblGrid>
      <w:tr w:rsidR="000C66EB" w:rsidRPr="00683152" w:rsidTr="00740E98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0C66EB" w:rsidRPr="00683152" w:rsidTr="00740E98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0C66EB" w:rsidRPr="00683152" w:rsidTr="00740E98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0C66EB" w:rsidRPr="00683152" w:rsidTr="00740E98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Скок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И.Н.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0C66EB" w:rsidRPr="00683152" w:rsidTr="00740E98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proofErr w:type="gram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0C66EB" w:rsidRPr="00683152" w:rsidRDefault="000C66EB" w:rsidP="00740E98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66380A" w:rsidRPr="00C349E0" w:rsidRDefault="0066380A" w:rsidP="0066380A">
      <w:pPr>
        <w:autoSpaceDE w:val="0"/>
        <w:autoSpaceDN w:val="0"/>
        <w:spacing w:before="1038" w:after="0" w:line="230" w:lineRule="auto"/>
        <w:ind w:right="3640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66380A" w:rsidRPr="00C349E0" w:rsidRDefault="0066380A" w:rsidP="0066380A">
      <w:pPr>
        <w:autoSpaceDE w:val="0"/>
        <w:autoSpaceDN w:val="0"/>
        <w:spacing w:before="70" w:after="0" w:line="230" w:lineRule="auto"/>
        <w:ind w:right="4472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C349E0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C349E0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243561)</w:t>
      </w:r>
    </w:p>
    <w:p w:rsidR="0066380A" w:rsidRPr="00C349E0" w:rsidRDefault="0066380A" w:rsidP="0066380A">
      <w:pPr>
        <w:autoSpaceDE w:val="0"/>
        <w:autoSpaceDN w:val="0"/>
        <w:spacing w:before="166" w:after="0" w:line="230" w:lineRule="auto"/>
        <w:ind w:right="4012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66380A" w:rsidRPr="00C349E0" w:rsidRDefault="0066380A" w:rsidP="0066380A">
      <w:pPr>
        <w:autoSpaceDE w:val="0"/>
        <w:autoSpaceDN w:val="0"/>
        <w:spacing w:before="70" w:after="0" w:line="230" w:lineRule="auto"/>
        <w:ind w:right="4240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«Математика»</w:t>
      </w:r>
    </w:p>
    <w:p w:rsidR="0066380A" w:rsidRPr="00C349E0" w:rsidRDefault="0066380A" w:rsidP="0066380A">
      <w:pPr>
        <w:autoSpaceDE w:val="0"/>
        <w:autoSpaceDN w:val="0"/>
        <w:spacing w:before="670" w:after="0" w:line="230" w:lineRule="auto"/>
        <w:ind w:right="2672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B94632" w:rsidRPr="00C349E0" w:rsidRDefault="0066380A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0C66E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- 202</w:t>
      </w:r>
      <w:r w:rsidR="000C66E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 год</w:t>
      </w:r>
    </w:p>
    <w:p w:rsidR="00B94632" w:rsidRDefault="00B9463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3412" w:rsidRDefault="0044341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3412" w:rsidRDefault="0044341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3412" w:rsidRDefault="0044341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3412" w:rsidRDefault="0044341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43412" w:rsidRPr="00C349E0" w:rsidRDefault="00443412" w:rsidP="00B94632">
      <w:pPr>
        <w:autoSpaceDE w:val="0"/>
        <w:autoSpaceDN w:val="0"/>
        <w:spacing w:before="72" w:after="0" w:line="230" w:lineRule="auto"/>
        <w:ind w:right="355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66380A" w:rsidRPr="00C349E0" w:rsidRDefault="00B94632" w:rsidP="00B94632">
      <w:pPr>
        <w:autoSpaceDE w:val="0"/>
        <w:autoSpaceDN w:val="0"/>
        <w:spacing w:before="72" w:after="0" w:line="230" w:lineRule="auto"/>
        <w:ind w:right="3550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="00443412"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</w:t>
      </w:r>
      <w:r w:rsidR="00CF503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</w:t>
      </w:r>
      <w:r w:rsidR="00443412"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6380A"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 учителей начальной школы</w:t>
      </w:r>
    </w:p>
    <w:p w:rsidR="00B94632" w:rsidRPr="00C349E0" w:rsidRDefault="00B94632" w:rsidP="0066380A">
      <w:pPr>
        <w:rPr>
          <w:sz w:val="28"/>
          <w:szCs w:val="28"/>
          <w:lang w:val="ru-RU"/>
        </w:rPr>
      </w:pPr>
    </w:p>
    <w:p w:rsidR="00B94632" w:rsidRPr="00C349E0" w:rsidRDefault="00B94632" w:rsidP="00B94632">
      <w:pPr>
        <w:rPr>
          <w:sz w:val="28"/>
          <w:szCs w:val="28"/>
          <w:lang w:val="ru-RU"/>
        </w:rPr>
      </w:pPr>
    </w:p>
    <w:p w:rsidR="00C7429C" w:rsidRPr="00C349E0" w:rsidRDefault="00B94632" w:rsidP="00B94632">
      <w:pPr>
        <w:tabs>
          <w:tab w:val="center" w:pos="5141"/>
        </w:tabs>
        <w:rPr>
          <w:sz w:val="28"/>
          <w:szCs w:val="28"/>
          <w:lang w:val="ru-RU"/>
        </w:rPr>
      </w:pPr>
      <w:r w:rsidRPr="00C349E0">
        <w:rPr>
          <w:sz w:val="28"/>
          <w:szCs w:val="28"/>
          <w:lang w:val="ru-RU"/>
        </w:rPr>
        <w:tab/>
      </w:r>
    </w:p>
    <w:p w:rsidR="00C7429C" w:rsidRPr="00C349E0" w:rsidRDefault="00C7429C" w:rsidP="00B94632">
      <w:pPr>
        <w:tabs>
          <w:tab w:val="center" w:pos="5141"/>
        </w:tabs>
        <w:rPr>
          <w:sz w:val="28"/>
          <w:szCs w:val="28"/>
          <w:lang w:val="ru-RU"/>
        </w:rPr>
      </w:pPr>
    </w:p>
    <w:p w:rsidR="0066380A" w:rsidRPr="00C349E0" w:rsidRDefault="0066380A" w:rsidP="00C349E0">
      <w:pPr>
        <w:tabs>
          <w:tab w:val="left" w:pos="2552"/>
          <w:tab w:val="left" w:pos="3686"/>
        </w:tabs>
        <w:autoSpaceDE w:val="0"/>
        <w:autoSpaceDN w:val="0"/>
        <w:spacing w:after="0" w:line="230" w:lineRule="auto"/>
        <w:ind w:right="3606"/>
        <w:jc w:val="right"/>
        <w:rPr>
          <w:sz w:val="28"/>
          <w:szCs w:val="28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</w:t>
      </w:r>
      <w:r w:rsidR="00443412"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C349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 w:rsidR="000C66E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66380A" w:rsidRPr="00C349E0" w:rsidRDefault="0066380A" w:rsidP="0066380A">
      <w:pPr>
        <w:rPr>
          <w:sz w:val="28"/>
          <w:szCs w:val="28"/>
          <w:lang w:val="ru-RU"/>
        </w:rPr>
        <w:sectPr w:rsidR="0066380A" w:rsidRPr="00C349E0" w:rsidSect="00C7429C">
          <w:footerReference w:type="default" r:id="rId9"/>
          <w:pgSz w:w="11900" w:h="16840"/>
          <w:pgMar w:top="478" w:right="701" w:bottom="1440" w:left="1440" w:header="720" w:footer="720" w:gutter="0"/>
          <w:cols w:space="720" w:equalWidth="0">
            <w:col w:w="10533" w:space="0"/>
          </w:cols>
          <w:docGrid w:linePitch="360"/>
        </w:sectPr>
      </w:pPr>
    </w:p>
    <w:p w:rsidR="0066380A" w:rsidRPr="0066380A" w:rsidRDefault="0066380A" w:rsidP="0066380A">
      <w:pPr>
        <w:autoSpaceDE w:val="0"/>
        <w:autoSpaceDN w:val="0"/>
        <w:spacing w:after="78" w:line="220" w:lineRule="exact"/>
        <w:rPr>
          <w:lang w:val="ru-RU"/>
        </w:rPr>
      </w:pPr>
    </w:p>
    <w:p w:rsidR="0066380A" w:rsidRPr="00C349E0" w:rsidRDefault="0066380A" w:rsidP="0066380A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6380A" w:rsidRPr="00C349E0" w:rsidRDefault="0066380A" w:rsidP="00C349E0">
      <w:pPr>
        <w:autoSpaceDE w:val="0"/>
        <w:autoSpaceDN w:val="0"/>
        <w:spacing w:after="0"/>
        <w:ind w:firstLine="18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6380A" w:rsidRPr="00C349E0" w:rsidRDefault="0066380A" w:rsidP="00C349E0">
      <w:pPr>
        <w:autoSpaceDE w:val="0"/>
        <w:autoSpaceDN w:val="0"/>
        <w:spacing w:after="0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66380A" w:rsidRPr="00C349E0" w:rsidRDefault="0066380A" w:rsidP="00C349E0">
      <w:pPr>
        <w:autoSpaceDE w:val="0"/>
        <w:autoSpaceDN w:val="0"/>
        <w:spacing w:after="0" w:line="281" w:lineRule="auto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целое»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,«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больше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-меньше», «равно-неравно», «порядок»), смысла арифметических действий,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66380A" w:rsidRPr="00C349E0" w:rsidRDefault="0066380A" w:rsidP="00C349E0">
      <w:pPr>
        <w:autoSpaceDE w:val="0"/>
        <w:autoSpaceDN w:val="0"/>
        <w:spacing w:after="0" w:line="281" w:lineRule="auto"/>
        <w:ind w:left="420" w:right="144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66380A" w:rsidRPr="00C349E0" w:rsidRDefault="0066380A" w:rsidP="00C349E0">
      <w:pPr>
        <w:autoSpaceDE w:val="0"/>
        <w:autoSpaceDN w:val="0"/>
        <w:spacing w:after="0" w:line="281" w:lineRule="auto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720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6380A" w:rsidRPr="00C349E0" w:rsidRDefault="0066380A" w:rsidP="00C349E0">
      <w:pPr>
        <w:autoSpaceDE w:val="0"/>
        <w:autoSpaceDN w:val="0"/>
        <w:spacing w:after="0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7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предположения).</w:t>
      </w:r>
    </w:p>
    <w:p w:rsidR="0066380A" w:rsidRPr="00C349E0" w:rsidRDefault="0066380A" w:rsidP="00C349E0">
      <w:pPr>
        <w:autoSpaceDE w:val="0"/>
        <w:autoSpaceDN w:val="0"/>
        <w:spacing w:after="0" w:line="281" w:lineRule="auto"/>
        <w:ind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66380A" w:rsidRPr="00C349E0" w:rsidRDefault="0066380A" w:rsidP="00C349E0">
      <w:pPr>
        <w:autoSpaceDE w:val="0"/>
        <w:autoSpaceDN w:val="0"/>
        <w:spacing w:after="0" w:line="286" w:lineRule="auto"/>
        <w:ind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 изучение математики в 4 классе отводится 4 часа в неделю, всего 136 часов.</w:t>
      </w:r>
    </w:p>
    <w:p w:rsidR="0066380A" w:rsidRPr="00C349E0" w:rsidRDefault="0066380A" w:rsidP="00C349E0">
      <w:pPr>
        <w:autoSpaceDE w:val="0"/>
        <w:autoSpaceDN w:val="0"/>
        <w:spacing w:after="78" w:line="220" w:lineRule="exact"/>
        <w:jc w:val="both"/>
        <w:rPr>
          <w:sz w:val="24"/>
          <w:szCs w:val="24"/>
          <w:lang w:val="ru-RU"/>
        </w:rPr>
      </w:pP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right="144"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</w:t>
      </w:r>
      <w:r w:rsidR="003E5995"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144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Единицы массы — центнер, тонна; соотношения между единицами массы.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Единицы времени (сутки, неделя, месяц, год, век), соотношение между ними.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right="432" w:firstLine="18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Доля величины времени, массы, длины.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right="576"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432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Умножение и деление величины на однозначное число.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66380A" w:rsidRPr="00C349E0" w:rsidRDefault="0066380A" w:rsidP="00C349E0">
      <w:pPr>
        <w:autoSpaceDE w:val="0"/>
        <w:autoSpaceDN w:val="0"/>
        <w:spacing w:after="0" w:line="286" w:lineRule="auto"/>
        <w:ind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 зависимостей, характеризующих процессы: движения (скорость, время, пройденный путь), работы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(производительность, время, объём работы), купли продажи (цена, количество, стоимость) и </w:t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решение соответствующих задач.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Наглядные представления о симметрии.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-16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right="-16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-16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Периметр, площадь фигуры, составленной из двух, трёх прямоугольников (квадратов).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-16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логических рассуждений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решении задач.</w:t>
      </w:r>
    </w:p>
    <w:p w:rsidR="0066380A" w:rsidRPr="00C349E0" w:rsidRDefault="0066380A" w:rsidP="00C349E0">
      <w:pPr>
        <w:autoSpaceDE w:val="0"/>
        <w:autoSpaceDN w:val="0"/>
        <w:spacing w:after="0"/>
        <w:ind w:right="-16"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66380A" w:rsidRPr="00C349E0" w:rsidRDefault="0066380A" w:rsidP="00C349E0">
      <w:pPr>
        <w:autoSpaceDE w:val="0"/>
        <w:autoSpaceDN w:val="0"/>
        <w:spacing w:after="0"/>
        <w:ind w:firstLine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ориентированные на детей младшего школьного возраста).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Алгоритмы решения учебных и практических задач.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-16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  <w:proofErr w:type="gramEnd"/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конструировать геометрическую фигуру, обладающую заданным свойством (отрезок заданной длины,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ломаная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определённой длины, квадрат с заданным периметром);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классифицировать объекты по 1 - 2 выбранным признакам;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представлять информацию в разных формах;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 приводить примеры и 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для подтверждения/опровержения вывода, гипотезы;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конструировать, читать числовое выражение;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характеризовать математические объекты, явления и события с помощью изученных величин;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составлять инструкцию, записывать рассуждение;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24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самостоятельно выполнять прикидку и оценку результата измерений;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24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66380A" w:rsidRPr="00C349E0" w:rsidRDefault="0066380A" w:rsidP="00C349E0">
      <w:pPr>
        <w:autoSpaceDE w:val="0"/>
        <w:autoSpaceDN w:val="0"/>
        <w:spacing w:after="0"/>
        <w:ind w:left="24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66380A" w:rsidRPr="00C349E0" w:rsidRDefault="0066380A" w:rsidP="00C349E0">
      <w:pPr>
        <w:autoSpaceDE w:val="0"/>
        <w:autoSpaceDN w:val="0"/>
        <w:spacing w:after="0" w:line="281" w:lineRule="auto"/>
        <w:ind w:left="24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C7429C" w:rsidRPr="00C349E0" w:rsidRDefault="00C7429C" w:rsidP="00C349E0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РЕЗУЛЬТАТЫ</w:t>
      </w:r>
      <w:r w:rsid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ОСВОЕНИЯ УЧЕБНОГО ПРЕДМЕТА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1152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Изучение математики в 4 классе направлено на достижение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РЕЗУЛЬТАТЫ.</w:t>
      </w:r>
    </w:p>
    <w:p w:rsidR="0066380A" w:rsidRPr="00C349E0" w:rsidRDefault="0066380A" w:rsidP="00C349E0">
      <w:pPr>
        <w:tabs>
          <w:tab w:val="left" w:pos="180"/>
        </w:tabs>
        <w:autoSpaceDE w:val="0"/>
        <w:autoSpaceDN w:val="0"/>
        <w:spacing w:after="0" w:line="262" w:lineRule="auto"/>
        <w:ind w:right="-16"/>
        <w:jc w:val="both"/>
        <w:rPr>
          <w:sz w:val="24"/>
          <w:szCs w:val="24"/>
          <w:lang w:val="ru-RU"/>
        </w:rPr>
      </w:pPr>
      <w:r w:rsidRPr="00C349E0">
        <w:rPr>
          <w:sz w:val="24"/>
          <w:szCs w:val="24"/>
          <w:lang w:val="ru-RU"/>
        </w:rPr>
        <w:tab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результате изучения предмета «Математика»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-1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66380A" w:rsidRPr="00C349E0" w:rsidRDefault="0066380A" w:rsidP="00C349E0">
      <w:pPr>
        <w:tabs>
          <w:tab w:val="left" w:pos="9468"/>
        </w:tabs>
        <w:autoSpaceDE w:val="0"/>
        <w:autoSpaceDN w:val="0"/>
        <w:spacing w:after="0" w:line="262" w:lineRule="auto"/>
        <w:ind w:left="420" w:right="86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66380A" w:rsidRPr="00C349E0" w:rsidRDefault="0066380A" w:rsidP="00C349E0">
      <w:pPr>
        <w:tabs>
          <w:tab w:val="left" w:pos="9468"/>
        </w:tabs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66380A" w:rsidRPr="00C349E0" w:rsidRDefault="0066380A" w:rsidP="00C349E0">
      <w:pPr>
        <w:tabs>
          <w:tab w:val="left" w:pos="9468"/>
        </w:tabs>
        <w:autoSpaceDE w:val="0"/>
        <w:autoSpaceDN w:val="0"/>
        <w:spacing w:after="0" w:line="271" w:lineRule="auto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6380A" w:rsidRPr="00C349E0" w:rsidRDefault="0066380A" w:rsidP="00C349E0">
      <w:pPr>
        <w:tabs>
          <w:tab w:val="left" w:pos="9468"/>
        </w:tabs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94632" w:rsidRPr="00C349E0" w:rsidRDefault="0066380A" w:rsidP="00C349E0">
      <w:pPr>
        <w:tabs>
          <w:tab w:val="left" w:pos="9900"/>
        </w:tabs>
        <w:autoSpaceDE w:val="0"/>
        <w:autoSpaceDN w:val="0"/>
        <w:spacing w:after="0" w:line="271" w:lineRule="auto"/>
        <w:ind w:left="180" w:right="432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концу обучения у обучающегося формируются следующие универсальные учебные действия. </w:t>
      </w:r>
      <w:proofErr w:type="gramEnd"/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71" w:lineRule="auto"/>
        <w:ind w:left="180" w:right="432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</w:t>
      </w:r>
      <w:r w:rsidR="00C7429C"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познавательные учебные действия: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420" w:right="100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420" w:right="43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проявлять способность ориентироваться в учебном материале разных разделов курса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166" w:lineRule="exact"/>
        <w:jc w:val="both"/>
        <w:rPr>
          <w:sz w:val="24"/>
          <w:szCs w:val="24"/>
          <w:lang w:val="ru-RU"/>
        </w:rPr>
      </w:pP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 w:right="86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 w:right="14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 w:right="86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 w:right="43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66380A" w:rsidRPr="00C349E0" w:rsidRDefault="0066380A" w:rsidP="00C349E0">
      <w:pPr>
        <w:tabs>
          <w:tab w:val="left" w:pos="9900"/>
        </w:tabs>
        <w:autoSpaceDE w:val="0"/>
        <w:autoSpaceDN w:val="0"/>
        <w:spacing w:after="0" w:line="262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конструировать утверждения, проверять их истинность; строить логическое рассуждение;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текст задания для объяснения способа и хода решения математической задачи;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формулировать ответ;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24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комментировать процесс вычисления, построения, решения; объяснять полученный ответ с использованием изученной терминологии;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деформированные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составлять по аналогии;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самостоятельно составлять тексты заданий, аналогичные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типовым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изученным.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right="475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Универсальные регулятивные учебные действия: </w:t>
      </w: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—  планировать этапы предстоящей работы, определять последовательность учебных действий;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240" w:right="86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2)  Самоконтроль: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24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24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66380A" w:rsidRPr="00C349E0" w:rsidRDefault="0066380A" w:rsidP="00C349E0">
      <w:pPr>
        <w:autoSpaceDE w:val="0"/>
        <w:autoSpaceDN w:val="0"/>
        <w:spacing w:after="78" w:line="220" w:lineRule="exact"/>
        <w:jc w:val="both"/>
        <w:rPr>
          <w:sz w:val="24"/>
          <w:szCs w:val="24"/>
          <w:lang w:val="ru-RU"/>
        </w:rPr>
      </w:pP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3)  Самооценка: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7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  <w:r w:rsidR="00965336"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ОСВОЕНИЯ УЧЕБНОГО ПРЕДМЕТА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18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C349E0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многозначные числа;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576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66380A" w:rsidRPr="00C349E0" w:rsidRDefault="0066380A" w:rsidP="00C349E0">
      <w:pPr>
        <w:autoSpaceDE w:val="0"/>
        <w:autoSpaceDN w:val="0"/>
        <w:spacing w:after="0" w:line="230" w:lineRule="auto"/>
        <w:ind w:left="420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выполнять прикидку результата вычислений; </w:t>
      </w:r>
    </w:p>
    <w:p w:rsidR="0066380A" w:rsidRPr="00C349E0" w:rsidRDefault="0066380A" w:rsidP="00C349E0">
      <w:pPr>
        <w:autoSpaceDE w:val="0"/>
        <w:autoSpaceDN w:val="0"/>
        <w:spacing w:after="0" w:line="262" w:lineRule="auto"/>
        <w:ind w:left="420" w:right="288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66380A" w:rsidRPr="00C349E0" w:rsidRDefault="0066380A" w:rsidP="00C349E0">
      <w:pPr>
        <w:autoSpaceDE w:val="0"/>
        <w:autoSpaceDN w:val="0"/>
        <w:spacing w:after="0" w:line="271" w:lineRule="auto"/>
        <w:ind w:left="42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C349E0">
        <w:rPr>
          <w:sz w:val="24"/>
          <w:szCs w:val="24"/>
          <w:lang w:val="ru-RU"/>
        </w:rPr>
        <w:br/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  <w:proofErr w:type="gramEnd"/>
    </w:p>
    <w:p w:rsidR="0066380A" w:rsidRPr="00C349E0" w:rsidRDefault="0066380A" w:rsidP="00C349E0">
      <w:pPr>
        <w:autoSpaceDE w:val="0"/>
        <w:autoSpaceDN w:val="0"/>
        <w:spacing w:after="0"/>
        <w:ind w:left="420"/>
        <w:jc w:val="both"/>
        <w:rPr>
          <w:sz w:val="24"/>
          <w:szCs w:val="24"/>
          <w:lang w:val="ru-RU"/>
        </w:rPr>
      </w:pP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  <w:proofErr w:type="gramEnd"/>
    </w:p>
    <w:p w:rsidR="0066380A" w:rsidRPr="00C349E0" w:rsidRDefault="0066380A" w:rsidP="00C349E0">
      <w:pPr>
        <w:autoSpaceDE w:val="0"/>
        <w:autoSpaceDN w:val="0"/>
        <w:spacing w:after="0"/>
        <w:ind w:left="420" w:right="144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</w:t>
      </w: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lastRenderedPageBreak/>
        <w:t xml:space="preserve">предмета, температуру (например, воды, воздуха в помещении), скорость движения транспортного средства;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C7429C" w:rsidRPr="00C349E0" w:rsidRDefault="00C7429C" w:rsidP="00C349E0">
      <w:pPr>
        <w:autoSpaceDE w:val="0"/>
        <w:autoSpaceDN w:val="0"/>
        <w:spacing w:after="0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C7429C" w:rsidRPr="00C349E0" w:rsidRDefault="00C7429C" w:rsidP="00C349E0">
      <w:pPr>
        <w:autoSpaceDE w:val="0"/>
        <w:autoSpaceDN w:val="0"/>
        <w:spacing w:after="0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C7429C" w:rsidRPr="00C349E0" w:rsidRDefault="00C7429C" w:rsidP="00C349E0">
      <w:pPr>
        <w:autoSpaceDE w:val="0"/>
        <w:autoSpaceDN w:val="0"/>
        <w:spacing w:after="0" w:line="271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утверждения; приводить пример, 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контрпример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</w:p>
    <w:p w:rsidR="00C7429C" w:rsidRPr="00C349E0" w:rsidRDefault="00C7429C" w:rsidP="00C349E0">
      <w:pPr>
        <w:autoSpaceDE w:val="0"/>
        <w:autoSpaceDN w:val="0"/>
        <w:spacing w:after="0" w:line="271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формулировать утверждение (вывод), строить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(одно/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двухшаговые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C7429C" w:rsidRPr="00C349E0" w:rsidRDefault="00C7429C" w:rsidP="00C349E0">
      <w:pPr>
        <w:autoSpaceDE w:val="0"/>
        <w:autoSpaceDN w:val="0"/>
        <w:spacing w:after="0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</w:t>
      </w:r>
      <w:proofErr w:type="spell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прайслист</w:t>
      </w:r>
      <w:proofErr w:type="spell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объявление); </w:t>
      </w:r>
    </w:p>
    <w:p w:rsidR="00C7429C" w:rsidRPr="00C349E0" w:rsidRDefault="00C7429C" w:rsidP="00C349E0">
      <w:pPr>
        <w:autoSpaceDE w:val="0"/>
        <w:autoSpaceDN w:val="0"/>
        <w:spacing w:after="0" w:line="271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C7429C" w:rsidRPr="00C349E0" w:rsidRDefault="00C7429C" w:rsidP="00C349E0">
      <w:pPr>
        <w:autoSpaceDE w:val="0"/>
        <w:autoSpaceDN w:val="0"/>
        <w:spacing w:after="0" w:line="262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C7429C" w:rsidRPr="00C349E0" w:rsidRDefault="00C7429C" w:rsidP="00C349E0">
      <w:pPr>
        <w:autoSpaceDE w:val="0"/>
        <w:autoSpaceDN w:val="0"/>
        <w:spacing w:after="0" w:line="230" w:lineRule="auto"/>
        <w:ind w:right="-2"/>
        <w:jc w:val="both"/>
        <w:rPr>
          <w:sz w:val="24"/>
          <w:szCs w:val="24"/>
          <w:lang w:val="ru-RU"/>
        </w:r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конструировать ход решения математической задачи; </w:t>
      </w:r>
    </w:p>
    <w:p w:rsidR="0066380A" w:rsidRPr="00C349E0" w:rsidRDefault="00C7429C" w:rsidP="00C349E0">
      <w:pPr>
        <w:autoSpaceDE w:val="0"/>
        <w:autoSpaceDN w:val="0"/>
        <w:spacing w:after="0" w:line="230" w:lineRule="auto"/>
        <w:ind w:right="-2"/>
        <w:jc w:val="both"/>
        <w:rPr>
          <w:sz w:val="24"/>
          <w:szCs w:val="24"/>
          <w:lang w:val="ru-RU"/>
        </w:rPr>
        <w:sectPr w:rsidR="0066380A" w:rsidRPr="00C349E0" w:rsidSect="0066380A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 находить все верные решения задачи из  </w:t>
      </w:r>
      <w:proofErr w:type="gramStart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C349E0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E63B5F" w:rsidRPr="003E5995" w:rsidRDefault="00DE08C0" w:rsidP="00E63B5F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</w:pPr>
      <w:r w:rsidRPr="003E59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lastRenderedPageBreak/>
        <w:t>ТЕМАТИЧЕСКОЕ ПЛАНИРОВАНИЕ</w:t>
      </w:r>
    </w:p>
    <w:p w:rsidR="00DE08C0" w:rsidRPr="00775597" w:rsidRDefault="00E63B5F" w:rsidP="00E63B5F">
      <w:pPr>
        <w:autoSpaceDE w:val="0"/>
        <w:autoSpaceDN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  <w:lang w:val="ru-RU"/>
        </w:rPr>
      </w:pPr>
      <w:r w:rsidRPr="003E59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ru-RU"/>
        </w:rPr>
        <w:t xml:space="preserve">С УКАЗАНИЕМ КОЛИЧЕСТВА АКАДЕМИЧЕСКИХ ЧАСОВ, ОТВОДИМЫХ НА ОСВОЕНИЕ КАЖДОЙ ТЕМЫ УЧЕБНОГО </w:t>
      </w:r>
      <w:r w:rsidRPr="00775597">
        <w:rPr>
          <w:rFonts w:ascii="Times New Roman" w:eastAsia="Times New Roman" w:hAnsi="Times New Roman" w:cs="Times New Roman"/>
          <w:b/>
          <w:color w:val="000000"/>
          <w:w w:val="101"/>
          <w:sz w:val="20"/>
          <w:szCs w:val="20"/>
          <w:lang w:val="ru-RU"/>
        </w:rPr>
        <w:t>ПРЕДМЕТА</w:t>
      </w:r>
    </w:p>
    <w:p w:rsidR="00E63B5F" w:rsidRPr="00775597" w:rsidRDefault="00E63B5F" w:rsidP="00E63B5F">
      <w:pPr>
        <w:autoSpaceDE w:val="0"/>
        <w:autoSpaceDN w:val="0"/>
        <w:spacing w:after="0" w:line="233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6"/>
        <w:gridCol w:w="9"/>
        <w:gridCol w:w="4217"/>
        <w:gridCol w:w="57"/>
        <w:gridCol w:w="425"/>
        <w:gridCol w:w="46"/>
        <w:gridCol w:w="1088"/>
        <w:gridCol w:w="18"/>
        <w:gridCol w:w="821"/>
        <w:gridCol w:w="11"/>
        <w:gridCol w:w="1172"/>
        <w:gridCol w:w="200"/>
        <w:gridCol w:w="3174"/>
        <w:gridCol w:w="355"/>
        <w:gridCol w:w="1053"/>
        <w:gridCol w:w="92"/>
        <w:gridCol w:w="2743"/>
      </w:tblGrid>
      <w:tr w:rsidR="00DE08C0" w:rsidRPr="00775597" w:rsidTr="006368A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Дата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47" w:lineRule="auto"/>
              <w:ind w:left="72"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формы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3595F">
            <w:pPr>
              <w:autoSpaceDE w:val="0"/>
              <w:autoSpaceDN w:val="0"/>
              <w:spacing w:before="78" w:after="0" w:line="245" w:lineRule="auto"/>
              <w:ind w:left="72" w:righ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DE08C0" w:rsidRPr="00775597" w:rsidTr="006368A3">
        <w:trPr>
          <w:trHeight w:hRule="exact" w:val="115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775597" w:rsidTr="00470197">
        <w:trPr>
          <w:trHeight w:hRule="exact" w:val="350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1.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</w:p>
        </w:tc>
      </w:tr>
      <w:tr w:rsidR="00DE08C0" w:rsidRPr="00A85E1C" w:rsidTr="00941B09">
        <w:trPr>
          <w:trHeight w:hRule="exact" w:val="52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266B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Упражнения: устная и письменная работа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числами: запись многозначного числа, его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представление в виде суммы разрядных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слагаемых; классы и разряды; выбор чисел с заданными свойствами (число разрядных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единиц, чётность и т. д.);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Моделирование многозначных чисел,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характеристика классов и разрядов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многозначного числа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Учебный диалог: формулирование и проверка истинности утверждения о числе. Запись числа, обладающего заданным свойством. Называние и объяснение свойств числа: чётное/нечётное, круглое, трё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х-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(четырёх-, пяти-, шести-)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значное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r w:rsidR="0093595F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ведение математических записей.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93595F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Письменный контроль</w:t>
            </w:r>
            <w:r w:rsidR="0076368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proofErr w:type="gramStart"/>
            <w:r w:rsidR="0076368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блиц-турнир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6368A3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6368A3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konkurs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kenguru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DE08C0" w:rsidRPr="00775597" w:rsidRDefault="00DE08C0" w:rsidP="006368A3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775597" w:rsidTr="006368A3">
        <w:trPr>
          <w:trHeight w:hRule="exact" w:val="2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в парах/группах. Упорядочение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многозначных чисел. Классификация чисел по одному-двум основаниям. Запись общего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свойства группы чисел;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установление правила, по которому составлен ряд чисел, продолжение ряда, заполнение пропусков в ряду чисел;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описание положения числа в ряду чисел;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9F1C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Устный опрос;</w:t>
            </w:r>
          </w:p>
          <w:p w:rsidR="00DE08C0" w:rsidRPr="00775597" w:rsidRDefault="009F1CDE" w:rsidP="009F1C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Входная к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онтрольная работа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0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http://konkurs-kenguru.ru</w:t>
            </w:r>
          </w:p>
        </w:tc>
      </w:tr>
      <w:tr w:rsidR="00DE08C0" w:rsidRPr="00A85E1C" w:rsidTr="006368A3">
        <w:trPr>
          <w:trHeight w:hRule="exact" w:val="32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Свойства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многозначного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числа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слагаемых; классы и разряды; выбор чисел с заданными свойствами (число разрядных единиц, чётность и т. д.);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Моделирование многозначных чисел,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характеристика классов и разрядов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многозначного числа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9F1CD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Математический диктант</w:t>
            </w:r>
            <w:r w:rsidR="00763689"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фронтальный опрос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DE08C0" w:rsidRPr="00775597" w:rsidTr="006368A3">
        <w:trPr>
          <w:trHeight w:hRule="exact" w:val="169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42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266B8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установление правила, по которому составлен ряд чисел, продолжение ряда, заполнение пропусков в ряду чисел;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описани</w:t>
            </w:r>
            <w:r w:rsidR="00470197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 положения числа в ряду чисел.</w:t>
            </w:r>
          </w:p>
        </w:tc>
        <w:tc>
          <w:tcPr>
            <w:tcW w:w="14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266B8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Тестовая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http://nsc.1september.ru/index.php</w:t>
            </w:r>
          </w:p>
        </w:tc>
      </w:tr>
      <w:tr w:rsidR="00DE08C0" w:rsidRPr="00775597" w:rsidTr="00470197">
        <w:trPr>
          <w:trHeight w:hRule="exact" w:val="348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11</w:t>
            </w:r>
          </w:p>
        </w:tc>
        <w:tc>
          <w:tcPr>
            <w:tcW w:w="10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775597" w:rsidTr="00470197">
        <w:trPr>
          <w:trHeight w:hRule="exact" w:val="657"/>
        </w:trPr>
        <w:tc>
          <w:tcPr>
            <w:tcW w:w="158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470197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2.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Величины</w:t>
            </w:r>
            <w:proofErr w:type="spellEnd"/>
          </w:p>
          <w:p w:rsidR="00470197" w:rsidRPr="00775597" w:rsidRDefault="00470197" w:rsidP="000A7CD5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197" w:rsidRPr="00A85E1C" w:rsidTr="005029A3">
        <w:trPr>
          <w:trHeight w:hRule="exact" w:val="1544"/>
        </w:trPr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417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</w:t>
            </w:r>
            <w:r w:rsidR="00470197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более мелким.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76368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0266B8" w:rsidRPr="00775597" w:rsidRDefault="000266B8" w:rsidP="0076368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</w:t>
            </w:r>
          </w:p>
        </w:tc>
      </w:tr>
      <w:tr w:rsidR="00470197" w:rsidRPr="00A85E1C" w:rsidTr="000A7CD5">
        <w:trPr>
          <w:trHeight w:hRule="exact" w:val="3116"/>
        </w:trPr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Пропедевтика исследовательской работы: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с помощью цифровых и аналоговых приборов массу предмета, температуру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(например, воды, воздуха в помещении),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скорость движения транспортного средства; определять с помощью измерительных сосудов вместимость; выполнять прикидку и оценку результата измерений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8D3F4D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="008D3F4D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8D3F4D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</w:t>
            </w:r>
          </w:p>
        </w:tc>
      </w:tr>
      <w:tr w:rsidR="00470197" w:rsidRPr="00A85E1C" w:rsidTr="009B680C">
        <w:trPr>
          <w:trHeight w:hRule="exact" w:val="1147"/>
        </w:trPr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Календарь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F4D" w:rsidRPr="00775597" w:rsidRDefault="00470197" w:rsidP="004701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</w:t>
            </w:r>
            <w:r w:rsidR="007D5CB5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единиц </w:t>
            </w:r>
            <w:proofErr w:type="gramStart"/>
            <w:r w:rsidR="007D5CB5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</w:t>
            </w:r>
            <w:proofErr w:type="gramEnd"/>
            <w:r w:rsidR="007D5CB5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мелким.</w:t>
            </w:r>
          </w:p>
          <w:p w:rsidR="008D3F4D" w:rsidRPr="00775597" w:rsidRDefault="008D3F4D" w:rsidP="004701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470197" w:rsidRPr="00775597" w:rsidRDefault="00470197" w:rsidP="0047019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единиц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более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мелким.;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Практические работы: сравнение величин и выполнение действий (увеличение/уменьшение на/в) с величинами.;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470197" w:rsidRPr="00A85E1C" w:rsidTr="00622083">
        <w:trPr>
          <w:trHeight w:hRule="exact" w:val="9794"/>
        </w:trPr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практических ситуаций.</w:t>
            </w:r>
          </w:p>
          <w:p w:rsidR="00470197" w:rsidRPr="00775597" w:rsidRDefault="00470197" w:rsidP="00622083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Распознавание величин, характеризующих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процесс движения (скорость, время, расстояние), работы (производительность труда, время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работы, объём работ).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Установление зависимостей между величинами. Упорядочени</w:t>
            </w:r>
            <w:r w:rsidR="00F3211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е по скорости, времени, массе.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Моделирование: составление схемы движения, работы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Комментирование. Представление значения величины в разных единицах, пошаговый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переход от более крупных единиц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более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мелким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сравнение величин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выполнение действий (увеличение/уменьшение на/в) с величинами.;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Выбор и использование соответствующей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ситуации единицы измерения. Нахождение доли величины на основе содержательного смысла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Пропедевтика исследовательской работы: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с помощью цифровых и аналоговых приборов массу предмета, температуру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(например, воды, воздуха в помещении),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скорость движения транспортного средства; определять с помощью измерительных сосудов вместимость; выполнять прикидку и оценку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результата измерений;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  <w:p w:rsidR="008D3F4D" w:rsidRPr="00775597" w:rsidRDefault="008D3F4D" w:rsidP="004701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Матемтический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турнир</w:t>
            </w:r>
            <w:r w:rsidR="0076368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763689" w:rsidRPr="00775597" w:rsidRDefault="00763689" w:rsidP="004701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 «Оценочного листа»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197" w:rsidRPr="00775597" w:rsidRDefault="00470197" w:rsidP="004701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470197" w:rsidRPr="00775597" w:rsidRDefault="00470197" w:rsidP="00470197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  <w:p w:rsidR="00470197" w:rsidRPr="00775597" w:rsidRDefault="00470197" w:rsidP="00470197">
            <w:pPr>
              <w:autoSpaceDE w:val="0"/>
              <w:autoSpaceDN w:val="0"/>
              <w:spacing w:before="404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</w:tbl>
    <w:p w:rsidR="00DE08C0" w:rsidRPr="00775597" w:rsidRDefault="00DE08C0" w:rsidP="00DE08C0">
      <w:pPr>
        <w:rPr>
          <w:rFonts w:ascii="Times New Roman" w:hAnsi="Times New Roman" w:cs="Times New Roman"/>
          <w:sz w:val="20"/>
          <w:szCs w:val="20"/>
          <w:lang w:val="ru-RU"/>
        </w:rPr>
        <w:sectPr w:rsidR="00DE08C0" w:rsidRPr="00775597" w:rsidSect="009B680C">
          <w:pgSz w:w="16840" w:h="11900" w:orient="landscape"/>
          <w:pgMar w:top="640" w:right="640" w:bottom="142" w:left="666" w:header="720" w:footer="720" w:gutter="0"/>
          <w:cols w:space="720" w:equalWidth="0">
            <w:col w:w="15342" w:space="0"/>
          </w:cols>
          <w:docGrid w:linePitch="360"/>
        </w:sectPr>
      </w:pPr>
    </w:p>
    <w:p w:rsidR="00DE08C0" w:rsidRPr="00775597" w:rsidRDefault="00DE08C0" w:rsidP="00DE08C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26"/>
        <w:gridCol w:w="528"/>
        <w:gridCol w:w="1106"/>
        <w:gridCol w:w="821"/>
        <w:gridCol w:w="1183"/>
        <w:gridCol w:w="3211"/>
        <w:gridCol w:w="1353"/>
        <w:gridCol w:w="2678"/>
      </w:tblGrid>
      <w:tr w:rsidR="00DE08C0" w:rsidRPr="00A85E1C" w:rsidTr="00EC55CD">
        <w:trPr>
          <w:trHeight w:hRule="exact" w:val="2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Комментирование. Представление значения величины в разных единицах, пошаговый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переход от более крупных единиц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более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мелким.;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Практические работы: сравнение величин и выполнение действий (увеличение</w:t>
            </w:r>
            <w:r w:rsidR="00BF1F54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/уменьшение на/в) с величинами.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Блиц-турнир</w:t>
            </w:r>
            <w:proofErr w:type="gram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</w:t>
            </w:r>
          </w:p>
        </w:tc>
      </w:tr>
      <w:tr w:rsidR="00DE08C0" w:rsidRPr="00775597" w:rsidTr="009F1CDE">
        <w:trPr>
          <w:trHeight w:hRule="exact" w:val="34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775597" w:rsidTr="002A215D">
        <w:trPr>
          <w:trHeight w:hRule="exact" w:val="6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3.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Арифметические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действия</w:t>
            </w:r>
            <w:proofErr w:type="spellEnd"/>
          </w:p>
        </w:tc>
      </w:tr>
      <w:tr w:rsidR="00DE08C0" w:rsidRPr="00A85E1C" w:rsidTr="00EC55CD">
        <w:trPr>
          <w:trHeight w:hRule="exact" w:val="30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Упражнения: устные вычисления в пределах ста и случаях, сводимых к вычислениям в пределах ста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Алгоритмы письменных вычислений.;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 хода выполнения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арифметического действия по алгоритму,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нахождения неизвестного компонента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арифметического действия.;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F669C" w:rsidRPr="00775597" w:rsidRDefault="009F669C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9F669C" w:rsidRPr="00775597" w:rsidRDefault="009F669C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  <w:p w:rsidR="00DE08C0" w:rsidRPr="00775597" w:rsidRDefault="002A215D" w:rsidP="009F1CD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Тестовая </w:t>
            </w:r>
            <w:proofErr w:type="spellStart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0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math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- материалы по математике в Единой коллекции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цифровых образовательных ресурсов</w:t>
            </w:r>
          </w:p>
        </w:tc>
      </w:tr>
      <w:tr w:rsidR="00DE08C0" w:rsidRPr="00A85E1C" w:rsidTr="00622083">
        <w:trPr>
          <w:trHeight w:hRule="exact" w:val="355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в группах: приведение примеров,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иллюстрирующих смысл и ход выполнения арифметических действий, свойства действий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Практические работы: выполнение сложения и вычитания по алгоритму в пределах 100 000; в</w:t>
            </w:r>
            <w:r w:rsidR="0073373A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ыполнение умножения и деления.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№2</w:t>
            </w:r>
          </w:p>
          <w:p w:rsidR="00DE08C0" w:rsidRPr="00775597" w:rsidRDefault="00DE08C0" w:rsidP="00C0201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Тема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r w:rsidR="00FE0F18"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="00FE0F18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: </w:t>
            </w:r>
            <w:proofErr w:type="gramEnd"/>
            <w:r w:rsidR="00FE0F18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Письменное деление многозначных чисел на однозначное/двузначное число в пределах 100 000.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работа;</w:t>
            </w:r>
          </w:p>
          <w:p w:rsidR="002A215D" w:rsidRPr="00775597" w:rsidRDefault="002A215D" w:rsidP="00C0201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2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A85E1C" w:rsidTr="002A215D">
        <w:trPr>
          <w:trHeight w:hRule="exact" w:val="29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Умножение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деление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на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Практические работы: выполнение сложения и вычитания по алгоритму в пределах 100 000; выполнение умножения и деления. 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Умножение и деление круглых чисел (в том числе на 10, 100, 1000).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5C7799" w:rsidP="009F1C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Самостоятельная работа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  <w:r w:rsidR="002A215D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Блиц-опрос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DE08C0" w:rsidRPr="00A85E1C" w:rsidTr="00622083">
        <w:trPr>
          <w:trHeight w:hRule="exact" w:val="5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F669C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 хода выполнения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арифметического действия по алгоритму,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нахождения неизвестного компонента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арифметического действия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обсуждение допустимого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результата выполнения действия на основе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зависимости между компонентами и результатом действия (сложения, вычитания, умножения, деления).;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Упражнения: прогнозирование возможных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ошибок в вычислениях по алгоритму, при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нахождении неизвестного компонента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A215D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арифметического действия.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669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9F669C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404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</w:p>
        </w:tc>
      </w:tr>
    </w:tbl>
    <w:p w:rsidR="00DE08C0" w:rsidRPr="00775597" w:rsidRDefault="00DE08C0" w:rsidP="00DE08C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DE08C0" w:rsidRPr="00775597" w:rsidRDefault="00DE08C0" w:rsidP="00DE08C0">
      <w:pPr>
        <w:rPr>
          <w:rFonts w:ascii="Times New Roman" w:hAnsi="Times New Roman" w:cs="Times New Roman"/>
          <w:sz w:val="20"/>
          <w:szCs w:val="20"/>
          <w:lang w:val="ru-RU"/>
        </w:rPr>
        <w:sectPr w:rsidR="00DE08C0" w:rsidRPr="00775597" w:rsidSect="00622083">
          <w:pgSz w:w="16840" w:h="11900" w:orient="landscape"/>
          <w:pgMar w:top="640" w:right="640" w:bottom="426" w:left="666" w:header="720" w:footer="720" w:gutter="0"/>
          <w:cols w:space="720" w:equalWidth="0">
            <w:col w:w="15660" w:space="0"/>
          </w:cols>
          <w:docGrid w:linePitch="360"/>
        </w:sectPr>
      </w:pPr>
    </w:p>
    <w:p w:rsidR="00DE08C0" w:rsidRPr="00775597" w:rsidRDefault="00DE08C0" w:rsidP="00DE08C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50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26"/>
        <w:gridCol w:w="528"/>
        <w:gridCol w:w="1106"/>
        <w:gridCol w:w="1140"/>
        <w:gridCol w:w="864"/>
        <w:gridCol w:w="3446"/>
        <w:gridCol w:w="1324"/>
        <w:gridCol w:w="2472"/>
      </w:tblGrid>
      <w:tr w:rsidR="00DE08C0" w:rsidRPr="00A85E1C" w:rsidTr="00904C6C">
        <w:trPr>
          <w:trHeight w:hRule="exact" w:val="3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10C01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Алгоритмы письменных вычислений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 хода выполнения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арифметического действия по алгоритму,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нахождения неизвестного компонента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арифметического действия.;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обсуждение допустимого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результата выполнения действия на основе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зависимости между компонентами и результатом действия (сложения, вычитания, умножения, деления).;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BA040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A0403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</w:p>
        </w:tc>
      </w:tr>
      <w:tr w:rsidR="00DE08C0" w:rsidRPr="00775597" w:rsidTr="00904C6C">
        <w:trPr>
          <w:trHeight w:hRule="exact" w:val="41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Проверка результата вычислений, в  том числе с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EB0442" w:rsidRDefault="00520D46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Задания на проведение контроля и самоконтроля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Проверка хода (соответствие алгоритму, частные случаи выполнения действий) и результата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действия. 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Применение приёмов устных вычислений,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основанных на знании свойств арифметических действий и состава числа.;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;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http://www.openworld.ru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402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http://nsc.1september.ru/urok</w:t>
            </w:r>
          </w:p>
        </w:tc>
      </w:tr>
      <w:tr w:rsidR="00DE08C0" w:rsidRPr="00A85E1C" w:rsidTr="00904C6C">
        <w:trPr>
          <w:trHeight w:hRule="exact" w:val="3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47" w:lineRule="auto"/>
              <w:ind w:left="72" w:right="73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10C01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AE247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Применение приёмов устных вычислений,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основанных на знании свойств арифметических действий и состава числа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прикидку результата).;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10C01" w:rsidP="009F1CD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Устный опрос</w:t>
            </w:r>
            <w:r w:rsidR="00DE08C0"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2F00E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Письменный контроль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="002F00E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DE08C0" w:rsidRPr="00A85E1C" w:rsidTr="00904C6C">
        <w:trPr>
          <w:trHeight w:hRule="exact" w:val="31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EB0442" w:rsidRDefault="00EB0442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Алгоритмы письменных вычислений.; Комментирование хода выполнения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арифметического действия по алгоритму, нахождения неизвестного компонента арифметического действия.;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Работа в парах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опрос;</w:t>
            </w:r>
          </w:p>
          <w:p w:rsidR="002F00E2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</w:t>
            </w:r>
            <w:proofErr w:type="spellEnd"/>
          </w:p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контроль;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010C01" w:rsidRPr="00775597" w:rsidRDefault="00010C01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кроссворд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9F1CDE">
            <w:pPr>
              <w:autoSpaceDE w:val="0"/>
              <w:autoSpaceDN w:val="0"/>
              <w:spacing w:before="404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</w:p>
          <w:p w:rsidR="00DE08C0" w:rsidRPr="00775597" w:rsidRDefault="00DE08C0" w:rsidP="009F1CDE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775597" w:rsidTr="00904C6C">
        <w:trPr>
          <w:trHeight w:hRule="exact" w:val="34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37</w:t>
            </w:r>
          </w:p>
        </w:tc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775597" w:rsidTr="00904C6C">
        <w:trPr>
          <w:trHeight w:hRule="exact" w:val="51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4.</w:t>
            </w:r>
            <w:r w:rsidR="002F00E2"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2F00E2"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Текстовые</w:t>
            </w:r>
            <w:proofErr w:type="spellEnd"/>
            <w:r w:rsidR="002F00E2"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2F00E2"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</w:p>
          <w:p w:rsidR="002F00E2" w:rsidRPr="00775597" w:rsidRDefault="002F00E2" w:rsidP="002F00E2">
            <w:pPr>
              <w:tabs>
                <w:tab w:val="left" w:pos="3021"/>
              </w:tabs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ab/>
            </w:r>
          </w:p>
          <w:p w:rsidR="002F00E2" w:rsidRPr="00775597" w:rsidRDefault="002F00E2" w:rsidP="002F00E2">
            <w:pPr>
              <w:tabs>
                <w:tab w:val="left" w:pos="3021"/>
              </w:tabs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</w:p>
          <w:p w:rsidR="002F00E2" w:rsidRPr="00775597" w:rsidRDefault="002F00E2" w:rsidP="002F00E2">
            <w:pPr>
              <w:tabs>
                <w:tab w:val="left" w:pos="3021"/>
              </w:tabs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</w:p>
          <w:p w:rsidR="002F00E2" w:rsidRPr="00775597" w:rsidRDefault="002F00E2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0E2" w:rsidRPr="00A85E1C" w:rsidTr="00904C6C">
        <w:trPr>
          <w:trHeight w:hRule="exact" w:val="29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Работа с текстовой задачей, решение которой содержит 2—3 действия: анализ, представление на  модели;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EB0442" w:rsidRDefault="00EB0442" w:rsidP="00700D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Моделирование текста задачи;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геометрических, графических образов в ходе решения задачи.;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способа решения задачи, формы записи решения, реальности и логичности ответа на вопрос.;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Решение задач в 2-3 действия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контроль;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2F00E2" w:rsidRPr="00775597" w:rsidRDefault="002F00E2" w:rsidP="00010C0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фронтальная работа</w:t>
            </w:r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0E06B7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2F00E2" w:rsidRPr="00775597" w:rsidRDefault="002F00E2" w:rsidP="000E06B7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2F00E2" w:rsidRPr="00775597" w:rsidRDefault="002F00E2" w:rsidP="000E06B7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openworld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2F00E2" w:rsidRPr="00775597" w:rsidRDefault="002F00E2" w:rsidP="000E06B7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2F00E2" w:rsidRPr="00A85E1C" w:rsidTr="00904C6C">
        <w:trPr>
          <w:trHeight w:hRule="exact" w:val="5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Default="002F00E2" w:rsidP="00700DB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  <w:proofErr w:type="gramEnd"/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P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04C6C" w:rsidRDefault="00904C6C" w:rsidP="00904C6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F00E2" w:rsidRPr="00904C6C" w:rsidRDefault="002F00E2" w:rsidP="00904C6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3C5FDA" w:rsidRDefault="003C5FDA" w:rsidP="00700D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 геометрических, графических образов в ходе решения задачи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Обсуждение способа решения задачи, формы записи решения, реальности и логичности ответа на вопрос.;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Выбор основания и сравнение задач.;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в парах/группах. Решение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арифметическим способом задач в 2—3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действия. Коммент</w:t>
            </w:r>
            <w:r w:rsidR="00BB53B1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ирование этапов решения задачи.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№3</w:t>
            </w:r>
          </w:p>
          <w:p w:rsidR="002F00E2" w:rsidRPr="00775597" w:rsidRDefault="002F00E2" w:rsidP="00700D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Тема: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«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Анализ зависимостей, характеризующий процесс движения (скорость, время, пройденный путь) и решение соответствующих задач»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br/>
              <w:t>Письменный контроль;</w:t>
            </w:r>
          </w:p>
          <w:p w:rsidR="002F00E2" w:rsidRPr="00775597" w:rsidRDefault="002F00E2" w:rsidP="00700DB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Фронтальный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прос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2F00E2" w:rsidRPr="00775597" w:rsidRDefault="002F00E2" w:rsidP="00700DBF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  <w:p w:rsidR="002F00E2" w:rsidRPr="00775597" w:rsidRDefault="002F00E2" w:rsidP="00700DBF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2F00E2" w:rsidRPr="00775597" w:rsidTr="00904C6C">
        <w:trPr>
          <w:trHeight w:hRule="exact" w:val="2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Задачи на установление времени (начало,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3C5FDA" w:rsidRDefault="003C5FDA" w:rsidP="00700D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Обсуждение способа решения задачи, формы записи решения, реальности</w:t>
            </w:r>
            <w:r w:rsidR="00B72FC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и логичности ответа на вопрос.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Выбор основания и сравнен</w:t>
            </w:r>
            <w:r w:rsidR="00B72FC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ие задач.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в парах/группах. Решение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арифметическим способом задач в 2—3 действия. Коммент</w:t>
            </w:r>
            <w:r w:rsidR="00B72FC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ирование этапов решения задачи.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0C01" w:rsidRPr="00775597" w:rsidRDefault="00010C01" w:rsidP="00700D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работа;</w:t>
            </w:r>
          </w:p>
          <w:p w:rsidR="002F00E2" w:rsidRPr="00775597" w:rsidRDefault="002F00E2" w:rsidP="00700D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самостоятельная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рабо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  <w:p w:rsidR="002F00E2" w:rsidRPr="00775597" w:rsidRDefault="002F00E2" w:rsidP="00700D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3C5FDA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2F00E2" w:rsidRPr="00775597" w:rsidRDefault="002F00E2" w:rsidP="003C5FDA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http://www.openworld.ru</w:t>
            </w:r>
          </w:p>
        </w:tc>
      </w:tr>
      <w:tr w:rsidR="002F00E2" w:rsidRPr="00A85E1C" w:rsidTr="00904C6C">
        <w:trPr>
          <w:trHeight w:hRule="exact" w:val="2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3C5FDA" w:rsidRDefault="003C5FDA" w:rsidP="00700D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работа: нахождение доли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величины, величины по её доле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Оформление математической записи: полная запись решения текстовой задачи (модель;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решение по действиям, по вопросам или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помощью числового в</w:t>
            </w:r>
            <w:r w:rsidR="00A33F68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ыражения; формулировка ответа).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  <w:p w:rsidR="00010C01" w:rsidRPr="00775597" w:rsidRDefault="00010C01" w:rsidP="00700DB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00E2" w:rsidRPr="00775597" w:rsidRDefault="002F00E2" w:rsidP="00700D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— образовательная онлайн-платформа</w:t>
            </w:r>
          </w:p>
        </w:tc>
      </w:tr>
      <w:tr w:rsidR="00904C6C" w:rsidRPr="00A85E1C" w:rsidTr="00904C6C">
        <w:trPr>
          <w:trHeight w:hRule="exact" w:val="2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0C66EB" w:rsidRDefault="00904C6C" w:rsidP="00904C6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Оформление математической записи: полная запись решения текстовой задачи (модель;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решение по действиям, по вопросам или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помощью числового выражения; формулировка ответа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Разные записи решения одной и той же задачи.;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C6C" w:rsidRPr="00775597" w:rsidRDefault="00904C6C" w:rsidP="00904C6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904C6C" w:rsidRPr="00775597" w:rsidRDefault="00904C6C" w:rsidP="00904C6C">
            <w:pPr>
              <w:autoSpaceDE w:val="0"/>
              <w:autoSpaceDN w:val="0"/>
              <w:spacing w:before="404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</w:tr>
    </w:tbl>
    <w:tbl>
      <w:tblPr>
        <w:tblpPr w:leftFromText="180" w:rightFromText="180" w:vertAnchor="text" w:horzAnchor="margin" w:tblpY="565"/>
        <w:tblW w:w="15502" w:type="dxa"/>
        <w:tblLayout w:type="fixed"/>
        <w:tblLook w:val="04A0" w:firstRow="1" w:lastRow="0" w:firstColumn="1" w:lastColumn="0" w:noHBand="0" w:noVBand="1"/>
      </w:tblPr>
      <w:tblGrid>
        <w:gridCol w:w="396"/>
        <w:gridCol w:w="4226"/>
        <w:gridCol w:w="528"/>
        <w:gridCol w:w="1106"/>
        <w:gridCol w:w="1140"/>
        <w:gridCol w:w="864"/>
        <w:gridCol w:w="3446"/>
        <w:gridCol w:w="1118"/>
        <w:gridCol w:w="2678"/>
      </w:tblGrid>
      <w:tr w:rsidR="00DE08C0" w:rsidRPr="00A85E1C" w:rsidTr="00681638">
        <w:trPr>
          <w:trHeight w:hRule="exact" w:val="1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Оформление математической записи: полная запись решения текстовой задачи (модель;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решение по действиям, по вопросам или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помощью числового в</w:t>
            </w:r>
            <w:r w:rsidR="008D2E0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ыражения; формулировка ответа).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0C66EB" w:rsidRDefault="00DE08C0" w:rsidP="00DE08C0">
            <w:pPr>
              <w:autoSpaceDE w:val="0"/>
              <w:autoSpaceDN w:val="0"/>
              <w:spacing w:before="40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08C0" w:rsidRPr="00775597" w:rsidTr="002F00E2">
        <w:trPr>
          <w:trHeight w:hRule="exact" w:val="34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Итого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</w:t>
            </w:r>
          </w:p>
        </w:tc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A85E1C" w:rsidTr="00926873">
        <w:trPr>
          <w:trHeight w:hRule="exact" w:val="79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873" w:rsidRPr="00775597" w:rsidRDefault="00926873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Раздел 5.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DE08C0" w:rsidRPr="00A85E1C" w:rsidTr="00681638">
        <w:trPr>
          <w:trHeight w:hRule="exact" w:val="3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Фигуры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имеющие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ось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симметрии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59553B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Исследование объектов окружающего мира: сопоставление их с изученными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геометрическими формами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873" w:rsidRPr="00775597" w:rsidRDefault="00926873" w:rsidP="00DE08C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Тестовая работа;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  <w:p w:rsidR="00DE08C0" w:rsidRPr="00775597" w:rsidRDefault="00DE08C0" w:rsidP="00DE08C0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  <w:tr w:rsidR="00DE08C0" w:rsidRPr="00A85E1C" w:rsidTr="001B2881">
        <w:trPr>
          <w:trHeight w:hRule="exact" w:val="15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Окружность, круг: распознавание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4D33" w:rsidRDefault="00774D33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Конструирование, изображение фигур, имеющих ось симметрии; построение окружности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заданного радиуса с помощью циркуля;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Изображение геометрических фигур с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заданными свойствами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DE08C0" w:rsidRPr="00A85E1C" w:rsidTr="001B2881">
        <w:trPr>
          <w:trHeight w:hRule="exact" w:val="2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Построение изученных геометрических фигур с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4D33" w:rsidRDefault="00774D33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Изображение геометрических фигур с заданными свойствами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фронтальный опрос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1B2881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1B2881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DE08C0" w:rsidRPr="00775597" w:rsidRDefault="00DE08C0" w:rsidP="001B2881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</w:tbl>
    <w:p w:rsidR="00DE08C0" w:rsidRPr="00775597" w:rsidRDefault="00DE08C0" w:rsidP="00DE08C0">
      <w:pPr>
        <w:rPr>
          <w:rFonts w:ascii="Times New Roman" w:hAnsi="Times New Roman" w:cs="Times New Roman"/>
          <w:sz w:val="20"/>
          <w:szCs w:val="20"/>
          <w:lang w:val="ru-RU"/>
        </w:rPr>
        <w:sectPr w:rsidR="00DE08C0" w:rsidRPr="00775597" w:rsidSect="009F1CDE">
          <w:pgSz w:w="16840" w:h="11900" w:orient="landscape"/>
          <w:pgMar w:top="640" w:right="640" w:bottom="666" w:left="666" w:header="720" w:footer="720" w:gutter="0"/>
          <w:cols w:space="720" w:equalWidth="0">
            <w:col w:w="15360" w:space="0"/>
          </w:cols>
          <w:docGrid w:linePitch="360"/>
        </w:sectPr>
      </w:pPr>
    </w:p>
    <w:tbl>
      <w:tblPr>
        <w:tblpPr w:leftFromText="180" w:rightFromText="180" w:vertAnchor="text" w:horzAnchor="margin" w:tblpY="288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226"/>
        <w:gridCol w:w="528"/>
        <w:gridCol w:w="1106"/>
        <w:gridCol w:w="1140"/>
        <w:gridCol w:w="864"/>
        <w:gridCol w:w="2518"/>
        <w:gridCol w:w="1118"/>
        <w:gridCol w:w="3560"/>
      </w:tblGrid>
      <w:tr w:rsidR="00DE08C0" w:rsidRPr="00E94F87" w:rsidTr="00A06F87">
        <w:trPr>
          <w:trHeight w:hRule="exact" w:val="3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называние.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774D33" w:rsidP="0059553B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различение, называние фигур (прямой угол); геометрических величин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(периметр, площадь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Комментирование хода и результата поиска информации о геометрических фигурах и их моделях в окружающем.;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6873" w:rsidRPr="00775597" w:rsidRDefault="00926873" w:rsidP="00DE08C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Фронтальный опрос;</w:t>
            </w:r>
          </w:p>
          <w:p w:rsidR="00926873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</w:t>
            </w:r>
            <w:proofErr w:type="spellEnd"/>
          </w:p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контроль;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926873" w:rsidRPr="00775597" w:rsidRDefault="00D3751E" w:rsidP="00DE08C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Математический диктант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3D518A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3D518A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DE08C0" w:rsidRPr="00775597" w:rsidRDefault="00DE08C0" w:rsidP="003D518A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openworld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DE08C0" w:rsidRPr="00775597" w:rsidRDefault="00DE08C0" w:rsidP="003D518A">
            <w:pPr>
              <w:autoSpaceDE w:val="0"/>
              <w:autoSpaceDN w:val="0"/>
              <w:spacing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  <w:p w:rsidR="00DE08C0" w:rsidRPr="00775597" w:rsidRDefault="00DE08C0" w:rsidP="003D518A">
            <w:pPr>
              <w:autoSpaceDE w:val="0"/>
              <w:autoSpaceDN w:val="0"/>
              <w:spacing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08C0" w:rsidRPr="00A85E1C" w:rsidTr="00A06F87">
        <w:trPr>
          <w:trHeight w:hRule="exact" w:val="24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Конструирование: разбиение фигуры на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59553B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Конструирование, изображение фигур, имеющих ось симметрии; построение окружности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заданного радиуса с помощью циркуля;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Изображение геометрических фигур с </w:t>
            </w:r>
            <w:r w:rsidR="00B72FC9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заданными свойствами.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6F87" w:rsidRDefault="00010C01" w:rsidP="00DE08C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Фронтальны</w:t>
            </w:r>
            <w:proofErr w:type="spellEnd"/>
            <w:r w:rsidR="00D3751E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опрос</w:t>
            </w:r>
          </w:p>
          <w:p w:rsidR="00A06F87" w:rsidRPr="00A06F87" w:rsidRDefault="00A06F87" w:rsidP="00A06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6F87" w:rsidRPr="00A06F87" w:rsidRDefault="00A06F87" w:rsidP="00A06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6F87" w:rsidRPr="00A06F87" w:rsidRDefault="00A06F87" w:rsidP="00A06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6F87" w:rsidRPr="00A06F87" w:rsidRDefault="00A06F87" w:rsidP="00A06F8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E08C0" w:rsidRPr="00A06F87" w:rsidRDefault="00DE08C0" w:rsidP="00A06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A85E1C" w:rsidTr="00A06F87">
        <w:trPr>
          <w:trHeight w:hRule="exact" w:val="45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3751E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Учебный диалог: различение, называние фигур (прямой угол); геометрических величин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(периметр, площадь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 хода и результата поиска информации о геометрических фигурах и их моделях в окружающем.;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 на классификацию геометрических фигур по одному-двум основаниям.;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Упражнения на контроль и самоконтроль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деятельности;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3751E" w:rsidP="00DE08C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Самостоятельная </w:t>
            </w:r>
            <w:proofErr w:type="spellStart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  <w:r w:rsidR="00010C01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="00010C01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блиц-турнир</w:t>
            </w:r>
            <w:proofErr w:type="gramEnd"/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2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775597" w:rsidTr="00A06F87">
        <w:trPr>
          <w:trHeight w:hRule="exact" w:val="348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0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8C0" w:rsidRPr="00775597" w:rsidTr="00A06F87">
        <w:trPr>
          <w:trHeight w:hRule="exact" w:val="348"/>
        </w:trPr>
        <w:tc>
          <w:tcPr>
            <w:tcW w:w="15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6.</w:t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Математическая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информация</w:t>
            </w:r>
            <w:proofErr w:type="spellEnd"/>
          </w:p>
        </w:tc>
      </w:tr>
      <w:tr w:rsidR="00DE08C0" w:rsidRPr="00A85E1C" w:rsidTr="00E94F87">
        <w:trPr>
          <w:trHeight w:hRule="exact" w:val="49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E94F87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6/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.1.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Работа с утверждениями: конструирование, проверка истинности; составление и проверка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логических рассуждений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при решении задач.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Примеры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контрпримеры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10C01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852DD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Дифференцированное задание: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комментирование с использованием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математической терминологии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Математическая характеристика предлагаемой житейской ситуации. 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Формулирование вопросов для поиска числовых характеристик, математических отношений и зависимостей (последовательность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продолжительность событий, положение в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пространстве, формы и размеры).;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использования примеров и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контрпримеров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опрос;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Письменный контроль;</w:t>
            </w:r>
          </w:p>
          <w:p w:rsidR="00010C01" w:rsidRPr="00775597" w:rsidRDefault="00010C01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openworld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DE08C0" w:rsidRPr="00775597" w:rsidRDefault="00DE08C0" w:rsidP="00DE08C0">
            <w:pPr>
              <w:autoSpaceDE w:val="0"/>
              <w:autoSpaceDN w:val="0"/>
              <w:spacing w:before="21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.р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</w:tbl>
    <w:p w:rsidR="00DE08C0" w:rsidRPr="00775597" w:rsidRDefault="00DE08C0" w:rsidP="00DE08C0">
      <w:pPr>
        <w:rPr>
          <w:rFonts w:ascii="Times New Roman" w:hAnsi="Times New Roman" w:cs="Times New Roman"/>
          <w:sz w:val="20"/>
          <w:szCs w:val="20"/>
          <w:lang w:val="ru-RU"/>
        </w:rPr>
        <w:sectPr w:rsidR="00DE08C0" w:rsidRPr="00775597" w:rsidSect="009F1CDE">
          <w:pgSz w:w="16840" w:h="11900" w:orient="landscape"/>
          <w:pgMar w:top="640" w:right="640" w:bottom="666" w:left="666" w:header="720" w:footer="720" w:gutter="0"/>
          <w:cols w:space="720" w:equalWidth="0">
            <w:col w:w="15745" w:space="0"/>
          </w:cols>
          <w:docGrid w:linePitch="360"/>
        </w:sectPr>
      </w:pPr>
    </w:p>
    <w:tbl>
      <w:tblPr>
        <w:tblpPr w:leftFromText="180" w:rightFromText="180" w:vertAnchor="text" w:horzAnchor="margin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4226"/>
        <w:gridCol w:w="528"/>
        <w:gridCol w:w="1106"/>
        <w:gridCol w:w="1140"/>
        <w:gridCol w:w="864"/>
        <w:gridCol w:w="3359"/>
        <w:gridCol w:w="1205"/>
        <w:gridCol w:w="2678"/>
      </w:tblGrid>
      <w:tr w:rsidR="00DE08C0" w:rsidRPr="00A85E1C" w:rsidTr="00852DDA">
        <w:trPr>
          <w:trHeight w:hRule="exact" w:val="63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Данные о реальных процессах и явлениях окружающего мира, представленные на столбчатых диаграммах,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9A7C24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8F515F" w:rsidRDefault="008F515F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Математическая характеристика предлагаемой житейской ситуации. 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Формулирование вопросов для поиска числовых характеристик, математических отношений и зависимостей (последовательность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продолжительность событий, положение в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пространстве, формы и размеры).;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Практическая работа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;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Контрольная работа №4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Тема: «Данные о реальных процессах и явлениях окружающего мира, представленные на столбчатых диаграммах, </w:t>
            </w:r>
          </w:p>
          <w:p w:rsidR="00DE08C0" w:rsidRPr="00775597" w:rsidRDefault="002F714D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схемах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 в  таблицах, текстах»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  <w:r w:rsidR="009A7C24"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Промежуточная аттестация (тестовая работа).</w:t>
            </w:r>
          </w:p>
          <w:p w:rsidR="009A7C24" w:rsidRPr="00775597" w:rsidRDefault="00010C01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212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openworld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DE08C0" w:rsidRPr="00775597" w:rsidRDefault="00DE08C0" w:rsidP="00DE08C0">
            <w:pPr>
              <w:autoSpaceDE w:val="0"/>
              <w:autoSpaceDN w:val="0"/>
              <w:spacing w:before="212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A85E1C" w:rsidTr="00852DDA">
        <w:trPr>
          <w:trHeight w:hRule="exact" w:val="269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Сбор математических данных о  заданном объекте (числе, величине, геометрической фигуре). Поиск информации в  справочной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010C01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</w:t>
            </w:r>
            <w:r w:rsidR="00783996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составленных утверждений.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3379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C3379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="00C3379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="00C33792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852DDA">
            <w:pPr>
              <w:autoSpaceDE w:val="0"/>
              <w:autoSpaceDN w:val="0"/>
              <w:spacing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852DDA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school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collection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matematika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  <w:p w:rsidR="00DE08C0" w:rsidRPr="00775597" w:rsidRDefault="00DE08C0" w:rsidP="00852DDA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www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openworld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</w:p>
          <w:p w:rsidR="00DE08C0" w:rsidRPr="00775597" w:rsidRDefault="00DE08C0" w:rsidP="00852DDA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A85E1C" w:rsidTr="00852DDA">
        <w:trPr>
          <w:trHeight w:hRule="exact" w:val="185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Запись информации в  предложенной таблице, на столб</w:t>
            </w:r>
            <w:bookmarkStart w:id="0" w:name="_GoBack"/>
            <w:bookmarkEnd w:id="0"/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59553B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0.</w:t>
            </w:r>
            <w:r w:rsidR="00DE08C0"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информацией: чтение, представление, формулирование вывода относительно данных, представленных в табличной форме (на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диаграмме, схеме, другой модели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).;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Письменный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контроль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  <w:p w:rsidR="00C33792" w:rsidRPr="00775597" w:rsidRDefault="00C33792" w:rsidP="00DE08C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DE08C0" w:rsidRPr="00A85E1C" w:rsidTr="00852DDA">
        <w:trPr>
          <w:trHeight w:hRule="exact" w:val="2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Доступные электронные средства обучения, пособия, их использование под  руководством педагога и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04755D" w:rsidRDefault="0004755D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с информацией: чтение, представление, формулирование вывода относительно данных, представленных в табличной форме (на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диаграмме, схеме, другой модели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).; </w:t>
            </w:r>
            <w:r w:rsidRPr="0077559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 в парах/группах.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Решение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расчётных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простых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комбинаторных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логических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задач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C33792" w:rsidP="00DE08C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Практическая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nsc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.1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september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</w:p>
        </w:tc>
      </w:tr>
      <w:tr w:rsidR="00DE08C0" w:rsidRPr="00A85E1C" w:rsidTr="00071BFB">
        <w:trPr>
          <w:trHeight w:hRule="exact" w:val="14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Применение правил безопасной работы с электронными источниками информации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7755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</w:tc>
      </w:tr>
      <w:tr w:rsidR="00DE08C0" w:rsidRPr="00A85E1C" w:rsidTr="00E94F87">
        <w:trPr>
          <w:trHeight w:hRule="exact" w:val="3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6.7.</w:t>
            </w:r>
          </w:p>
          <w:p w:rsidR="00C9542D" w:rsidRPr="00775597" w:rsidRDefault="00C9542D" w:rsidP="00DE08C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04755D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04755D" w:rsidRDefault="0004755D" w:rsidP="00DE08C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9542D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Применение правил безопасной работы 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электронными источниками информации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.; 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Пропедевтика исследовательской работы: решение комбинаторных и логических задач;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Итоговая к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онтрольная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работа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№5</w:t>
            </w: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08C0" w:rsidRPr="00775597" w:rsidRDefault="00DE08C0" w:rsidP="00DE08C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Демонстрационные материалы (плакаты интерактивные схемы, рисунки, таблицы, презентации, видеоролики);</w:t>
            </w:r>
          </w:p>
          <w:p w:rsidR="00DE08C0" w:rsidRPr="00775597" w:rsidRDefault="00DE08C0" w:rsidP="00DE08C0">
            <w:pPr>
              <w:autoSpaceDE w:val="0"/>
              <w:autoSpaceDN w:val="0"/>
              <w:spacing w:before="402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Яндекс</w:t>
            </w:r>
            <w:proofErr w:type="gram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,у</w:t>
            </w:r>
            <w:proofErr w:type="gram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чебник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— образовательная онлайн-платформа</w:t>
            </w:r>
          </w:p>
        </w:tc>
      </w:tr>
    </w:tbl>
    <w:tbl>
      <w:tblPr>
        <w:tblpPr w:leftFromText="180" w:rightFromText="180" w:vertAnchor="text" w:horzAnchor="margin" w:tblpY="5515"/>
        <w:tblW w:w="0" w:type="auto"/>
        <w:tblLayout w:type="fixed"/>
        <w:tblLook w:val="04A0" w:firstRow="1" w:lastRow="0" w:firstColumn="1" w:lastColumn="0" w:noHBand="0" w:noVBand="1"/>
      </w:tblPr>
      <w:tblGrid>
        <w:gridCol w:w="4683"/>
        <w:gridCol w:w="425"/>
        <w:gridCol w:w="10348"/>
      </w:tblGrid>
      <w:tr w:rsidR="00202154" w:rsidRPr="00775597" w:rsidTr="00A85E1C">
        <w:trPr>
          <w:trHeight w:hRule="exact" w:val="227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Итого по разделу</w:t>
            </w: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Итого по разделу:</w:t>
            </w: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15</w:t>
            </w: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154" w:rsidRPr="00775597" w:rsidRDefault="00202154" w:rsidP="00202154">
            <w:pPr>
              <w:tabs>
                <w:tab w:val="left" w:pos="7515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2154" w:rsidRPr="00775597" w:rsidTr="00A85E1C">
        <w:trPr>
          <w:trHeight w:hRule="exact" w:val="155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E1C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           </w:t>
            </w:r>
          </w:p>
          <w:p w:rsidR="00202154" w:rsidRPr="00A85E1C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Резервное</w:t>
            </w:r>
            <w:proofErr w:type="spellEnd"/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A85E1C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154" w:rsidRPr="00775597" w:rsidRDefault="00202154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02154" w:rsidRPr="00775597" w:rsidRDefault="00202154" w:rsidP="002021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94F87" w:rsidRPr="00775597" w:rsidTr="00A85E1C">
        <w:trPr>
          <w:trHeight w:hRule="exact" w:val="1281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F87" w:rsidRPr="00775597" w:rsidRDefault="00E94F87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            ОБЩЕЕ КОЛИЧЕСТВО ЧАСОВ ПО ПРОГРАММЕ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F87" w:rsidRPr="00775597" w:rsidRDefault="00E94F87" w:rsidP="002021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75597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136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4F87" w:rsidRPr="00775597" w:rsidRDefault="00E94F87" w:rsidP="00E94F87">
            <w:pPr>
              <w:tabs>
                <w:tab w:val="left" w:pos="1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DF3" w:rsidRDefault="00B21DF3" w:rsidP="00E63B5F">
      <w:pPr>
        <w:autoSpaceDE w:val="0"/>
        <w:autoSpaceDN w:val="0"/>
        <w:spacing w:after="258" w:line="23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sectPr w:rsidR="00B21DF3">
          <w:pgSz w:w="16840" w:h="11900"/>
          <w:pgMar w:top="0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239E4" w:rsidRPr="003E5995" w:rsidRDefault="00E63B5F" w:rsidP="00E63B5F">
      <w:pPr>
        <w:autoSpaceDE w:val="0"/>
        <w:autoSpaceDN w:val="0"/>
        <w:spacing w:after="258" w:line="230" w:lineRule="auto"/>
        <w:rPr>
          <w:rFonts w:ascii="Times New Roman" w:hAnsi="Times New Roman" w:cs="Times New Roman"/>
          <w:sz w:val="24"/>
          <w:szCs w:val="24"/>
        </w:rPr>
      </w:pPr>
      <w:r w:rsidRPr="003E5995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>ПОУРОЧНОЕ ПЛАНИРОВАНИЕ</w:t>
      </w:r>
    </w:p>
    <w:tbl>
      <w:tblPr>
        <w:tblpPr w:leftFromText="180" w:rightFromText="180" w:vertAnchor="text" w:horzAnchor="margin" w:tblpY="367"/>
        <w:tblW w:w="10637" w:type="dxa"/>
        <w:tblLayout w:type="fixed"/>
        <w:tblLook w:val="04A0" w:firstRow="1" w:lastRow="0" w:firstColumn="1" w:lastColumn="0" w:noHBand="0" w:noVBand="1"/>
      </w:tblPr>
      <w:tblGrid>
        <w:gridCol w:w="397"/>
        <w:gridCol w:w="4708"/>
        <w:gridCol w:w="702"/>
        <w:gridCol w:w="930"/>
        <w:gridCol w:w="1065"/>
        <w:gridCol w:w="1275"/>
        <w:gridCol w:w="1560"/>
      </w:tblGrid>
      <w:tr w:rsidR="00B21DF3" w:rsidRPr="003E5995" w:rsidTr="00A85E1C">
        <w:trPr>
          <w:trHeight w:hRule="exact" w:val="348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E59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Тема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3E59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</w:tr>
      <w:tr w:rsidR="00B21DF3" w:rsidRPr="003E5995" w:rsidTr="00A85E1C">
        <w:trPr>
          <w:trHeight w:hRule="exact" w:val="658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F3" w:rsidRPr="003E5995" w:rsidTr="00A85E1C">
        <w:trPr>
          <w:trHeight w:hRule="exact" w:val="12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.3-4)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B21DF3" w:rsidRPr="003E5995" w:rsidTr="00A85E1C">
        <w:trPr>
          <w:trHeight w:hRule="exact" w:val="12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.5-6)</w:t>
            </w:r>
          </w:p>
          <w:p w:rsidR="00B21DF3" w:rsidRPr="003E5995" w:rsidRDefault="00B21DF3" w:rsidP="00E63B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B21DF3" w:rsidRPr="003E5995" w:rsidRDefault="00B21DF3" w:rsidP="00E63B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B21DF3" w:rsidRPr="003E5995" w:rsidTr="00A85E1C">
        <w:trPr>
          <w:trHeight w:hRule="exact" w:val="12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с.7-8)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B21DF3" w:rsidRPr="003E5995" w:rsidTr="00A85E1C">
        <w:trPr>
          <w:trHeight w:hRule="exact" w:val="127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Равенство, содержащее неизвестный компонент арифметического действия: запись, нахождение неизвестного компонента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с.9-10)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F20E9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Письменный контроль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</w:tr>
      <w:tr w:rsidR="00B21DF3" w:rsidRPr="00A85E1C" w:rsidTr="00A85E1C">
        <w:trPr>
          <w:trHeight w:hRule="exact" w:val="127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Равенство, содержащее неизвестный компонент арифметического действия: запись, нахождение неизвестного компонента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.(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с.11-13)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6D4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</w:tr>
      <w:tr w:rsidR="00B21DF3" w:rsidRPr="003E5995" w:rsidTr="00A85E1C">
        <w:trPr>
          <w:trHeight w:hRule="exact" w:val="98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зависимостей, характеризующих процессы: движения (скорость, время, пройденный путь)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14-15)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</w:tr>
      <w:tr w:rsidR="00B21DF3" w:rsidRPr="003E5995" w:rsidTr="00A85E1C">
        <w:trPr>
          <w:trHeight w:hRule="exact" w:val="100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A9024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с.16-17)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6D41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</w:tr>
      <w:tr w:rsidR="00B21DF3" w:rsidRPr="003E5995" w:rsidTr="00A85E1C">
        <w:trPr>
          <w:trHeight w:hRule="exact" w:val="69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Входная 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№1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B21DF3" w:rsidRPr="003E5995" w:rsidTr="00A85E1C">
        <w:trPr>
          <w:trHeight w:hRule="exact" w:val="9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D720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над ошибками.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Письменное сложение, вычитание многозначных чисел в пределах миллиона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</w:t>
            </w:r>
          </w:p>
        </w:tc>
      </w:tr>
      <w:tr w:rsidR="00B21DF3" w:rsidRPr="003E5995" w:rsidTr="00A85E1C">
        <w:trPr>
          <w:trHeight w:hRule="exact" w:val="100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.18-19)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B21DF3" w:rsidRPr="003E5995" w:rsidTr="00A85E1C">
        <w:trPr>
          <w:trHeight w:hRule="exact" w:val="10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Письменное сложение, вычитание многозначных чисел в пределах миллиона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.20-21)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E63B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1DF3" w:rsidRPr="003E5995" w:rsidRDefault="00B21DF3" w:rsidP="00BA01D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Головоломки </w:t>
            </w:r>
          </w:p>
        </w:tc>
      </w:tr>
    </w:tbl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96"/>
        <w:gridCol w:w="12"/>
        <w:gridCol w:w="707"/>
        <w:gridCol w:w="925"/>
        <w:gridCol w:w="1140"/>
        <w:gridCol w:w="1054"/>
        <w:gridCol w:w="1559"/>
      </w:tblGrid>
      <w:tr w:rsidR="00787808" w:rsidRPr="003E5995" w:rsidTr="00A85E1C">
        <w:trPr>
          <w:trHeight w:hRule="exact" w:val="1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A9024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умножение многозначных чисел на однозначное/двузначное число в пределах 100 000. (с.22-24)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BA01D2" w:rsidRDefault="00787808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9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A9024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деление многозначных чисел на однозначное/двузначное число в пределах 100 000. (с.25-27)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2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A9024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 задачей,  решение  которой  содержит 2—3 действия: анализ; планирование и запись решения.</w:t>
            </w:r>
          </w:p>
          <w:p w:rsidR="00787808" w:rsidRPr="003E5995" w:rsidRDefault="00787808" w:rsidP="00A9024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(с.28-29)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6D41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9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арифметических действий и их применение для вычислений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.30-31)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3E5995" w:rsidTr="00A85E1C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763F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задачей, решение  которой 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.32-33)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6D4197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Головоломки</w:t>
            </w:r>
          </w:p>
        </w:tc>
      </w:tr>
      <w:tr w:rsidR="00787808" w:rsidRPr="003E5995" w:rsidTr="00A85E1C">
        <w:trPr>
          <w:trHeight w:hRule="exact" w:val="1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 деление многозначных чисел на двузначное число в пределах 100 000.</w:t>
            </w:r>
          </w:p>
          <w:p w:rsidR="00787808" w:rsidRPr="003E5995" w:rsidRDefault="00787808" w:rsidP="009F1CD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(с.34-35)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3E5995" w:rsidTr="00A85E1C">
        <w:trPr>
          <w:trHeight w:hRule="exact" w:val="1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47" w:lineRule="auto"/>
              <w:ind w:left="72" w:right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100 000; деление с остатком.</w:t>
            </w:r>
          </w:p>
          <w:p w:rsidR="00787808" w:rsidRPr="003E5995" w:rsidRDefault="00787808" w:rsidP="009F1CDE">
            <w:pPr>
              <w:autoSpaceDE w:val="0"/>
              <w:autoSpaceDN w:val="0"/>
              <w:spacing w:before="78" w:after="0" w:line="247" w:lineRule="auto"/>
              <w:ind w:left="72" w:right="43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(с.36-37)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6D4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6D41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15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061E19">
            <w:pPr>
              <w:autoSpaceDE w:val="0"/>
              <w:autoSpaceDN w:val="0"/>
              <w:spacing w:before="78" w:after="0" w:line="247" w:lineRule="auto"/>
              <w:ind w:left="72" w:right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.38-39)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11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061E19">
            <w:pPr>
              <w:autoSpaceDE w:val="0"/>
              <w:autoSpaceDN w:val="0"/>
              <w:spacing w:before="78" w:after="0" w:line="247" w:lineRule="auto"/>
              <w:ind w:left="72" w:right="4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деление многозначных чисел на двузначное число в пределах 100 000. (с.40-41)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1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170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текстовой  задачей,  решение  которой  содержит 2—3 действия: анализ; планирование и запись решения.</w:t>
            </w:r>
          </w:p>
          <w:p w:rsidR="00787808" w:rsidRPr="003E5995" w:rsidRDefault="00787808" w:rsidP="00B4170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 42-43)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A85E1C" w:rsidTr="00A85E1C">
        <w:trPr>
          <w:trHeight w:hRule="exact" w:val="17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3E599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Письменное деление многозначных чисел на двузначное число в пределах 100 000.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(с.44-45)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6D41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Default="00787808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Викторина;</w:t>
            </w:r>
          </w:p>
          <w:p w:rsidR="00787808" w:rsidRPr="003E5995" w:rsidRDefault="00787808" w:rsidP="009F1CD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листа»;</w:t>
            </w:r>
          </w:p>
        </w:tc>
      </w:tr>
      <w:tr w:rsidR="00787808" w:rsidRPr="003E5995" w:rsidTr="00A85E1C">
        <w:trPr>
          <w:trHeight w:hRule="exact" w:val="1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задачей, решение которой содержит 2—3 действия: анализ, представление на модели; планирование и запись решения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.46-47)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FE0F18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.48-49)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6D4197" w:rsidRDefault="00787808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787808" w:rsidRPr="003E5995" w:rsidTr="00A85E1C">
        <w:trPr>
          <w:trHeight w:hRule="exact" w:val="8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533958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разбиение фигуры на прямоугольники (квадраты)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(с.50-51)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CE58A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0.5</w:t>
            </w:r>
          </w:p>
          <w:p w:rsidR="00787808" w:rsidRPr="00795CF3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67F58">
            <w:pPr>
              <w:autoSpaceDE w:val="0"/>
              <w:autoSpaceDN w:val="0"/>
              <w:spacing w:before="78" w:after="0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разбиение фигуры на прямоугольники (квадраты)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.52-53)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E58A6" w:rsidRDefault="00787808" w:rsidP="009F1CD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D27FF" w:rsidRDefault="00787808" w:rsidP="009F1CD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787808" w:rsidRPr="003E5995" w:rsidTr="00A85E1C">
        <w:trPr>
          <w:trHeight w:hRule="exact" w:val="15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текстовой задачей, решение  которой 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.54-55)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99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6C787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длины (миллиметр, сантиметр, дециметр, метр, километр) (с.56-58)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F1CDE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D2342" w:rsidRDefault="00787808" w:rsidP="00CE58A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0</w:t>
            </w:r>
          </w:p>
          <w:p w:rsidR="00787808" w:rsidRPr="00795CF3" w:rsidRDefault="00787808" w:rsidP="009F1CD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9F1CD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Бли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турнир</w:t>
            </w:r>
          </w:p>
        </w:tc>
      </w:tr>
      <w:tr w:rsidR="00787808" w:rsidRPr="003E5995" w:rsidTr="00A85E1C">
        <w:trPr>
          <w:trHeight w:hRule="exact" w:val="15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069A8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 № 2. Тема: Письменное деление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умножение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многозначных чисел на однозначное/двузначное число в пределах 100 000.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15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069A8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7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над ошибками.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Сбор математических данных о заданном объекте (числе, величине, геометрической фигуре). Поиск информации в справочной литературе, сети Интернет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.59-60)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E58A6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787808" w:rsidRPr="003E5995" w:rsidTr="00A85E1C">
        <w:trPr>
          <w:trHeight w:hRule="exact" w:val="83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Доля величины времени, массы, длины.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8" w:after="0" w:line="247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(с.61-62)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8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доли величины, величины по её доле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.63- 64)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2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доли величины, величины по её доле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.65-66)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095610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0.5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10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2" w:after="0" w:line="23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массы — центнер, тонна; соотношения между единицами массы.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(с.67-68)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E58A6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787808" w:rsidRPr="003E5995" w:rsidTr="00A85E1C">
        <w:trPr>
          <w:trHeight w:hRule="exact" w:val="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2" w:after="0" w:line="23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времени (сутки, неделя, месяц, год, век), соотношение между ними.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(с.69-70)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856534" w:rsidTr="00A85E1C">
        <w:trPr>
          <w:trHeight w:hRule="exact" w:val="1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805BD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7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Числа в пределах миллиона: чтение, запись, поразрядное сравнение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.71-72) упорядочение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E58A6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787808" w:rsidRPr="003E5995" w:rsidTr="00A85E1C">
        <w:trPr>
          <w:trHeight w:hRule="exact" w:val="1423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56534" w:rsidRDefault="00787808" w:rsidP="00805BD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зависимостей, характеризующих процессы работы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(производительность, время, объём работы)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.73-74)</w:t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E58A6" w:rsidRDefault="00787808" w:rsidP="00E069A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787808" w:rsidRPr="00A85E1C" w:rsidTr="00A85E1C">
        <w:trPr>
          <w:trHeight w:hRule="exact" w:val="12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805BDF" w:rsidRDefault="00787808" w:rsidP="005364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над ошибками.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доли величины, величины по её доле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787808" w:rsidRPr="003E5995" w:rsidTr="00A85E1C">
        <w:trPr>
          <w:trHeight w:hRule="exact" w:val="113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Единицы массы — центнер, тонна; соотношения между единицами массы.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(с.75-76)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4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5364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 и решение соответствующих задач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.77-78)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787808" w:rsidRPr="003E5995" w:rsidTr="00A85E1C">
        <w:trPr>
          <w:trHeight w:hRule="exact" w:val="12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5364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Анализ зависимостей, характеризующих процессы: работы 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(производительность, время, объём работы), и решение соответствующих задач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.79-80)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9306F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9306F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787808" w:rsidRPr="003E5995" w:rsidTr="00A85E1C">
        <w:trPr>
          <w:trHeight w:hRule="exact" w:val="14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5364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tabs>
                <w:tab w:val="left" w:pos="180"/>
              </w:tabs>
              <w:autoSpaceDE w:val="0"/>
              <w:autoSpaceDN w:val="0"/>
              <w:spacing w:before="118" w:after="0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(с.81-82)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3E5995" w:rsidTr="00A85E1C">
        <w:trPr>
          <w:trHeight w:hRule="exact" w:val="14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53644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Анализ зависимостей, характеризующих процессы: купли продажи (цена, количество, стоимость) и решение соответствующих задач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.83-84)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3E5995" w:rsidTr="00A85E1C">
        <w:trPr>
          <w:trHeight w:hRule="exact" w:val="10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53644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Числа в пределах миллиона: чтение, запись, поразрядное сравнение упорядочение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.85-86)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787808" w:rsidRPr="003E5995" w:rsidTr="00A85E1C">
        <w:trPr>
          <w:trHeight w:hRule="exact" w:val="15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04B7A">
            <w:pPr>
              <w:autoSpaceDE w:val="0"/>
              <w:autoSpaceDN w:val="0"/>
              <w:spacing w:before="78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.87-88)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Математический диктант</w:t>
            </w:r>
          </w:p>
        </w:tc>
      </w:tr>
      <w:tr w:rsidR="00787808" w:rsidRPr="003E5995" w:rsidTr="00A85E1C">
        <w:trPr>
          <w:trHeight w:hRule="exact" w:val="127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площади (квадратный метр, квадратный сантиметр), вместимости (литр), скорости (километры в час, метры в минуту, метры в секунду)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.89-90)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Математический диктант</w:t>
            </w:r>
          </w:p>
        </w:tc>
      </w:tr>
      <w:tr w:rsidR="00787808" w:rsidRPr="003E5995" w:rsidTr="00A85E1C">
        <w:trPr>
          <w:trHeight w:hRule="exact" w:val="1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изученных геометрических фигур с помощью линейки, угольника, циркуля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.91-93)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6044C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7808" w:rsidRPr="00A85E1C" w:rsidTr="00A85E1C">
        <w:trPr>
          <w:trHeight w:hRule="exact" w:val="12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Построение изученных геометрических фигур с помощью линейки, угольника, циркуля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.94-95)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42688" w:rsidRDefault="00787808" w:rsidP="00E069A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787808" w:rsidRPr="003E5995" w:rsidTr="00A85E1C">
        <w:trPr>
          <w:trHeight w:hRule="exact" w:val="7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7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Письменное деление многозначных чисел на однозначное/двузначное число в пределах 100 000. (2 часть с.3-4)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опрос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00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времени (сутки, неделя, месяц, год, век)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соотношение между ними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.5-6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787808" w:rsidRPr="001600F0" w:rsidTr="00A85E1C">
        <w:trPr>
          <w:trHeight w:hRule="exact" w:val="14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Равенство, содержащее неизвестный компонент арифметического действия умножения: запись, нахождение неизвестного компонента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.8-9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турнир</w:t>
            </w:r>
          </w:p>
        </w:tc>
      </w:tr>
      <w:tr w:rsidR="00787808" w:rsidRPr="003E5995" w:rsidTr="00A85E1C">
        <w:trPr>
          <w:trHeight w:hRule="exact" w:val="11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1B426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904B7A">
            <w:pPr>
              <w:autoSpaceDE w:val="0"/>
              <w:autoSpaceDN w:val="0"/>
              <w:spacing w:before="78" w:after="0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зависимостей, характеризующих процессы: движения (скорость, время, пройденный путь)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.9-10)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787808" w:rsidRPr="0093595F" w:rsidTr="00A85E1C">
        <w:trPr>
          <w:trHeight w:hRule="exact" w:val="11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50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Окружность, круг: распознавание и изображение; построение окружности заданного радиуса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.10-11)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C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787808" w:rsidRPr="003E5995" w:rsidTr="00A85E1C">
        <w:trPr>
          <w:trHeight w:hRule="exact" w:val="8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Величины: сравнение объектов по массе, длине, площади, вместимости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.12-13)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 w:rsidRPr="0079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08" w:rsidRPr="003E5995" w:rsidTr="00A85E1C">
        <w:trPr>
          <w:trHeight w:hRule="exact" w:val="85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Проверка результата вычислений, в том числе с помощью калькулятора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.14-15)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1600F0" w:rsidRDefault="00787808" w:rsidP="00E069A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787808" w:rsidRPr="003E5995" w:rsidTr="00A85E1C">
        <w:trPr>
          <w:trHeight w:hRule="exact" w:val="14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C0F2E" w:rsidRDefault="00787808" w:rsidP="001B426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CC0F2E">
            <w:pPr>
              <w:autoSpaceDE w:val="0"/>
              <w:autoSpaceDN w:val="0"/>
              <w:spacing w:before="78" w:after="0" w:line="247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 № 3 Тема: «Анализ зависимостей, характеризующий процесс движения (скорость, время, пройденный путь) и решение соответствующих задач»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CC0F2E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CC0F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CC0F2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CC0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035A48" w:rsidRDefault="00787808" w:rsidP="00CC0F2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A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  <w:proofErr w:type="gramStart"/>
            <w:r w:rsidRPr="00035A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35A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EE36F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Умножение и деление величины на однозначное число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.16-17)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BA61A6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787808" w:rsidRPr="003E5995" w:rsidTr="00A85E1C">
        <w:trPr>
          <w:trHeight w:hRule="exact" w:val="68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EE36F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Проверка результата вычислений, в том числе с помощью калькулятора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.18-19)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E06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795CF3" w:rsidRDefault="00787808" w:rsidP="00E069A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Фронтальный </w:t>
            </w:r>
            <w:proofErr w:type="spell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56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B45E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46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.20-21)</w:t>
            </w:r>
          </w:p>
        </w:tc>
        <w:tc>
          <w:tcPr>
            <w:tcW w:w="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B45EE0" w:rsidRDefault="00787808" w:rsidP="00B45EE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Самостоятельная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карточка</w:t>
            </w:r>
          </w:p>
        </w:tc>
      </w:tr>
      <w:tr w:rsidR="00787808" w:rsidRPr="003E5995" w:rsidTr="00A85E1C">
        <w:trPr>
          <w:trHeight w:hRule="exact" w:val="1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100 000. (с.22-23)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643BC" w:rsidRDefault="00787808" w:rsidP="00B45E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 - турнир</w:t>
            </w:r>
          </w:p>
        </w:tc>
      </w:tr>
      <w:tr w:rsidR="00787808" w:rsidRPr="003E5995" w:rsidTr="00A85E1C">
        <w:trPr>
          <w:trHeight w:hRule="exact" w:val="8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Наглядные представления о симметрии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.24-26)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Самостоятельная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787808" w:rsidRPr="003E5995" w:rsidTr="00A85E1C">
        <w:trPr>
          <w:trHeight w:hRule="exact" w:val="11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B45E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Числа в пределах миллиона: чтение, запись, поразрядное сравнение упорядочение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.27-28)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C643BC" w:rsidRDefault="00787808" w:rsidP="00B45EE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карточка</w:t>
            </w:r>
          </w:p>
        </w:tc>
      </w:tr>
      <w:tr w:rsidR="00787808" w:rsidRPr="003E5995" w:rsidTr="00A85E1C">
        <w:trPr>
          <w:trHeight w:hRule="exact" w:val="12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EE36F8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Периметр, площадь фигуры, составленной из двух, трёх прямоугольников (квадратов).</w:t>
            </w:r>
          </w:p>
          <w:p w:rsidR="00787808" w:rsidRPr="003E5995" w:rsidRDefault="00787808" w:rsidP="00B45EE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(с.29-30)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808" w:rsidRPr="003E5995" w:rsidRDefault="00787808" w:rsidP="00B45EE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</w:tbl>
    <w:p w:rsidR="004239E4" w:rsidRPr="003E5995" w:rsidRDefault="004239E4" w:rsidP="00423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4239E4" w:rsidRPr="003E5995" w:rsidRDefault="004239E4" w:rsidP="00423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7"/>
        <w:gridCol w:w="29"/>
        <w:gridCol w:w="4679"/>
        <w:gridCol w:w="528"/>
        <w:gridCol w:w="1104"/>
        <w:gridCol w:w="1140"/>
        <w:gridCol w:w="1054"/>
        <w:gridCol w:w="1559"/>
      </w:tblGrid>
      <w:tr w:rsidR="008142FA" w:rsidRPr="00856534" w:rsidTr="00A85E1C">
        <w:trPr>
          <w:trHeight w:hRule="exact" w:val="12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Числа в пределах миллиона: чтение, запись, поразрядное сравнение упорядочение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.31-32)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643BC" w:rsidRDefault="008142FA" w:rsidP="007B73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8142FA" w:rsidRPr="003E5995" w:rsidTr="00A85E1C">
        <w:trPr>
          <w:trHeight w:hRule="exact" w:val="12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856534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653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различение, называние.</w:t>
            </w:r>
            <w:proofErr w:type="gramEnd"/>
          </w:p>
          <w:p w:rsidR="008142FA" w:rsidRPr="003E5995" w:rsidRDefault="008142FA" w:rsidP="007B733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(с.33-34)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8142FA" w:rsidRPr="003E5995" w:rsidTr="00A85E1C">
        <w:trPr>
          <w:trHeight w:hRule="exact" w:val="126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2A446F" w:rsidRDefault="008142FA" w:rsidP="007B7336">
            <w:pPr>
              <w:autoSpaceDE w:val="0"/>
              <w:autoSpaceDN w:val="0"/>
              <w:spacing w:before="76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446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  <w:p w:rsidR="008142FA" w:rsidRPr="003E5995" w:rsidRDefault="008142FA" w:rsidP="007B7336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(с.35-37)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643BC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8142FA" w:rsidRPr="003E5995" w:rsidTr="00A85E1C">
        <w:trPr>
          <w:trHeight w:hRule="exact" w:val="9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5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в пределах миллиона: чтение, запись, поразрядное сравнение упорядочение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.38-39)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643BC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8142FA" w:rsidRPr="003E5995" w:rsidTr="00A85E1C">
        <w:trPr>
          <w:trHeight w:hRule="exact" w:val="157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52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.40-41)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8142FA" w:rsidRPr="003E5995" w:rsidTr="00A85E1C">
        <w:trPr>
          <w:trHeight w:hRule="exact" w:val="98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Число, большее или меньшее данного числа на заданное число разрядных единиц, в заданное число раз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.42-44)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643BC" w:rsidRDefault="008142FA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Математический диктант</w:t>
            </w:r>
          </w:p>
        </w:tc>
      </w:tr>
      <w:tr w:rsidR="008142FA" w:rsidRPr="003E5995" w:rsidTr="00A85E1C">
        <w:trPr>
          <w:trHeight w:hRule="exact" w:val="85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5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Свойства арифметических действий и их применение для вычислений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.(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с.45-47)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8142FA" w:rsidRPr="003E5995" w:rsidTr="00A85E1C">
        <w:trPr>
          <w:trHeight w:hRule="exact" w:val="85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7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Свойства арифметических действий и их применение для вычислений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.(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с.48-49)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643BC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Тестовая работа</w:t>
            </w:r>
          </w:p>
        </w:tc>
      </w:tr>
      <w:tr w:rsidR="008142FA" w:rsidRPr="003E5995" w:rsidTr="00A85E1C">
        <w:trPr>
          <w:trHeight w:hRule="exact" w:val="145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5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времени (сутки, неделя, месяц, год, век), соотношение между ними.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длины (миллиметр, сантиметр, дециметр, метр, километр)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.50-51)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8142FA" w:rsidRPr="003E5995" w:rsidTr="00A85E1C">
        <w:trPr>
          <w:trHeight w:hRule="exact" w:val="109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EE36F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значения числового выражения, содержащего несколько действий в пределах 100 000. (с.52-53)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8142FA" w:rsidRPr="00A85E1C" w:rsidTr="00A85E1C">
        <w:trPr>
          <w:trHeight w:hRule="exact" w:val="101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5A48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5A4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74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50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Поиск значения числового выражения, содержащего несколько действий в пределах 100 000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8142FA" w:rsidRPr="003E5995" w:rsidTr="00A85E1C">
        <w:trPr>
          <w:trHeight w:hRule="exact" w:val="100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129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длины (миллиметр, сантиметр, дециметр, метр, километр)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.54-56)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12913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12913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12913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291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12913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8142FA" w:rsidRPr="003E5995" w:rsidTr="00A85E1C">
        <w:trPr>
          <w:trHeight w:hRule="exact" w:val="12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8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Число, большее или меньшее данного числа на заданное число разрядных единиц, в заданное число раз</w:t>
            </w:r>
            <w:proofErr w:type="gramStart"/>
            <w:r w:rsidRPr="0024408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с.57-59)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44087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8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44087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8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44087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08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44087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142FA" w:rsidRPr="003E5995" w:rsidTr="00A85E1C">
        <w:trPr>
          <w:trHeight w:hRule="exact" w:val="114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452BAC" w:rsidRDefault="008142FA" w:rsidP="007B733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B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  100 000. (с.60-62)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667E8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667E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667E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7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667E8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8142FA" w:rsidRPr="00A85E1C" w:rsidTr="00A85E1C">
        <w:trPr>
          <w:trHeight w:hRule="exact" w:val="72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452BAC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2BA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Умножение/деление на 10, 100, 1000.      (с.63-65)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«Оценочного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8142FA" w:rsidRPr="003E5995" w:rsidTr="00A85E1C">
        <w:trPr>
          <w:trHeight w:hRule="exact" w:val="1417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79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.66-68)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8142FA" w:rsidRPr="003E5995" w:rsidTr="00A85E1C">
        <w:trPr>
          <w:trHeight w:hRule="exact" w:val="127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.69-71)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E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34E7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8142FA" w:rsidRPr="003E5995" w:rsidTr="00A85E1C">
        <w:trPr>
          <w:trHeight w:hRule="exact" w:val="98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6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Оформление решения по действиям с пояснением, по вопросам, с помощью числового выражения</w:t>
            </w:r>
            <w:proofErr w:type="gramStart"/>
            <w:r w:rsidRPr="00A456E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.72-74)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Кроссворд</w:t>
            </w:r>
          </w:p>
        </w:tc>
      </w:tr>
      <w:tr w:rsidR="008142FA" w:rsidRPr="0037557D" w:rsidTr="00A85E1C">
        <w:trPr>
          <w:trHeight w:hRule="exact" w:val="98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скорости (километры в час, 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етры в минуту, метры в секунду)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.75-77)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8142FA" w:rsidRPr="0037557D" w:rsidTr="00A85E1C">
        <w:trPr>
          <w:trHeight w:hRule="exact" w:val="99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скорости (километры в час, метры в минуту, метры в секунду)</w:t>
            </w:r>
            <w:proofErr w:type="gramStart"/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78-80</w:t>
            </w: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Кроссворд</w:t>
            </w:r>
          </w:p>
        </w:tc>
      </w:tr>
      <w:tr w:rsidR="008142FA" w:rsidRPr="003E5995" w:rsidTr="00A85E1C">
        <w:trPr>
          <w:trHeight w:hRule="exact" w:val="702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7557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5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9257BE" w:rsidRDefault="008142FA" w:rsidP="007B73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величины на однозначное число</w:t>
            </w:r>
            <w:proofErr w:type="gramStart"/>
            <w:r w:rsidRPr="009257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.81-83)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F63E1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8142FA" w:rsidRPr="003E5995" w:rsidTr="00A85E1C">
        <w:trPr>
          <w:trHeight w:hRule="exact" w:val="85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7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257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 на однозначное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.84-86</w:t>
            </w:r>
            <w:r w:rsidRPr="009257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451592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795CF3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  <w:proofErr w:type="gramEnd"/>
          </w:p>
        </w:tc>
      </w:tr>
      <w:tr w:rsidR="008142FA" w:rsidRPr="003E5995" w:rsidTr="00A85E1C">
        <w:trPr>
          <w:trHeight w:hRule="exact" w:val="97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57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 на однозначное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.87-89)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Фронтальный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142FA" w:rsidRPr="003E5995" w:rsidTr="00A85E1C">
        <w:trPr>
          <w:trHeight w:hRule="exact" w:val="739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87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величины на однозначное число</w:t>
            </w:r>
            <w:proofErr w:type="gramStart"/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.90-92</w:t>
            </w: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8142FA" w:rsidRPr="00C32F14" w:rsidTr="00A85E1C">
        <w:trPr>
          <w:trHeight w:hRule="exact" w:val="128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1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C32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с.93-95)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Математический д</w:t>
            </w: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иктант;</w:t>
            </w:r>
          </w:p>
        </w:tc>
      </w:tr>
      <w:tr w:rsidR="008142FA" w:rsidRPr="003E5995" w:rsidTr="00A85E1C">
        <w:trPr>
          <w:trHeight w:hRule="exact" w:val="126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 в пределах 100 000.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с.96-98</w:t>
            </w: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8142FA" w:rsidRPr="00C32F14" w:rsidTr="00A85E1C">
        <w:trPr>
          <w:trHeight w:hRule="exact" w:val="128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Построение изученных геометрических фигур с помощью линейки, угольника, циркуля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.99-101)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8142FA" w:rsidRPr="003E5995" w:rsidTr="00A85E1C">
        <w:trPr>
          <w:trHeight w:hRule="exact" w:val="724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C32F14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 на однозначное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.102-104</w:t>
            </w:r>
            <w:r w:rsidRPr="00C32F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202DD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Кроссворд</w:t>
            </w:r>
          </w:p>
        </w:tc>
      </w:tr>
      <w:tr w:rsidR="008142FA" w:rsidRPr="003E5995" w:rsidTr="00A85E1C">
        <w:trPr>
          <w:trHeight w:hRule="exact" w:val="129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 и деление величин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ы на однозначное число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.105-107</w:t>
            </w: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Письменный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</w:p>
        </w:tc>
      </w:tr>
      <w:tr w:rsidR="008142FA" w:rsidRPr="002352BE" w:rsidTr="00A85E1C">
        <w:trPr>
          <w:trHeight w:hRule="exact" w:val="1860"/>
        </w:trPr>
        <w:tc>
          <w:tcPr>
            <w:tcW w:w="4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93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108-110)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опрос</w:t>
            </w:r>
            <w:proofErr w:type="gramStart"/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8142FA" w:rsidRPr="002352BE" w:rsidTr="00A85E1C">
        <w:trPr>
          <w:trHeight w:hRule="exact" w:val="70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Умножение/деление на 10, 100, 1000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(с.111-112)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8142FA" w:rsidRPr="003E5995" w:rsidTr="00A85E1C">
        <w:trPr>
          <w:trHeight w:hRule="exact" w:val="84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352BE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52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726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Разные способы решения некоторых видов изученных задач</w:t>
            </w:r>
            <w:proofErr w:type="gramStart"/>
            <w:r w:rsidRPr="008726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с.113-114)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6202DD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Математический диктант</w:t>
            </w:r>
          </w:p>
        </w:tc>
      </w:tr>
      <w:tr w:rsidR="008142FA" w:rsidRPr="003E5995" w:rsidTr="00A85E1C">
        <w:trPr>
          <w:trHeight w:hRule="exact" w:val="71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96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08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Свойства многозначного числа</w:t>
            </w:r>
            <w:proofErr w:type="gramStart"/>
            <w:r w:rsidRPr="008E008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8E008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8E008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Pr="008E008B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.115-116)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A446F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46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A446F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46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A446F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46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2A446F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</w:tr>
      <w:tr w:rsidR="008142FA" w:rsidRPr="00AE2590" w:rsidTr="00A85E1C">
        <w:trPr>
          <w:trHeight w:hRule="exact" w:val="112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97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7" w:lineRule="auto"/>
              <w:ind w:left="72" w:right="7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E00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Наглядные представления о симметрии.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Ось симметрии 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.117-118)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AE2590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5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proofErr w:type="gramStart"/>
            <w:r w:rsidRPr="00AE25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8142FA" w:rsidRPr="00A85E1C" w:rsidTr="00A85E1C">
        <w:trPr>
          <w:trHeight w:hRule="exact" w:val="1281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AE2590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59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98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0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Единицы длины (миллиметр, сантиметр, дециметр, метр, километр), соотношение между единицами в пределах 100 000.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(с.119-121)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8E008B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0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8E008B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08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8E008B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8E008B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 ;</w:t>
            </w:r>
          </w:p>
        </w:tc>
      </w:tr>
      <w:tr w:rsidR="008142FA" w:rsidRPr="005933C8" w:rsidTr="00A85E1C">
        <w:trPr>
          <w:trHeight w:hRule="exact" w:val="987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99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Периметр, площадь фигуры, составленной из двух, трёх прямоугольников (квадратов)</w:t>
            </w:r>
            <w:proofErr w:type="gramStart"/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.122-124)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8142FA" w:rsidRPr="003E5995" w:rsidTr="00A85E1C">
        <w:trPr>
          <w:trHeight w:hRule="exact" w:val="99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5933C8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33C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Дополнение числа задуманного круглого числа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.125-126)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40F06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F0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40F06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F0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40F06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F0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D40F06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B63EE1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8142FA" w:rsidRPr="003E5995" w:rsidTr="00A85E1C">
        <w:trPr>
          <w:trHeight w:hRule="exact" w:val="127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B51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различение, называние.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(3часть, с.3-5)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95610" w:rsidRDefault="008142FA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</w:p>
        </w:tc>
      </w:tr>
      <w:tr w:rsidR="008142FA" w:rsidRPr="003E5995" w:rsidTr="00A85E1C">
        <w:trPr>
          <w:trHeight w:hRule="exact" w:val="12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Пространственные геометрические фигуры (тела): шар, куб, цилиндр, конус, пирамида;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различение, называние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.6-8</w:t>
            </w: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B63EE1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95610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8142FA" w:rsidRPr="003E5995" w:rsidTr="00A85E1C">
        <w:trPr>
          <w:trHeight w:hRule="exact" w:val="154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Default="008142FA" w:rsidP="007B7336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№ 4. </w:t>
            </w:r>
          </w:p>
          <w:p w:rsidR="008142FA" w:rsidRPr="003E5995" w:rsidRDefault="008142FA" w:rsidP="007B7336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на столбчатых диаграммах, </w:t>
            </w:r>
          </w:p>
          <w:p w:rsidR="008142FA" w:rsidRPr="003E5995" w:rsidRDefault="008142FA" w:rsidP="007B7336">
            <w:pPr>
              <w:autoSpaceDE w:val="0"/>
              <w:autoSpaceDN w:val="0"/>
              <w:spacing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 таблицах, текстах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</w:tr>
      <w:tr w:rsidR="008142FA" w:rsidRPr="003E5995" w:rsidTr="00A85E1C">
        <w:trPr>
          <w:trHeight w:hRule="exact" w:val="129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над ошибками. </w:t>
            </w: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а; различение, называние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.9-10</w:t>
            </w: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1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1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B63EE1" w:rsidRDefault="008142FA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1B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095610" w:rsidRDefault="008142FA" w:rsidP="007B733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8142FA" w:rsidRPr="003E5995" w:rsidTr="00A85E1C">
        <w:trPr>
          <w:trHeight w:hRule="exact" w:val="866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9D71B8" w:rsidRDefault="008142FA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100 000.(с.11-13)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B63EE1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3E5995" w:rsidRDefault="008142FA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142FA" w:rsidRPr="00B63EE1" w:rsidRDefault="008142FA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  <w:tr w:rsidR="002F4CB1" w:rsidRPr="00815A22" w:rsidTr="00A85E1C">
        <w:trPr>
          <w:trHeight w:hRule="exact" w:val="72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D71B8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7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Фигуры, имеющие ось симметрии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          (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.14-16)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B5182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B5182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18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B5182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B5182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3E5995" w:rsidTr="00A85E1C">
        <w:trPr>
          <w:trHeight w:hRule="exact" w:val="1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15A22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5A2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а; различение, называние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.17-20</w:t>
            </w: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2F4CB1" w:rsidRPr="003E5995" w:rsidTr="00A85E1C">
        <w:trPr>
          <w:trHeight w:hRule="exact" w:val="127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D71B8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разл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ичение, называние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.21-23</w:t>
            </w: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63EE1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Практическая</w:t>
            </w:r>
            <w:proofErr w:type="spellEnd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</w:t>
            </w:r>
            <w:proofErr w:type="spellStart"/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2F4CB1" w:rsidRPr="003E5995" w:rsidTr="00A85E1C">
        <w:trPr>
          <w:trHeight w:hRule="exact" w:val="1410"/>
        </w:trPr>
        <w:tc>
          <w:tcPr>
            <w:tcW w:w="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7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 над ошибками.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Данные о реальных процессах и явлениях окружающего мира, представленные на столбчатых диаграммах, </w:t>
            </w:r>
          </w:p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в  таблицах, текстах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6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9C6846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</w:t>
            </w:r>
            <w:proofErr w:type="gramEnd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ценочного</w:t>
            </w:r>
            <w:proofErr w:type="spellEnd"/>
          </w:p>
        </w:tc>
      </w:tr>
      <w:tr w:rsidR="002F4CB1" w:rsidRPr="003E5995" w:rsidTr="00A85E1C">
        <w:trPr>
          <w:trHeight w:hRule="exact" w:val="1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 геометрические фигуры (тела): шар, куб, цилиндр, конус, пирамида; разл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ичение, называние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.24-26</w:t>
            </w:r>
            <w:r w:rsidRPr="009C68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D62570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3E5995" w:rsidTr="00A85E1C">
        <w:trPr>
          <w:trHeight w:hRule="exact" w:val="8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Проверка результата вычислений, в том числе с помощью калькулятора</w:t>
            </w:r>
            <w:proofErr w:type="gramStart"/>
            <w:r w:rsidRPr="009C684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.27-29)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D62570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F24DBC" w:rsidTr="00A85E1C">
        <w:trPr>
          <w:trHeight w:hRule="exact" w:val="8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Ось симметрии фигуры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.30-32)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3E5995" w:rsidTr="00A85E1C">
        <w:trPr>
          <w:trHeight w:hRule="exact" w:val="12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диаграммах, схемах, в таблицах, текстах</w:t>
            </w:r>
            <w:proofErr w:type="gramStart"/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.33-36)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3E5995" w:rsidTr="00A85E1C">
        <w:trPr>
          <w:trHeight w:hRule="exact" w:val="168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Доступные электронные средства обучения, пособия, тренажёры, их использование </w:t>
            </w:r>
            <w:proofErr w:type="gramStart"/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</w:t>
            </w:r>
            <w:proofErr w:type="gramEnd"/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руководством педагога и 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.36-38)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4DB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F24DBC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F4CB1" w:rsidRPr="003E5995" w:rsidTr="00A85E1C">
        <w:trPr>
          <w:trHeight w:hRule="exact" w:val="86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C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информации в предложенной таблице, на столбчатой диаграмме</w:t>
            </w:r>
            <w:proofErr w:type="gramStart"/>
            <w:r w:rsidRPr="00553C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.39-42)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D62570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2F4CB1" w:rsidRPr="003E5995" w:rsidTr="00A85E1C">
        <w:trPr>
          <w:trHeight w:hRule="exact" w:val="9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C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информации в предложенной таблице, на столбчатой диаграмме</w:t>
            </w:r>
            <w:proofErr w:type="gramStart"/>
            <w:r w:rsidRPr="00553CB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.43-44)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92DBF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2F4CB1" w:rsidRPr="003E5995" w:rsidTr="00A85E1C">
        <w:trPr>
          <w:trHeight w:hRule="exact" w:val="129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диаграммах, схема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х, в таблицах, текстах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.45-47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92DBF" w:rsidRDefault="002F4CB1" w:rsidP="007B733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Оценочный лист</w:t>
            </w:r>
          </w:p>
        </w:tc>
      </w:tr>
      <w:tr w:rsidR="002F4CB1" w:rsidRPr="003E5995" w:rsidTr="00A85E1C">
        <w:trPr>
          <w:trHeight w:hRule="exact" w:val="11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диаграммах, схема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х, в таблицах, текстах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.48-50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D62570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2F4CB1" w:rsidRPr="00A85E1C" w:rsidTr="00A85E1C">
        <w:trPr>
          <w:trHeight w:hRule="exact" w:val="126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Данные о реальных процессах и явлениях окружающего мира, представленные на диаграммах, схема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х, в таблицах, текстах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.51-52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92DBF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92DBF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Поиск информации в справочной литературе</w:t>
            </w:r>
          </w:p>
        </w:tc>
      </w:tr>
      <w:tr w:rsidR="002F4CB1" w:rsidRPr="00A85E1C" w:rsidTr="00A85E1C">
        <w:trPr>
          <w:trHeight w:hRule="exact" w:val="14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Сбор математических данных о заданном объекте (числе, величине, геометрической фигуре). Поиск информации в справочной литературе, сети Интернет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.53-55)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B92DBF" w:rsidRDefault="002F4CB1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Поиск информации в справочной литературе</w:t>
            </w:r>
          </w:p>
        </w:tc>
      </w:tr>
      <w:tr w:rsidR="002F4CB1" w:rsidRPr="003E5995" w:rsidTr="00A85E1C">
        <w:trPr>
          <w:trHeight w:hRule="exact" w:val="100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Периметр, площадь фигуры, составленной из двух, трёх прямоугольников (квадратов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.56-58)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337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1F2E4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2F4CB1" w:rsidRPr="003E5995" w:rsidTr="00A85E1C">
        <w:trPr>
          <w:trHeight w:hRule="exact" w:val="1405"/>
        </w:trPr>
        <w:tc>
          <w:tcPr>
            <w:tcW w:w="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122</w:t>
            </w:r>
          </w:p>
        </w:tc>
        <w:tc>
          <w:tcPr>
            <w:tcW w:w="47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4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</w:t>
            </w:r>
            <w:proofErr w:type="gramStart"/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с.59-60)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фронтальный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2F4CB1" w:rsidRPr="003E5995" w:rsidTr="00A85E1C">
        <w:trPr>
          <w:trHeight w:hRule="exact" w:val="142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 и проверка логических рассуж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дений при решении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с.61-63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051B7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Фронтальный опрос</w:t>
            </w:r>
          </w:p>
        </w:tc>
      </w:tr>
      <w:tr w:rsidR="002F4CB1" w:rsidRPr="003E5995" w:rsidTr="00A85E1C">
        <w:trPr>
          <w:trHeight w:hRule="exact" w:val="1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утверждениями: конструирование, проверка истинности; составление и проверка логических рассуж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дений при решении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с.64-65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051B7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2F4CB1" w:rsidRPr="003E5995" w:rsidTr="00A85E1C">
        <w:trPr>
          <w:trHeight w:hRule="exact" w:val="184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6" w:after="0" w:line="245" w:lineRule="auto"/>
              <w:ind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Правила безопасной работы с электронными источниками информации (электронная форма учебника, электронные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ловари, образовательные сайты, </w:t>
            </w:r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ориентированные на детей младшего школьного возраста)</w:t>
            </w:r>
            <w:proofErr w:type="gramStart"/>
            <w:r w:rsidRPr="003E337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.66-68)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610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Устный опрос</w:t>
            </w:r>
          </w:p>
        </w:tc>
      </w:tr>
      <w:tr w:rsidR="002F4CB1" w:rsidRPr="003E5995" w:rsidTr="00A85E1C">
        <w:trPr>
          <w:trHeight w:hRule="exact" w:val="8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126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Алгоритмы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учебных и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практических задач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.69-71)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051B7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val="ru-RU"/>
              </w:rPr>
              <w:t>Исследовательская работа</w:t>
            </w:r>
          </w:p>
        </w:tc>
      </w:tr>
      <w:tr w:rsidR="002F4CB1" w:rsidRPr="003E5995" w:rsidTr="00A85E1C">
        <w:trPr>
          <w:trHeight w:hRule="exact" w:val="71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127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Алгоритмы для решения учебны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 и практических задач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.72-74</w:t>
            </w: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95610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5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2F4CB1" w:rsidRPr="00A85E1C" w:rsidTr="00A85E1C">
        <w:trPr>
          <w:trHeight w:hRule="exact" w:val="8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128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Разные способы решения некоторых видов изученных задач</w:t>
            </w:r>
            <w:proofErr w:type="gramStart"/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.75-78)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E7A67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E7A67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Разные записи решения одной и той же задачи</w:t>
            </w:r>
          </w:p>
        </w:tc>
      </w:tr>
      <w:tr w:rsidR="002F4CB1" w:rsidRPr="003E5995" w:rsidTr="00A85E1C">
        <w:trPr>
          <w:trHeight w:hRule="exact" w:val="8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129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5. Тема: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Алгоритмы для решения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учебных и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2F4CB1" w:rsidRPr="003E5995" w:rsidTr="00A85E1C">
        <w:trPr>
          <w:trHeight w:hRule="exact" w:val="10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130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Алгоритмы для решения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учебных и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карточка</w:t>
            </w:r>
          </w:p>
        </w:tc>
      </w:tr>
      <w:tr w:rsidR="002F4CB1" w:rsidRPr="003E5995" w:rsidTr="00A85E1C">
        <w:trPr>
          <w:trHeight w:hRule="exact" w:val="10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131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зависимостей, характеризующих процессы: движения (скорость, время, пройденный путь)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.79-81)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210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9210F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Викторина</w:t>
            </w:r>
          </w:p>
        </w:tc>
      </w:tr>
      <w:tr w:rsidR="002F4CB1" w:rsidRPr="003E5995" w:rsidTr="00A85E1C">
        <w:trPr>
          <w:trHeight w:hRule="exact" w:val="70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Промежуточная аттестация (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</w:t>
            </w: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естовая работа).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Тестовая</w:t>
            </w:r>
            <w:proofErr w:type="spellEnd"/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</w:p>
        </w:tc>
      </w:tr>
      <w:tr w:rsidR="002F4CB1" w:rsidRPr="003E5995" w:rsidTr="00A85E1C">
        <w:trPr>
          <w:trHeight w:hRule="exact" w:val="98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133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сложение, вычитание многозначных чисел в пределах миллиона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.82-84)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44453F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44453F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44453F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44453F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работа. </w:t>
            </w:r>
          </w:p>
        </w:tc>
      </w:tr>
      <w:tr w:rsidR="002F4CB1" w:rsidRPr="00A85E1C" w:rsidTr="00A85E1C">
        <w:trPr>
          <w:trHeight w:hRule="exact" w:val="127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134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100 000; деление с остатком</w:t>
            </w:r>
            <w:proofErr w:type="gramStart"/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.85-87)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«Оценочного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листа»</w:t>
            </w:r>
          </w:p>
        </w:tc>
      </w:tr>
      <w:tr w:rsidR="002F4CB1" w:rsidRPr="003E5995" w:rsidTr="00A85E1C">
        <w:trPr>
          <w:trHeight w:hRule="exact" w:val="184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135</w:t>
            </w:r>
          </w:p>
        </w:tc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(с.88-90)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8552B0" w:rsidRDefault="002F4CB1" w:rsidP="007B733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Блиц-турнир</w:t>
            </w:r>
            <w:proofErr w:type="gramEnd"/>
          </w:p>
        </w:tc>
      </w:tr>
    </w:tbl>
    <w:p w:rsidR="002F4CB1" w:rsidRPr="003E5995" w:rsidRDefault="002F4CB1" w:rsidP="002F4CB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7"/>
        <w:gridCol w:w="4708"/>
        <w:gridCol w:w="528"/>
        <w:gridCol w:w="1104"/>
        <w:gridCol w:w="1140"/>
        <w:gridCol w:w="1054"/>
        <w:gridCol w:w="1559"/>
      </w:tblGrid>
      <w:tr w:rsidR="002F4CB1" w:rsidRPr="00A85E1C" w:rsidTr="00A85E1C">
        <w:trPr>
          <w:trHeight w:hRule="exact" w:val="153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текстовой задачей, решение которой  содержит 2—3 действия: анализ, представление на модели; планирование и запись решения; проверка решения и ответа</w:t>
            </w:r>
            <w:proofErr w:type="gramStart"/>
            <w:r w:rsidRPr="0044453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.91-94)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3E5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«Оценочного листа»</w:t>
            </w:r>
            <w:proofErr w:type="gramStart"/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</w:t>
            </w:r>
            <w:proofErr w:type="gramEnd"/>
          </w:p>
        </w:tc>
      </w:tr>
      <w:tr w:rsidR="002F4CB1" w:rsidRPr="003E5995" w:rsidTr="00E94F87">
        <w:trPr>
          <w:gridAfter w:val="2"/>
          <w:wAfter w:w="2613" w:type="dxa"/>
          <w:trHeight w:hRule="exact" w:val="724"/>
        </w:trPr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3E5995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E599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4CB1" w:rsidRPr="00030AA2" w:rsidRDefault="002F4CB1" w:rsidP="007B733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2F4CB1" w:rsidRDefault="002F4CB1" w:rsidP="002F4C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F4CB1" w:rsidRPr="003C3353" w:rsidRDefault="002F4CB1" w:rsidP="002F4CB1">
      <w:pPr>
        <w:rPr>
          <w:rFonts w:ascii="Times New Roman" w:hAnsi="Times New Roman" w:cs="Times New Roman"/>
          <w:sz w:val="24"/>
          <w:szCs w:val="24"/>
        </w:rPr>
        <w:sectPr w:rsidR="002F4CB1" w:rsidRPr="003C3353" w:rsidSect="002F4CB1">
          <w:pgSz w:w="11900" w:h="16840"/>
          <w:pgMar w:top="666" w:right="284" w:bottom="640" w:left="634" w:header="720" w:footer="720" w:gutter="0"/>
          <w:cols w:space="720" w:equalWidth="0">
            <w:col w:w="15890" w:space="0"/>
          </w:cols>
          <w:docGrid w:linePitch="360"/>
        </w:sectPr>
      </w:pPr>
    </w:p>
    <w:p w:rsidR="005A652E" w:rsidRPr="00DE08C0" w:rsidRDefault="005A652E" w:rsidP="005A652E">
      <w:pPr>
        <w:autoSpaceDE w:val="0"/>
        <w:autoSpaceDN w:val="0"/>
        <w:spacing w:after="0" w:line="230" w:lineRule="auto"/>
        <w:rPr>
          <w:lang w:val="ru-RU"/>
        </w:rPr>
      </w:pPr>
      <w:r w:rsidRPr="00DE08C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5A652E" w:rsidRPr="00DE08C0" w:rsidRDefault="005A652E" w:rsidP="005A652E">
      <w:pPr>
        <w:autoSpaceDE w:val="0"/>
        <w:autoSpaceDN w:val="0"/>
        <w:spacing w:before="346" w:after="0" w:line="230" w:lineRule="auto"/>
        <w:rPr>
          <w:lang w:val="ru-RU"/>
        </w:rPr>
      </w:pPr>
      <w:r w:rsidRPr="00DE08C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E94F87" w:rsidRPr="00E94F87" w:rsidRDefault="005A652E" w:rsidP="00E94F87">
      <w:pPr>
        <w:autoSpaceDE w:val="0"/>
        <w:autoSpaceDN w:val="0"/>
        <w:spacing w:after="0" w:line="271" w:lineRule="auto"/>
        <w:ind w:right="11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Математика (в 3 частях), 4 класс /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ООО «БИНОМ. Лаборатория знаний»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5A652E" w:rsidRPr="00CF731B" w:rsidRDefault="00E94F87" w:rsidP="00E94F87">
      <w:pPr>
        <w:autoSpaceDE w:val="0"/>
        <w:autoSpaceDN w:val="0"/>
        <w:spacing w:after="0" w:line="271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A652E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</w:t>
      </w:r>
      <w:r w:rsidR="005A652E" w:rsidRPr="00CF731B">
        <w:rPr>
          <w:lang w:val="ru-RU"/>
        </w:rPr>
        <w:br/>
      </w:r>
      <w:r w:rsidR="005A652E" w:rsidRPr="00CF731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A652E" w:rsidRPr="00CF731B" w:rsidRDefault="005A652E" w:rsidP="005A652E">
      <w:pPr>
        <w:autoSpaceDE w:val="0"/>
        <w:autoSpaceDN w:val="0"/>
        <w:spacing w:before="166" w:after="0" w:line="262" w:lineRule="auto"/>
        <w:ind w:right="94"/>
        <w:rPr>
          <w:lang w:val="ru-RU"/>
        </w:rPr>
      </w:pP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1. Рабочая программа и календарно </w:t>
      </w:r>
      <w:proofErr w:type="gram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ематическое план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ирование по математике,4 класс 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Л.Г.Петерсон,2100.</w:t>
      </w:r>
    </w:p>
    <w:p w:rsidR="005A652E" w:rsidRPr="00CF731B" w:rsidRDefault="005A652E" w:rsidP="005A652E">
      <w:pPr>
        <w:autoSpaceDE w:val="0"/>
        <w:autoSpaceDN w:val="0"/>
        <w:spacing w:before="72" w:after="0" w:line="262" w:lineRule="auto"/>
        <w:ind w:right="3744"/>
        <w:rPr>
          <w:lang w:val="ru-RU"/>
        </w:rPr>
      </w:pP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2. Построй свою математику. Блок-тетрадь эталонов для 4 класса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Кубышева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М.А.</w:t>
      </w:r>
    </w:p>
    <w:p w:rsidR="005A652E" w:rsidRPr="00CF731B" w:rsidRDefault="005A652E" w:rsidP="005A652E">
      <w:pPr>
        <w:autoSpaceDE w:val="0"/>
        <w:autoSpaceDN w:val="0"/>
        <w:spacing w:before="70" w:after="0"/>
        <w:ind w:right="576"/>
        <w:rPr>
          <w:lang w:val="ru-RU"/>
        </w:rPr>
      </w:pP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3. Эталоны-помощники учителей и учеников. Методические рекомендации к учебному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пособию</w:t>
      </w:r>
      <w:proofErr w:type="gram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«П</w:t>
      </w:r>
      <w:proofErr w:type="gram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острой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свою математику». 1-6 классы,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Грушевская Л.А.,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Мазуркина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С.Е. 4. Комплексный педагогический мониторинг процесса формирования универсальных учебных действий в начальной школе.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Петерсон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Л.Г.,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Посполита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Н.В.,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Кубышева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Рогатова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М.В.</w:t>
      </w:r>
    </w:p>
    <w:p w:rsidR="005A652E" w:rsidRPr="00CF731B" w:rsidRDefault="005A652E" w:rsidP="005A652E">
      <w:pPr>
        <w:autoSpaceDE w:val="0"/>
        <w:autoSpaceDN w:val="0"/>
        <w:spacing w:before="262" w:after="0" w:line="230" w:lineRule="auto"/>
        <w:rPr>
          <w:lang w:val="ru-RU"/>
        </w:rPr>
      </w:pPr>
      <w:r w:rsidRPr="00CF731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A652E" w:rsidRPr="00CF731B" w:rsidRDefault="005A652E" w:rsidP="005A652E">
      <w:pPr>
        <w:autoSpaceDE w:val="0"/>
        <w:autoSpaceDN w:val="0"/>
        <w:spacing w:before="166" w:after="0" w:line="286" w:lineRule="auto"/>
        <w:ind w:right="720"/>
        <w:rPr>
          <w:lang w:val="ru-RU"/>
        </w:rPr>
      </w:pPr>
      <w:proofErr w:type="gram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1.Сайт «Я иду на урок начальной школы»: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2.Электронная версия журнала «Начальная школа»: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3.Социальная сеть работников образования: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4.Фестиваль педагогических идей «Открытый урок»: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5.Методические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konkurs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kenguru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proofErr w:type="gram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– Математика для всех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- образовательная онлайн-платформа </w:t>
      </w:r>
      <w:r w:rsidRPr="00CF731B">
        <w:rPr>
          <w:lang w:val="ru-RU"/>
        </w:rPr>
        <w:br/>
      </w:r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proofErr w:type="spell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Яндекс</w:t>
      </w:r>
      <w:proofErr w:type="gramStart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>чебник</w:t>
      </w:r>
      <w:proofErr w:type="spellEnd"/>
      <w:r w:rsidRPr="00CF731B">
        <w:rPr>
          <w:rFonts w:ascii="Times New Roman" w:eastAsia="Times New Roman" w:hAnsi="Times New Roman"/>
          <w:color w:val="000000"/>
          <w:sz w:val="24"/>
          <w:lang w:val="ru-RU"/>
        </w:rPr>
        <w:t xml:space="preserve"> - образовательная онлайн-платформа</w:t>
      </w:r>
    </w:p>
    <w:p w:rsidR="005A652E" w:rsidRPr="00C349E0" w:rsidRDefault="005A652E" w:rsidP="005A652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349E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A652E" w:rsidRPr="00C349E0" w:rsidRDefault="005A652E" w:rsidP="005A652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349E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5A652E" w:rsidRDefault="005A652E" w:rsidP="005A652E">
      <w:pPr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1.Учебно-методические комплекты по учебным предметам для 1-4 классов:**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2.Примерные программы начального общего образования по учебным предметам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Таблицы к основным разделам материла, </w:t>
      </w:r>
      <w:proofErr w:type="gram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содержащегося</w:t>
      </w:r>
      <w:proofErr w:type="gram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программах </w:t>
      </w:r>
    </w:p>
    <w:p w:rsidR="005A652E" w:rsidRDefault="005A652E" w:rsidP="005A652E">
      <w:pPr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gram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 учебным предметам (могут быть в цифровой форме)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4.Методические пособия для учителя по учебным предметам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5.Классная доска с набором приспособлений для крепления постеров и картинок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6Настенные доски для вывешивания иллюстративного материала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7.Точка доступа к сети Интернет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8.Мультимедийное оборудование (мультимедийный </w:t>
      </w:r>
      <w:proofErr w:type="spell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проектор+компьютер</w:t>
      </w:r>
      <w:proofErr w:type="spell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(ноутбук)+экспозиционный экран или </w:t>
      </w:r>
      <w:proofErr w:type="spell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интрактивная</w:t>
      </w:r>
      <w:proofErr w:type="spell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доска+ </w:t>
      </w:r>
      <w:proofErr w:type="spell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комптьютер</w:t>
      </w:r>
      <w:proofErr w:type="spell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(или ноутбук) или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интерактивная доска+ мультимедийный проектор + </w:t>
      </w:r>
      <w:proofErr w:type="spell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комптьютер</w:t>
      </w:r>
      <w:proofErr w:type="spellEnd"/>
      <w:proofErr w:type="gram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(или ноутбук), </w:t>
      </w:r>
    </w:p>
    <w:p w:rsidR="005A652E" w:rsidRDefault="005A652E" w:rsidP="005A652E">
      <w:pPr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колонки, принтер</w:t>
      </w:r>
    </w:p>
    <w:p w:rsidR="005A652E" w:rsidRDefault="005A652E" w:rsidP="005A652E">
      <w:pPr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9.Мультимедийные (цифровые) образовательные ресурсы, </w:t>
      </w:r>
    </w:p>
    <w:p w:rsidR="005A652E" w:rsidRPr="00C349E0" w:rsidRDefault="005A652E" w:rsidP="005A652E">
      <w:pPr>
        <w:autoSpaceDE w:val="0"/>
        <w:autoSpaceDN w:val="0"/>
        <w:spacing w:after="0" w:line="290" w:lineRule="auto"/>
        <w:rPr>
          <w:rFonts w:ascii="Cambria" w:eastAsia="MS Mincho" w:hAnsi="Cambria" w:cs="Times New Roman"/>
          <w:lang w:val="ru-RU"/>
        </w:rPr>
      </w:pP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соответствующие содержанию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gramStart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обучения</w:t>
      </w:r>
      <w:proofErr w:type="gramEnd"/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 всем учебным предметам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10.Ученические столы одно - или двухместные с комплектом стульев (по возможности -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регулируемые по росту учащегося)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11.Стол учительский с тумбой и стулом </w:t>
      </w:r>
      <w:r w:rsidRPr="00C349E0">
        <w:rPr>
          <w:rFonts w:ascii="Cambria" w:eastAsia="MS Mincho" w:hAnsi="Cambria" w:cs="Times New Roman"/>
          <w:lang w:val="ru-RU"/>
        </w:rPr>
        <w:br/>
      </w: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>12.Шкафы для хранения учебников, дидактических материалов, пособий и пр.</w:t>
      </w:r>
    </w:p>
    <w:p w:rsidR="005A652E" w:rsidRPr="00C349E0" w:rsidRDefault="005A652E" w:rsidP="005A652E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5A652E" w:rsidRPr="00C349E0" w:rsidRDefault="005A652E" w:rsidP="005A652E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349E0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5A652E" w:rsidRDefault="005A652E" w:rsidP="005A652E">
      <w:pPr>
        <w:rPr>
          <w:lang w:val="ru-RU"/>
        </w:rPr>
      </w:pPr>
      <w:r w:rsidRPr="00C349E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1.Раздаточный материал </w:t>
      </w:r>
      <w:r w:rsidRPr="00C349E0">
        <w:rPr>
          <w:rFonts w:ascii="Cambria" w:eastAsia="MS Mincho" w:hAnsi="Cambria" w:cs="Times New Roman"/>
          <w:lang w:val="ru-RU"/>
        </w:rPr>
        <w:br/>
      </w:r>
    </w:p>
    <w:sectPr w:rsidR="005A652E" w:rsidSect="005A652E">
      <w:pgSz w:w="11900" w:h="16840"/>
      <w:pgMar w:top="666" w:right="284" w:bottom="640" w:left="676" w:header="720" w:footer="720" w:gutter="0"/>
      <w:cols w:space="720" w:equalWidth="0">
        <w:col w:w="15890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88" w:rsidRDefault="006A7188" w:rsidP="002F4CB1">
      <w:pPr>
        <w:spacing w:after="0" w:line="240" w:lineRule="auto"/>
      </w:pPr>
      <w:r>
        <w:separator/>
      </w:r>
    </w:p>
  </w:endnote>
  <w:endnote w:type="continuationSeparator" w:id="0">
    <w:p w:rsidR="006A7188" w:rsidRDefault="006A7188" w:rsidP="002F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3174"/>
      <w:docPartObj>
        <w:docPartGallery w:val="Page Numbers (Bottom of Page)"/>
        <w:docPartUnique/>
      </w:docPartObj>
    </w:sdtPr>
    <w:sdtEndPr/>
    <w:sdtContent>
      <w:p w:rsidR="00E94F87" w:rsidRDefault="00E94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AEC" w:rsidRPr="009A5AEC">
          <w:rPr>
            <w:noProof/>
            <w:lang w:val="ru-RU"/>
          </w:rPr>
          <w:t>25</w:t>
        </w:r>
        <w:r>
          <w:fldChar w:fldCharType="end"/>
        </w:r>
      </w:p>
    </w:sdtContent>
  </w:sdt>
  <w:p w:rsidR="00E94F87" w:rsidRDefault="00E94F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88" w:rsidRDefault="006A7188" w:rsidP="002F4CB1">
      <w:pPr>
        <w:spacing w:after="0" w:line="240" w:lineRule="auto"/>
      </w:pPr>
      <w:r>
        <w:separator/>
      </w:r>
    </w:p>
  </w:footnote>
  <w:footnote w:type="continuationSeparator" w:id="0">
    <w:p w:rsidR="006A7188" w:rsidRDefault="006A7188" w:rsidP="002F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56"/>
    <w:rsid w:val="00010C01"/>
    <w:rsid w:val="00020EDF"/>
    <w:rsid w:val="000266B8"/>
    <w:rsid w:val="00030AA2"/>
    <w:rsid w:val="00031862"/>
    <w:rsid w:val="00033719"/>
    <w:rsid w:val="00034E75"/>
    <w:rsid w:val="00035A48"/>
    <w:rsid w:val="0004315B"/>
    <w:rsid w:val="0004755D"/>
    <w:rsid w:val="00061E19"/>
    <w:rsid w:val="00071BFB"/>
    <w:rsid w:val="00076F20"/>
    <w:rsid w:val="00095610"/>
    <w:rsid w:val="000968FD"/>
    <w:rsid w:val="000A7CD5"/>
    <w:rsid w:val="000C66EB"/>
    <w:rsid w:val="000E06B7"/>
    <w:rsid w:val="000E24AD"/>
    <w:rsid w:val="000E7A67"/>
    <w:rsid w:val="0010597B"/>
    <w:rsid w:val="00111E9D"/>
    <w:rsid w:val="00115613"/>
    <w:rsid w:val="001600F0"/>
    <w:rsid w:val="001753DA"/>
    <w:rsid w:val="00187DD4"/>
    <w:rsid w:val="001B2881"/>
    <w:rsid w:val="001B426D"/>
    <w:rsid w:val="001C6856"/>
    <w:rsid w:val="001F08C4"/>
    <w:rsid w:val="001F2E45"/>
    <w:rsid w:val="00201056"/>
    <w:rsid w:val="00202154"/>
    <w:rsid w:val="00221DC4"/>
    <w:rsid w:val="002332C9"/>
    <w:rsid w:val="00234EC0"/>
    <w:rsid w:val="002352BE"/>
    <w:rsid w:val="002409A0"/>
    <w:rsid w:val="00244087"/>
    <w:rsid w:val="002705FC"/>
    <w:rsid w:val="00280E12"/>
    <w:rsid w:val="002A215D"/>
    <w:rsid w:val="002A446F"/>
    <w:rsid w:val="002F00E2"/>
    <w:rsid w:val="002F4CB1"/>
    <w:rsid w:val="002F6FDA"/>
    <w:rsid w:val="002F714D"/>
    <w:rsid w:val="00345FF6"/>
    <w:rsid w:val="0034634B"/>
    <w:rsid w:val="0037557D"/>
    <w:rsid w:val="003A4B3A"/>
    <w:rsid w:val="003C3353"/>
    <w:rsid w:val="003C5FDA"/>
    <w:rsid w:val="003D518A"/>
    <w:rsid w:val="003E3375"/>
    <w:rsid w:val="003E5995"/>
    <w:rsid w:val="003F0518"/>
    <w:rsid w:val="00412C1E"/>
    <w:rsid w:val="004239E4"/>
    <w:rsid w:val="00441797"/>
    <w:rsid w:val="00443412"/>
    <w:rsid w:val="0044453F"/>
    <w:rsid w:val="004461E1"/>
    <w:rsid w:val="00447439"/>
    <w:rsid w:val="00451494"/>
    <w:rsid w:val="00451592"/>
    <w:rsid w:val="00452BAC"/>
    <w:rsid w:val="00470197"/>
    <w:rsid w:val="00470D68"/>
    <w:rsid w:val="00485AC1"/>
    <w:rsid w:val="004B4437"/>
    <w:rsid w:val="004E0B13"/>
    <w:rsid w:val="005029A3"/>
    <w:rsid w:val="00503774"/>
    <w:rsid w:val="00520D46"/>
    <w:rsid w:val="00533958"/>
    <w:rsid w:val="00536447"/>
    <w:rsid w:val="00553CB4"/>
    <w:rsid w:val="005933C8"/>
    <w:rsid w:val="0059553B"/>
    <w:rsid w:val="005A652E"/>
    <w:rsid w:val="005B0A48"/>
    <w:rsid w:val="005B3D3E"/>
    <w:rsid w:val="005C5C78"/>
    <w:rsid w:val="005C7799"/>
    <w:rsid w:val="005F2E7C"/>
    <w:rsid w:val="005F4C9E"/>
    <w:rsid w:val="005F6420"/>
    <w:rsid w:val="00601535"/>
    <w:rsid w:val="006202DD"/>
    <w:rsid w:val="00622083"/>
    <w:rsid w:val="00624C84"/>
    <w:rsid w:val="006368A3"/>
    <w:rsid w:val="006429AC"/>
    <w:rsid w:val="0066380A"/>
    <w:rsid w:val="006667E8"/>
    <w:rsid w:val="00667FD4"/>
    <w:rsid w:val="00681638"/>
    <w:rsid w:val="006A168F"/>
    <w:rsid w:val="006A4284"/>
    <w:rsid w:val="006A7188"/>
    <w:rsid w:val="006C787D"/>
    <w:rsid w:val="006D4197"/>
    <w:rsid w:val="006D5E87"/>
    <w:rsid w:val="00700DBF"/>
    <w:rsid w:val="007154AA"/>
    <w:rsid w:val="00716A11"/>
    <w:rsid w:val="00727E84"/>
    <w:rsid w:val="0073373A"/>
    <w:rsid w:val="00744558"/>
    <w:rsid w:val="00760E4D"/>
    <w:rsid w:val="00763689"/>
    <w:rsid w:val="0076588A"/>
    <w:rsid w:val="00772A62"/>
    <w:rsid w:val="00774D33"/>
    <w:rsid w:val="00775597"/>
    <w:rsid w:val="00783996"/>
    <w:rsid w:val="00787808"/>
    <w:rsid w:val="00793BCB"/>
    <w:rsid w:val="00795CF3"/>
    <w:rsid w:val="007A0044"/>
    <w:rsid w:val="007A290D"/>
    <w:rsid w:val="007A33C7"/>
    <w:rsid w:val="007B23A8"/>
    <w:rsid w:val="007B5B90"/>
    <w:rsid w:val="007B6DBA"/>
    <w:rsid w:val="007D27FF"/>
    <w:rsid w:val="007D5CB5"/>
    <w:rsid w:val="007E0F9E"/>
    <w:rsid w:val="007E38C8"/>
    <w:rsid w:val="007F5362"/>
    <w:rsid w:val="00800512"/>
    <w:rsid w:val="008051B7"/>
    <w:rsid w:val="00805BDF"/>
    <w:rsid w:val="008142FA"/>
    <w:rsid w:val="00815A22"/>
    <w:rsid w:val="00820111"/>
    <w:rsid w:val="00852DDA"/>
    <w:rsid w:val="008552B0"/>
    <w:rsid w:val="00856534"/>
    <w:rsid w:val="00872620"/>
    <w:rsid w:val="0089210F"/>
    <w:rsid w:val="008C38C5"/>
    <w:rsid w:val="008D2E02"/>
    <w:rsid w:val="008D3F4D"/>
    <w:rsid w:val="008E008B"/>
    <w:rsid w:val="008E2C8E"/>
    <w:rsid w:val="008F515F"/>
    <w:rsid w:val="00901402"/>
    <w:rsid w:val="00904B7A"/>
    <w:rsid w:val="00904C6C"/>
    <w:rsid w:val="009257BE"/>
    <w:rsid w:val="00926873"/>
    <w:rsid w:val="0093595F"/>
    <w:rsid w:val="00941B09"/>
    <w:rsid w:val="00957CE1"/>
    <w:rsid w:val="00965336"/>
    <w:rsid w:val="009A5AEC"/>
    <w:rsid w:val="009A62A4"/>
    <w:rsid w:val="009A7C24"/>
    <w:rsid w:val="009B522C"/>
    <w:rsid w:val="009B680C"/>
    <w:rsid w:val="009C3B39"/>
    <w:rsid w:val="009C6846"/>
    <w:rsid w:val="009D71B8"/>
    <w:rsid w:val="009F1CDE"/>
    <w:rsid w:val="009F63E1"/>
    <w:rsid w:val="009F669C"/>
    <w:rsid w:val="00A06F87"/>
    <w:rsid w:val="00A265B3"/>
    <w:rsid w:val="00A30CB4"/>
    <w:rsid w:val="00A33F68"/>
    <w:rsid w:val="00A456E8"/>
    <w:rsid w:val="00A45E0D"/>
    <w:rsid w:val="00A85679"/>
    <w:rsid w:val="00A85E1C"/>
    <w:rsid w:val="00A9024C"/>
    <w:rsid w:val="00A94A7E"/>
    <w:rsid w:val="00AB63FB"/>
    <w:rsid w:val="00AC4365"/>
    <w:rsid w:val="00AD3BFE"/>
    <w:rsid w:val="00AD703A"/>
    <w:rsid w:val="00AE247D"/>
    <w:rsid w:val="00AE2590"/>
    <w:rsid w:val="00B02F5C"/>
    <w:rsid w:val="00B21DF3"/>
    <w:rsid w:val="00B41701"/>
    <w:rsid w:val="00B45EE0"/>
    <w:rsid w:val="00B6044C"/>
    <w:rsid w:val="00B63EE1"/>
    <w:rsid w:val="00B66BFD"/>
    <w:rsid w:val="00B72FC9"/>
    <w:rsid w:val="00B92DBF"/>
    <w:rsid w:val="00B93BEB"/>
    <w:rsid w:val="00B94632"/>
    <w:rsid w:val="00BA01D2"/>
    <w:rsid w:val="00BA0403"/>
    <w:rsid w:val="00BA0521"/>
    <w:rsid w:val="00BA61A6"/>
    <w:rsid w:val="00BB032D"/>
    <w:rsid w:val="00BB53B1"/>
    <w:rsid w:val="00BD7BCC"/>
    <w:rsid w:val="00BF1F54"/>
    <w:rsid w:val="00BF522A"/>
    <w:rsid w:val="00C02012"/>
    <w:rsid w:val="00C075FF"/>
    <w:rsid w:val="00C237B1"/>
    <w:rsid w:val="00C32F14"/>
    <w:rsid w:val="00C33792"/>
    <w:rsid w:val="00C33B08"/>
    <w:rsid w:val="00C349E0"/>
    <w:rsid w:val="00C42B03"/>
    <w:rsid w:val="00C643BC"/>
    <w:rsid w:val="00C676E5"/>
    <w:rsid w:val="00C7429C"/>
    <w:rsid w:val="00C93FCD"/>
    <w:rsid w:val="00C9542D"/>
    <w:rsid w:val="00CC0F2E"/>
    <w:rsid w:val="00CE58A6"/>
    <w:rsid w:val="00CE7D15"/>
    <w:rsid w:val="00CF503A"/>
    <w:rsid w:val="00D05658"/>
    <w:rsid w:val="00D12913"/>
    <w:rsid w:val="00D129FE"/>
    <w:rsid w:val="00D35161"/>
    <w:rsid w:val="00D3751E"/>
    <w:rsid w:val="00D40F06"/>
    <w:rsid w:val="00D46CAA"/>
    <w:rsid w:val="00D521CA"/>
    <w:rsid w:val="00D62570"/>
    <w:rsid w:val="00D64918"/>
    <w:rsid w:val="00D65DA5"/>
    <w:rsid w:val="00DB76B6"/>
    <w:rsid w:val="00DD076D"/>
    <w:rsid w:val="00DE08C0"/>
    <w:rsid w:val="00E01124"/>
    <w:rsid w:val="00E069A8"/>
    <w:rsid w:val="00E37F43"/>
    <w:rsid w:val="00E42688"/>
    <w:rsid w:val="00E5259D"/>
    <w:rsid w:val="00E6306A"/>
    <w:rsid w:val="00E63B5F"/>
    <w:rsid w:val="00E65FF1"/>
    <w:rsid w:val="00E67F58"/>
    <w:rsid w:val="00E763F2"/>
    <w:rsid w:val="00E82ED7"/>
    <w:rsid w:val="00E92BD7"/>
    <w:rsid w:val="00E9306F"/>
    <w:rsid w:val="00E93E55"/>
    <w:rsid w:val="00E94F87"/>
    <w:rsid w:val="00E97050"/>
    <w:rsid w:val="00EA78E0"/>
    <w:rsid w:val="00EB0442"/>
    <w:rsid w:val="00EB37D2"/>
    <w:rsid w:val="00EC30EB"/>
    <w:rsid w:val="00EC55CD"/>
    <w:rsid w:val="00ED2342"/>
    <w:rsid w:val="00ED7201"/>
    <w:rsid w:val="00EE0C69"/>
    <w:rsid w:val="00EE36F8"/>
    <w:rsid w:val="00EE5C22"/>
    <w:rsid w:val="00F00C78"/>
    <w:rsid w:val="00F20E93"/>
    <w:rsid w:val="00F24DBC"/>
    <w:rsid w:val="00F32110"/>
    <w:rsid w:val="00F43A85"/>
    <w:rsid w:val="00F54741"/>
    <w:rsid w:val="00F97709"/>
    <w:rsid w:val="00FA1CB2"/>
    <w:rsid w:val="00FB5182"/>
    <w:rsid w:val="00FB6360"/>
    <w:rsid w:val="00FD5E18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170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6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63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638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38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38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38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38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638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638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6380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6380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6380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6380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638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6380A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63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6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6380A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6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6380A"/>
    <w:rPr>
      <w:rFonts w:eastAsiaTheme="minorEastAsia"/>
      <w:lang w:val="en-US"/>
    </w:rPr>
  </w:style>
  <w:style w:type="paragraph" w:styleId="a9">
    <w:name w:val="No Spacing"/>
    <w:uiPriority w:val="1"/>
    <w:qFormat/>
    <w:rsid w:val="0066380A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638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6638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6380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6638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6380A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66380A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6380A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6380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6380A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638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6380A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6380A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66380A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66380A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66380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66380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66380A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66380A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66380A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66380A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66380A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66380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66380A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66380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6380A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6380A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6380A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66380A"/>
    <w:rPr>
      <w:b/>
      <w:bCs/>
    </w:rPr>
  </w:style>
  <w:style w:type="character" w:styleId="af6">
    <w:name w:val="Emphasis"/>
    <w:basedOn w:val="a2"/>
    <w:uiPriority w:val="20"/>
    <w:qFormat/>
    <w:rsid w:val="0066380A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66380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66380A"/>
    <w:rPr>
      <w:rFonts w:eastAsiaTheme="minorEastAsia"/>
      <w:b/>
      <w:bCs/>
      <w:i/>
      <w:iCs/>
      <w:color w:val="5B9BD5" w:themeColor="accent1"/>
      <w:lang w:val="en-US"/>
    </w:rPr>
  </w:style>
  <w:style w:type="character" w:styleId="af9">
    <w:name w:val="Subtle Emphasis"/>
    <w:basedOn w:val="a2"/>
    <w:uiPriority w:val="19"/>
    <w:qFormat/>
    <w:rsid w:val="0066380A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66380A"/>
    <w:rPr>
      <w:b/>
      <w:bCs/>
      <w:i/>
      <w:iCs/>
      <w:color w:val="5B9BD5" w:themeColor="accent1"/>
    </w:rPr>
  </w:style>
  <w:style w:type="character" w:styleId="afb">
    <w:name w:val="Subtle Reference"/>
    <w:basedOn w:val="a2"/>
    <w:uiPriority w:val="31"/>
    <w:qFormat/>
    <w:rsid w:val="0066380A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66380A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66380A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66380A"/>
    <w:pPr>
      <w:outlineLvl w:val="9"/>
    </w:pPr>
  </w:style>
  <w:style w:type="paragraph" w:styleId="aff">
    <w:name w:val="caption"/>
    <w:basedOn w:val="a1"/>
    <w:next w:val="a1"/>
    <w:uiPriority w:val="35"/>
    <w:semiHidden/>
    <w:unhideWhenUsed/>
    <w:qFormat/>
    <w:rsid w:val="00DE08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f0">
    <w:name w:val="Table Grid"/>
    <w:basedOn w:val="a3"/>
    <w:uiPriority w:val="59"/>
    <w:rsid w:val="00DE08C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DE08C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E08C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DE08C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DE08C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DE08C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DE08C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DE08C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F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F1CDE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1701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663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6638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6638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638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638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38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38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38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38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638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6638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66380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66380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66380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66380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66380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66380A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6638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66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66380A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663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66380A"/>
    <w:rPr>
      <w:rFonts w:eastAsiaTheme="minorEastAsia"/>
      <w:lang w:val="en-US"/>
    </w:rPr>
  </w:style>
  <w:style w:type="paragraph" w:styleId="a9">
    <w:name w:val="No Spacing"/>
    <w:uiPriority w:val="1"/>
    <w:qFormat/>
    <w:rsid w:val="0066380A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66380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66380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66380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66380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66380A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66380A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66380A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66380A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66380A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66380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66380A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66380A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66380A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66380A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66380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66380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66380A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66380A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66380A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66380A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66380A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66380A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66380A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66380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66380A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66380A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66380A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66380A"/>
    <w:rPr>
      <w:b/>
      <w:bCs/>
    </w:rPr>
  </w:style>
  <w:style w:type="character" w:styleId="af6">
    <w:name w:val="Emphasis"/>
    <w:basedOn w:val="a2"/>
    <w:uiPriority w:val="20"/>
    <w:qFormat/>
    <w:rsid w:val="0066380A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66380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66380A"/>
    <w:rPr>
      <w:rFonts w:eastAsiaTheme="minorEastAsia"/>
      <w:b/>
      <w:bCs/>
      <w:i/>
      <w:iCs/>
      <w:color w:val="5B9BD5" w:themeColor="accent1"/>
      <w:lang w:val="en-US"/>
    </w:rPr>
  </w:style>
  <w:style w:type="character" w:styleId="af9">
    <w:name w:val="Subtle Emphasis"/>
    <w:basedOn w:val="a2"/>
    <w:uiPriority w:val="19"/>
    <w:qFormat/>
    <w:rsid w:val="0066380A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66380A"/>
    <w:rPr>
      <w:b/>
      <w:bCs/>
      <w:i/>
      <w:iCs/>
      <w:color w:val="5B9BD5" w:themeColor="accent1"/>
    </w:rPr>
  </w:style>
  <w:style w:type="character" w:styleId="afb">
    <w:name w:val="Subtle Reference"/>
    <w:basedOn w:val="a2"/>
    <w:uiPriority w:val="31"/>
    <w:qFormat/>
    <w:rsid w:val="0066380A"/>
    <w:rPr>
      <w:smallCaps/>
      <w:color w:val="ED7D31" w:themeColor="accent2"/>
      <w:u w:val="single"/>
    </w:rPr>
  </w:style>
  <w:style w:type="character" w:styleId="afc">
    <w:name w:val="Intense Reference"/>
    <w:basedOn w:val="a2"/>
    <w:uiPriority w:val="32"/>
    <w:qFormat/>
    <w:rsid w:val="0066380A"/>
    <w:rPr>
      <w:b/>
      <w:bCs/>
      <w:smallCaps/>
      <w:color w:val="ED7D31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66380A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66380A"/>
    <w:pPr>
      <w:outlineLvl w:val="9"/>
    </w:pPr>
  </w:style>
  <w:style w:type="paragraph" w:styleId="aff">
    <w:name w:val="caption"/>
    <w:basedOn w:val="a1"/>
    <w:next w:val="a1"/>
    <w:uiPriority w:val="35"/>
    <w:semiHidden/>
    <w:unhideWhenUsed/>
    <w:qFormat/>
    <w:rsid w:val="00DE08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f0">
    <w:name w:val="Table Grid"/>
    <w:basedOn w:val="a3"/>
    <w:uiPriority w:val="59"/>
    <w:rsid w:val="00DE08C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DE08C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E08C0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DE08C0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DE08C0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DE08C0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DE08C0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DE08C0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E08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DE08C0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DE08C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DE08C0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F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F1CDE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0054-BDBA-4457-86C2-C87B8EA5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38</Pages>
  <Words>9558</Words>
  <Characters>54481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В.</dc:creator>
  <cp:keywords/>
  <dc:description/>
  <cp:lastModifiedBy>pk</cp:lastModifiedBy>
  <cp:revision>149</cp:revision>
  <cp:lastPrinted>2023-09-12T10:17:00Z</cp:lastPrinted>
  <dcterms:created xsi:type="dcterms:W3CDTF">2022-05-29T11:07:00Z</dcterms:created>
  <dcterms:modified xsi:type="dcterms:W3CDTF">2023-09-12T10:22:00Z</dcterms:modified>
</cp:coreProperties>
</file>