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421" w:rsidRDefault="00A40421" w:rsidP="00A40421">
      <w:pPr>
        <w:autoSpaceDE w:val="0"/>
        <w:autoSpaceDN w:val="0"/>
        <w:spacing w:after="0" w:line="360" w:lineRule="auto"/>
        <w:ind w:left="113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40421" w:rsidRDefault="00A40421" w:rsidP="00A40421">
      <w:pPr>
        <w:autoSpaceDE w:val="0"/>
        <w:autoSpaceDN w:val="0"/>
        <w:spacing w:after="0" w:line="360" w:lineRule="auto"/>
        <w:ind w:left="1276" w:right="108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</w:p>
    <w:p w:rsidR="00A40421" w:rsidRDefault="00A40421" w:rsidP="00A40421">
      <w:pPr>
        <w:autoSpaceDE w:val="0"/>
        <w:autoSpaceDN w:val="0"/>
        <w:spacing w:after="0" w:line="360" w:lineRule="auto"/>
        <w:ind w:right="-742"/>
        <w:jc w:val="center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Муниципальное общеобразовательное автономное учреждение МОАУ "Гимназия № 3"</w:t>
      </w:r>
    </w:p>
    <w:p w:rsidR="00A40421" w:rsidRDefault="00A40421" w:rsidP="00A40421">
      <w:pPr>
        <w:autoSpaceDE w:val="0"/>
        <w:autoSpaceDN w:val="0"/>
        <w:spacing w:after="0" w:line="360" w:lineRule="auto"/>
        <w:ind w:right="-742"/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МОАУ "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Гимназия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№ 3"</w:t>
      </w:r>
    </w:p>
    <w:p w:rsidR="00A40421" w:rsidRDefault="00A40421" w:rsidP="00A40421">
      <w:pPr>
        <w:autoSpaceDE w:val="0"/>
        <w:autoSpaceDN w:val="0"/>
        <w:spacing w:after="0" w:line="360" w:lineRule="auto"/>
        <w:ind w:right="3762"/>
        <w:jc w:val="right"/>
        <w:rPr>
          <w:sz w:val="24"/>
          <w:szCs w:val="24"/>
        </w:rPr>
      </w:pPr>
    </w:p>
    <w:tbl>
      <w:tblPr>
        <w:tblW w:w="102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3120"/>
        <w:gridCol w:w="3121"/>
      </w:tblGrid>
      <w:tr w:rsidR="00A40421" w:rsidTr="00A40421">
        <w:trPr>
          <w:trHeight w:hRule="exact" w:val="348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476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41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  <w:tr w:rsidR="00A40421" w:rsidTr="00A40421">
        <w:trPr>
          <w:trHeight w:hRule="exact" w:val="88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Методическим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объединением</w:t>
            </w:r>
            <w:proofErr w:type="spellEnd"/>
          </w:p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директора</w:t>
            </w:r>
            <w:proofErr w:type="spellEnd"/>
          </w:p>
          <w:p w:rsidR="00A40421" w:rsidRDefault="00A40421">
            <w:pPr>
              <w:autoSpaceDE w:val="0"/>
              <w:autoSpaceDN w:val="0"/>
              <w:spacing w:after="0" w:line="360" w:lineRule="auto"/>
              <w:ind w:left="13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УВР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13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Директор</w:t>
            </w:r>
            <w:proofErr w:type="spellEnd"/>
          </w:p>
        </w:tc>
      </w:tr>
      <w:tr w:rsidR="00A40421" w:rsidTr="00A40421">
        <w:trPr>
          <w:trHeight w:hRule="exact" w:val="43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МО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</w:tr>
      <w:tr w:rsidR="00A40421" w:rsidTr="00A40421">
        <w:trPr>
          <w:trHeight w:hRule="exact" w:val="436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Прописнова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Г.В.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31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 Скок И.Н.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Чихирников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В.В.</w:t>
            </w:r>
          </w:p>
        </w:tc>
      </w:tr>
      <w:tr w:rsidR="00A40421" w:rsidTr="00A40421">
        <w:trPr>
          <w:trHeight w:hRule="exact" w:val="1010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421" w:rsidRDefault="00A40421">
            <w:pPr>
              <w:tabs>
                <w:tab w:val="left" w:pos="426"/>
              </w:tabs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  <w:p w:rsidR="00A40421" w:rsidRDefault="00A40421">
            <w:pPr>
              <w:autoSpaceDE w:val="0"/>
              <w:autoSpaceDN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21" w:rsidRDefault="00A4042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0421" w:rsidRDefault="00A4042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  <w:p w:rsidR="00A40421" w:rsidRDefault="00A40421">
            <w:pPr>
              <w:autoSpaceDE w:val="0"/>
              <w:autoSpaceDN w:val="0"/>
              <w:spacing w:after="0" w:line="360" w:lineRule="auto"/>
              <w:ind w:left="113"/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"___" 202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</w:tr>
    </w:tbl>
    <w:p w:rsidR="00B30223" w:rsidRDefault="00B30223" w:rsidP="00B30223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before="122" w:after="0" w:line="23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C87A8F" w:rsidRPr="00A40421" w:rsidRDefault="00182951" w:rsidP="00B30223">
      <w:pPr>
        <w:autoSpaceDE w:val="0"/>
        <w:autoSpaceDN w:val="0"/>
        <w:spacing w:before="122" w:after="0" w:line="230" w:lineRule="auto"/>
        <w:jc w:val="center"/>
        <w:rPr>
          <w:lang w:val="ru-RU"/>
        </w:rPr>
      </w:pPr>
      <w:r w:rsidRPr="003D2D1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C87A8F" w:rsidRPr="003D2D1F" w:rsidRDefault="00182951" w:rsidP="00B30223">
      <w:pPr>
        <w:autoSpaceDE w:val="0"/>
        <w:autoSpaceDN w:val="0"/>
        <w:spacing w:before="70" w:after="0" w:line="230" w:lineRule="auto"/>
        <w:ind w:right="4478"/>
        <w:jc w:val="right"/>
        <w:rPr>
          <w:sz w:val="28"/>
          <w:szCs w:val="28"/>
          <w:lang w:val="ru-RU"/>
        </w:rPr>
      </w:pPr>
      <w:r w:rsidRPr="003D2D1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(</w:t>
      </w:r>
      <w:r w:rsidRPr="003D2D1F">
        <w:rPr>
          <w:rFonts w:ascii="Times New Roman" w:eastAsia="Times New Roman" w:hAnsi="Times New Roman"/>
          <w:b/>
          <w:color w:val="000000"/>
          <w:sz w:val="28"/>
          <w:szCs w:val="28"/>
        </w:rPr>
        <w:t>ID</w:t>
      </w:r>
      <w:r w:rsidRPr="003D2D1F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889321)</w:t>
      </w:r>
    </w:p>
    <w:p w:rsidR="00C87A8F" w:rsidRPr="003D2D1F" w:rsidRDefault="00182951" w:rsidP="00B30223">
      <w:pPr>
        <w:autoSpaceDE w:val="0"/>
        <w:autoSpaceDN w:val="0"/>
        <w:spacing w:before="166" w:after="0" w:line="230" w:lineRule="auto"/>
        <w:ind w:right="4018"/>
        <w:jc w:val="right"/>
        <w:rPr>
          <w:sz w:val="28"/>
          <w:szCs w:val="28"/>
          <w:lang w:val="ru-RU"/>
        </w:rPr>
      </w:pPr>
      <w:r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учебного предмета</w:t>
      </w:r>
    </w:p>
    <w:p w:rsidR="00C87A8F" w:rsidRPr="003D2D1F" w:rsidRDefault="00182951" w:rsidP="00B30223">
      <w:pPr>
        <w:autoSpaceDE w:val="0"/>
        <w:autoSpaceDN w:val="0"/>
        <w:spacing w:after="0" w:line="230" w:lineRule="auto"/>
        <w:ind w:right="4270"/>
        <w:jc w:val="right"/>
        <w:rPr>
          <w:sz w:val="28"/>
          <w:szCs w:val="28"/>
          <w:lang w:val="ru-RU"/>
        </w:rPr>
      </w:pPr>
      <w:r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«Технология»</w:t>
      </w:r>
    </w:p>
    <w:p w:rsidR="00C87A8F" w:rsidRPr="003D2D1F" w:rsidRDefault="00182951" w:rsidP="00B30223">
      <w:pPr>
        <w:autoSpaceDE w:val="0"/>
        <w:autoSpaceDN w:val="0"/>
        <w:spacing w:after="0" w:line="230" w:lineRule="auto"/>
        <w:ind w:right="2678"/>
        <w:jc w:val="right"/>
        <w:rPr>
          <w:sz w:val="28"/>
          <w:szCs w:val="28"/>
          <w:lang w:val="ru-RU"/>
        </w:rPr>
      </w:pPr>
      <w:r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для 2 класса начального общего образования</w:t>
      </w:r>
    </w:p>
    <w:p w:rsidR="00C87A8F" w:rsidRPr="003D2D1F" w:rsidRDefault="00B30223" w:rsidP="00B30223">
      <w:pPr>
        <w:autoSpaceDE w:val="0"/>
        <w:autoSpaceDN w:val="0"/>
        <w:spacing w:after="0" w:line="230" w:lineRule="auto"/>
        <w:ind w:right="3616"/>
        <w:jc w:val="right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на 2023-2024</w:t>
      </w:r>
      <w:r w:rsidR="00182951"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учебный год</w:t>
      </w:r>
    </w:p>
    <w:p w:rsidR="00C87A8F" w:rsidRPr="003D2D1F" w:rsidRDefault="00182951" w:rsidP="00B30223">
      <w:pPr>
        <w:autoSpaceDE w:val="0"/>
        <w:autoSpaceDN w:val="0"/>
        <w:spacing w:before="2112" w:after="0" w:line="230" w:lineRule="auto"/>
        <w:ind w:right="24"/>
        <w:jc w:val="right"/>
        <w:rPr>
          <w:sz w:val="28"/>
          <w:szCs w:val="28"/>
          <w:lang w:val="ru-RU"/>
        </w:rPr>
      </w:pPr>
      <w:r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Составитель: МО учителей начальных классов </w:t>
      </w:r>
    </w:p>
    <w:p w:rsidR="00C87A8F" w:rsidRPr="003D2D1F" w:rsidRDefault="00C87A8F" w:rsidP="00B30223">
      <w:pPr>
        <w:rPr>
          <w:sz w:val="28"/>
          <w:szCs w:val="28"/>
          <w:lang w:val="ru-RU"/>
        </w:rPr>
      </w:pPr>
    </w:p>
    <w:p w:rsidR="00B30223" w:rsidRDefault="00B30223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223" w:rsidRDefault="00B30223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223" w:rsidRDefault="00B30223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223" w:rsidRDefault="00B30223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B30223" w:rsidRDefault="00B30223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40421" w:rsidRDefault="00A40421" w:rsidP="00B30223">
      <w:pPr>
        <w:autoSpaceDE w:val="0"/>
        <w:autoSpaceDN w:val="0"/>
        <w:spacing w:after="0" w:line="230" w:lineRule="auto"/>
        <w:ind w:right="3690"/>
        <w:jc w:val="right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2B1AFA" w:rsidRPr="003D2D1F" w:rsidRDefault="002B1AFA" w:rsidP="00B30223">
      <w:pPr>
        <w:autoSpaceDE w:val="0"/>
        <w:autoSpaceDN w:val="0"/>
        <w:spacing w:after="0" w:line="230" w:lineRule="auto"/>
        <w:ind w:right="3690"/>
        <w:jc w:val="right"/>
        <w:rPr>
          <w:sz w:val="28"/>
          <w:szCs w:val="28"/>
          <w:lang w:val="ru-RU"/>
        </w:rPr>
        <w:sectPr w:rsidR="002B1AFA" w:rsidRPr="003D2D1F" w:rsidSect="00B30223">
          <w:pgSz w:w="11900" w:h="16840"/>
          <w:pgMar w:top="298" w:right="874" w:bottom="568" w:left="738" w:header="720" w:footer="720" w:gutter="0"/>
          <w:cols w:space="720" w:equalWidth="0">
            <w:col w:w="10288" w:space="0"/>
          </w:cols>
          <w:docGrid w:linePitch="360"/>
        </w:sectPr>
      </w:pPr>
      <w:bookmarkStart w:id="0" w:name="_GoBack"/>
      <w:bookmarkEnd w:id="0"/>
      <w:r w:rsidRPr="003D2D1F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Оренбург 202</w:t>
      </w:r>
      <w:r w:rsidR="00B3022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3</w:t>
      </w:r>
    </w:p>
    <w:p w:rsidR="00C87A8F" w:rsidRPr="00835AFC" w:rsidRDefault="00182951" w:rsidP="0077556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C87A8F" w:rsidRPr="00835AFC" w:rsidRDefault="00182951" w:rsidP="0077556D">
      <w:pPr>
        <w:autoSpaceDE w:val="0"/>
        <w:autoSpaceDN w:val="0"/>
        <w:spacing w:after="0" w:line="271" w:lineRule="auto"/>
        <w:ind w:right="432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7556D" w:rsidRDefault="00182951" w:rsidP="0077556D">
      <w:pPr>
        <w:autoSpaceDE w:val="0"/>
        <w:autoSpaceDN w:val="0"/>
        <w:spacing w:after="0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7556D" w:rsidRDefault="00182951" w:rsidP="0077556D">
      <w:pPr>
        <w:autoSpaceDE w:val="0"/>
        <w:autoSpaceDN w:val="0"/>
        <w:spacing w:after="0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Во втором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C87A8F" w:rsidRDefault="00182951" w:rsidP="0077556D">
      <w:pPr>
        <w:autoSpaceDE w:val="0"/>
        <w:autoSpaceDN w:val="0"/>
        <w:spacing w:after="0"/>
        <w:ind w:right="144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864"/>
        <w:jc w:val="both"/>
        <w:rPr>
          <w:lang w:val="ru-RU"/>
        </w:rPr>
      </w:pP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77556D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</w:t>
      </w:r>
      <w:r w:rsidR="0077556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835AFC">
        <w:rPr>
          <w:lang w:val="ru-RU"/>
        </w:rPr>
        <w:tab/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87A8F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77556D" w:rsidRPr="00835AFC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  <w:sectPr w:rsidR="0077556D" w:rsidRPr="00835AF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556D" w:rsidRDefault="00182951" w:rsidP="0077556D">
      <w:pPr>
        <w:autoSpaceDE w:val="0"/>
        <w:autoSpaceDN w:val="0"/>
        <w:spacing w:after="0" w:line="271" w:lineRule="auto"/>
        <w:ind w:right="4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77556D" w:rsidRDefault="00182951" w:rsidP="0077556D">
      <w:pPr>
        <w:autoSpaceDE w:val="0"/>
        <w:autoSpaceDN w:val="0"/>
        <w:spacing w:after="0" w:line="271" w:lineRule="auto"/>
        <w:ind w:right="4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77556D" w:rsidRDefault="00182951" w:rsidP="0077556D">
      <w:pPr>
        <w:autoSpaceDE w:val="0"/>
        <w:autoSpaceDN w:val="0"/>
        <w:spacing w:after="0" w:line="271" w:lineRule="auto"/>
        <w:ind w:right="4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87A8F" w:rsidRDefault="00182951" w:rsidP="0077556D">
      <w:pPr>
        <w:autoSpaceDE w:val="0"/>
        <w:autoSpaceDN w:val="0"/>
        <w:spacing w:after="0" w:line="271" w:lineRule="auto"/>
        <w:ind w:right="4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7556D" w:rsidRPr="00835AFC" w:rsidRDefault="0077556D" w:rsidP="0077556D">
      <w:pPr>
        <w:autoSpaceDE w:val="0"/>
        <w:autoSpaceDN w:val="0"/>
        <w:spacing w:after="0" w:line="271" w:lineRule="auto"/>
        <w:ind w:right="720" w:firstLine="567"/>
        <w:jc w:val="both"/>
        <w:rPr>
          <w:lang w:val="ru-RU"/>
        </w:rPr>
      </w:pP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144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 </w:t>
      </w:r>
    </w:p>
    <w:p w:rsidR="00C87A8F" w:rsidRPr="00835AFC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4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C87A8F" w:rsidRPr="00835AFC" w:rsidRDefault="00C87A8F" w:rsidP="0077556D">
      <w:pPr>
        <w:ind w:right="40"/>
        <w:rPr>
          <w:lang w:val="ru-RU"/>
        </w:rPr>
        <w:sectPr w:rsidR="00C87A8F" w:rsidRPr="00835AF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C87A8F" w:rsidRPr="00835AFC" w:rsidRDefault="00C87A8F" w:rsidP="0077556D">
      <w:pPr>
        <w:autoSpaceDE w:val="0"/>
        <w:autoSpaceDN w:val="0"/>
        <w:spacing w:after="66" w:line="220" w:lineRule="exact"/>
        <w:ind w:right="40"/>
        <w:rPr>
          <w:lang w:val="ru-RU"/>
        </w:rPr>
      </w:pP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во 2 классе — 34 часа (по 1 часу в неделю)</w:t>
      </w:r>
      <w:r w:rsidR="0077556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7556D" w:rsidRDefault="0077556D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40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4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</w:p>
    <w:p w:rsidR="00C87A8F" w:rsidRPr="00835AFC" w:rsidRDefault="00182951" w:rsidP="0077556D">
      <w:pPr>
        <w:tabs>
          <w:tab w:val="left" w:pos="180"/>
        </w:tabs>
        <w:autoSpaceDE w:val="0"/>
        <w:autoSpaceDN w:val="0"/>
        <w:spacing w:after="0" w:line="281" w:lineRule="auto"/>
        <w:ind w:right="4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выразительность. Средства художественной выразительности (композиция, цвет, тон и др.).</w:t>
      </w:r>
    </w:p>
    <w:p w:rsidR="00C87A8F" w:rsidRPr="00835AFC" w:rsidRDefault="00182951" w:rsidP="0077556D">
      <w:pPr>
        <w:autoSpaceDE w:val="0"/>
        <w:autoSpaceDN w:val="0"/>
        <w:spacing w:after="0" w:line="283" w:lineRule="auto"/>
        <w:ind w:right="144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C87A8F" w:rsidRPr="00835AFC" w:rsidRDefault="00182951" w:rsidP="0077556D">
      <w:pPr>
        <w:tabs>
          <w:tab w:val="left" w:pos="180"/>
        </w:tabs>
        <w:autoSpaceDE w:val="0"/>
        <w:autoSpaceDN w:val="0"/>
        <w:spacing w:after="0" w:line="262" w:lineRule="auto"/>
        <w:ind w:right="720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C87A8F" w:rsidRPr="00835AFC" w:rsidRDefault="00182951" w:rsidP="0077556D">
      <w:pPr>
        <w:tabs>
          <w:tab w:val="left" w:pos="180"/>
        </w:tabs>
        <w:autoSpaceDE w:val="0"/>
        <w:autoSpaceDN w:val="0"/>
        <w:spacing w:after="0" w:line="262" w:lineRule="auto"/>
        <w:ind w:right="1152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соответствующих способов обработки материалов в зависимости от вида и назначения изделия.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бумаги и картона.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Технология обработки текстильных материалов.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др.).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</w:p>
    <w:p w:rsidR="0077556D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</w:r>
      <w:r w:rsidR="0077556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C87A8F" w:rsidRPr="00835AFC" w:rsidRDefault="00182951" w:rsidP="0077556D">
      <w:pPr>
        <w:tabs>
          <w:tab w:val="left" w:pos="180"/>
        </w:tabs>
        <w:autoSpaceDE w:val="0"/>
        <w:autoSpaceDN w:val="0"/>
        <w:spacing w:after="0"/>
        <w:ind w:right="28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7556D" w:rsidRDefault="00182951" w:rsidP="007D1F19">
      <w:pPr>
        <w:autoSpaceDE w:val="0"/>
        <w:autoSpaceDN w:val="0"/>
        <w:spacing w:after="0" w:line="262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4. Информационно-коммуникативные технологии</w:t>
      </w:r>
      <w:r w:rsidR="0077556D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C87A8F" w:rsidRPr="00835AFC" w:rsidRDefault="00182951" w:rsidP="007D1F19">
      <w:pPr>
        <w:autoSpaceDE w:val="0"/>
        <w:autoSpaceDN w:val="0"/>
        <w:spacing w:after="0" w:line="262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C87A8F" w:rsidRPr="00835AFC" w:rsidRDefault="00182951" w:rsidP="007D1F19">
      <w:pPr>
        <w:autoSpaceDE w:val="0"/>
        <w:autoSpaceDN w:val="0"/>
        <w:spacing w:after="0" w:line="230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77556D" w:rsidRDefault="00182951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</w:p>
    <w:p w:rsidR="007D1F19" w:rsidRDefault="00182951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образцом, инструкцией, устной или письменной;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анализа и синтеза, сравнения, группировки с учётом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указанных критериев;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рассуждения, делать умозаключения, проверять их в практической работе;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порядок действий при решении учебной/практической задачи;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7D1F19" w:rsidRDefault="00182951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получать информацию из учебника и других дидактических материалов, использовать её в работе; </w:t>
      </w:r>
      <w:r w:rsidR="00182951" w:rsidRPr="00835AFC">
        <w:rPr>
          <w:lang w:val="ru-RU"/>
        </w:rPr>
        <w:tab/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D1F19" w:rsidRDefault="00182951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участия в учебном диалоге: задавать вопросы, дополнять ответы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одноклассников, высказывать своё мнение; отвечать на вопросы;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одноклассникам, внимание к мнению другого; </w:t>
      </w:r>
    </w:p>
    <w:p w:rsidR="007D1F19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делиться впечатлениями о прослушанном (прочитанном) тексте, рассказе учителя; </w:t>
      </w:r>
    </w:p>
    <w:p w:rsidR="00C87A8F" w:rsidRPr="00835AFC" w:rsidRDefault="007D1F19" w:rsidP="007D1F19">
      <w:pPr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о выполненной работе, созданном изделии.</w:t>
      </w: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УУД: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предлагаемый план действий, действовать по плану;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необходимые действия для получения практического результата, планировать работу;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воспринимать советы, оценку учителя и одноклассников, стараться учитывать их в работе.</w:t>
      </w: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элементарную совместную деятельность в процессе изготовления изделий, осуществлять взаимопомощь;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совместной работы: справедливо распределять работу;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договариваться, выполнять ответственно свою часть работы, уважительно относиться к чужому мнению.</w:t>
      </w:r>
    </w:p>
    <w:p w:rsidR="00C87A8F" w:rsidRPr="00835AFC" w:rsidRDefault="00C87A8F" w:rsidP="0077556D">
      <w:pPr>
        <w:autoSpaceDE w:val="0"/>
        <w:autoSpaceDN w:val="0"/>
        <w:spacing w:after="0" w:line="220" w:lineRule="exact"/>
        <w:rPr>
          <w:lang w:val="ru-RU"/>
        </w:rPr>
      </w:pPr>
    </w:p>
    <w:p w:rsidR="00C87A8F" w:rsidRPr="00835AFC" w:rsidRDefault="0018295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ОСВОЕНИЯ УЧЕБНОГО ПРЕДМЕТА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В результате изучения предмета «Технология» у обучающегося будут сформированы следующие личностные новообразования: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к труду и творчеству мастеров;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 сопричастности к культуре своего народа, уважительное отношение к культурным традициям других народов;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вступать в сотрудничество с другими людьми с учётом этики общения;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проявление толерантности и доброжелательности.</w:t>
      </w:r>
    </w:p>
    <w:p w:rsidR="007D1F19" w:rsidRDefault="007D1F19">
      <w:pPr>
        <w:autoSpaceDE w:val="0"/>
        <w:autoSpaceDN w:val="0"/>
        <w:spacing w:after="0" w:line="262" w:lineRule="auto"/>
        <w:ind w:left="180"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D1F19" w:rsidRDefault="00182951" w:rsidP="007D1F1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</w:p>
    <w:p w:rsidR="00C87A8F" w:rsidRPr="00835AFC" w:rsidRDefault="00182951" w:rsidP="007D1F19">
      <w:pPr>
        <w:autoSpaceDE w:val="0"/>
        <w:autoSpaceDN w:val="0"/>
        <w:spacing w:after="0" w:line="262" w:lineRule="auto"/>
        <w:ind w:right="-48" w:firstLine="567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8" w:lineRule="auto"/>
        <w:ind w:right="-48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81" w:lineRule="auto"/>
        <w:ind w:right="-48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оответствии с решаемой задачей;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использовать знаково-символические средства представления информации для </w:t>
      </w:r>
      <w:r w:rsidR="00182951" w:rsidRPr="007D1F19">
        <w:rPr>
          <w:rFonts w:ascii="Times New Roman" w:eastAsia="Times New Roman" w:hAnsi="Times New Roman" w:cs="Times New Roman"/>
          <w:color w:val="000000"/>
          <w:sz w:val="24"/>
          <w:lang w:val="ru-RU"/>
        </w:rPr>
        <w:t>решения задач в умственной и материализованной форме; выполнять действия моделирования,</w:t>
      </w:r>
      <w:r w:rsidRPr="007D1F19">
        <w:rPr>
          <w:rFonts w:ascii="Times New Roman" w:hAnsi="Times New Roman" w:cs="Times New Roman"/>
          <w:lang w:val="ru-RU"/>
        </w:rPr>
        <w:t xml:space="preserve"> работа с моделями;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D1F19" w:rsidRP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288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D1F19" w:rsidRPr="007D1F19" w:rsidRDefault="007D1F19" w:rsidP="007D1F19">
      <w:pPr>
        <w:tabs>
          <w:tab w:val="left" w:pos="180"/>
        </w:tabs>
        <w:autoSpaceDE w:val="0"/>
        <w:autoSpaceDN w:val="0"/>
        <w:spacing w:after="0" w:line="281" w:lineRule="auto"/>
        <w:ind w:right="-48"/>
        <w:jc w:val="both"/>
        <w:rPr>
          <w:rFonts w:ascii="Times New Roman" w:hAnsi="Times New Roman" w:cs="Times New Roman"/>
          <w:lang w:val="ru-RU"/>
        </w:rPr>
        <w:sectPr w:rsidR="007D1F19" w:rsidRPr="007D1F19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D1F19" w:rsidRDefault="00182951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Коммуникативные УУД: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реплики-уточнения и дополнения;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собственное мнение и идеи, аргументированно их излагать;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выслушивать разные мнения, учитывать их в диалоге;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ind w:right="-6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7D1F19" w:rsidRDefault="0018295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35AFC">
        <w:rPr>
          <w:lang w:val="ru-RU"/>
        </w:rPr>
        <w:tab/>
      </w:r>
    </w:p>
    <w:p w:rsidR="007D1F19" w:rsidRDefault="0018295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7D1F19" w:rsidRDefault="0018295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ывать при необходимости помощь;</w:t>
      </w:r>
    </w:p>
    <w:p w:rsidR="007D1F19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</w:t>
      </w:r>
    </w:p>
    <w:p w:rsidR="00C87A8F" w:rsidRPr="00835AFC" w:rsidRDefault="007D1F19" w:rsidP="007D1F19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предъявлять аргументы для защиты продукта проектной деятельности.</w:t>
      </w:r>
    </w:p>
    <w:p w:rsidR="007D1F19" w:rsidRDefault="0018295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835AFC">
        <w:rPr>
          <w:lang w:val="ru-RU"/>
        </w:rPr>
        <w:tab/>
      </w:r>
    </w:p>
    <w:p w:rsidR="007D1F19" w:rsidRDefault="00182951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B96039" w:rsidRDefault="00182951" w:rsidP="00B96039">
      <w:pPr>
        <w:tabs>
          <w:tab w:val="left" w:pos="180"/>
        </w:tabs>
        <w:autoSpaceDE w:val="0"/>
        <w:autoSpaceDN w:val="0"/>
        <w:spacing w:after="0" w:line="286" w:lineRule="auto"/>
        <w:ind w:right="76" w:firstLine="567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835AFC">
        <w:rPr>
          <w:lang w:val="ru-RU"/>
        </w:rPr>
        <w:br/>
      </w:r>
      <w:r w:rsidR="007D1F1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по самостоятельно составленному плану; </w:t>
      </w:r>
      <w:r w:rsidR="00182951" w:rsidRPr="00835AF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выделять, называть и применять изученные общие правила создания рукотворного мира в своей предметно-творческой деятельности;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рабочее место в соответствии с видом деятельности, поддерживать порядок во время работы, убирать рабочее место; </w:t>
      </w:r>
    </w:p>
    <w:p w:rsidR="00B96039" w:rsidRPr="00835AFC" w:rsidRDefault="00B96039" w:rsidP="00B96039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  <w:sectPr w:rsidR="00B96039" w:rsidRPr="00835AFC">
          <w:pgSz w:w="11900" w:h="16840"/>
          <w:pgMar w:top="286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  <w:r>
        <w:rPr>
          <w:lang w:val="ru-RU"/>
        </w:rPr>
        <w:t xml:space="preserve">- 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задание/образец по предложенным вопросам, памятке или инструкции, </w:t>
      </w:r>
      <w:r w:rsidRPr="00835AFC">
        <w:rPr>
          <w:lang w:val="ru-RU"/>
        </w:rPr>
        <w:br/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выполнять доступные задания с опорой на инструкционную (технологическую) карту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отбирать материалы и инструменты для работы;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исследовать свойства новых изучаемых материалов (толстый картон, натуральные ткани, нитки, проволока и др.);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читать простейшие чертежи (эскизы), называть линии чертежа (линия контура и надреза, линия выносная и размерная, линия сгиба, линия симметрии); </w:t>
      </w:r>
      <w:r w:rsidR="00182951" w:rsidRPr="00835AFC">
        <w:rPr>
          <w:lang w:val="ru-RU"/>
        </w:rPr>
        <w:br/>
      </w: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чертить окружность с помощью циркуля;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биговку</w:t>
      </w:r>
      <w:proofErr w:type="spellEnd"/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простейшего лекала (выкройки) правильной геометрической формы и разметку деталей кроя на ткани по нему/ней;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и соединять детали освоенными ручными строчками;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смысл понятия «развёртка» (трёхмерного предмета); соотносить объёмную конструкцию с изображениями её развёртки;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отличать макет от модели, строить трёхмерный макет из готовой развёртки;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неподвижный и подвижный способ соединения деталей и выполнять подвижное и неподвижное соединения известными способами;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модели, простейшему чертежу или эскизу;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несложные конструкторско-технологические задачи;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освоенные знания и практические умения (технологические, графические,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конструкторские) в самостоятельной интеллектуальной и практической деятельности; </w:t>
      </w:r>
      <w:r w:rsidR="00182951" w:rsidRPr="00835AFC">
        <w:rPr>
          <w:lang w:val="ru-RU"/>
        </w:rPr>
        <w:br/>
      </w: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выбор, какое мнение принять — своё или другое, высказанное в ходе обсуждения; </w:t>
      </w:r>
      <w:r w:rsidR="00182951" w:rsidRPr="00835AFC">
        <w:rPr>
          <w:lang w:val="ru-RU"/>
        </w:rPr>
        <w:br/>
      </w:r>
      <w:r>
        <w:rPr>
          <w:lang w:val="ru-RU"/>
        </w:rPr>
        <w:t xml:space="preserve">- 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малых группах, осуществлять сотрудничество; </w:t>
      </w:r>
    </w:p>
    <w:p w:rsid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особенности проектной деятельности, осуществлять под руководством учителя </w:t>
      </w:r>
      <w:r w:rsidR="00182951" w:rsidRPr="00835AFC">
        <w:rPr>
          <w:lang w:val="ru-RU"/>
        </w:rPr>
        <w:br/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 </w:t>
      </w:r>
    </w:p>
    <w:p w:rsidR="00C87A8F" w:rsidRPr="00B96039" w:rsidRDefault="00B96039" w:rsidP="00B96039">
      <w:pPr>
        <w:tabs>
          <w:tab w:val="left" w:pos="180"/>
        </w:tabs>
        <w:autoSpaceDE w:val="0"/>
        <w:autoSpaceDN w:val="0"/>
        <w:spacing w:after="0" w:line="290" w:lineRule="auto"/>
        <w:ind w:right="76"/>
        <w:jc w:val="both"/>
        <w:rPr>
          <w:lang w:val="ru-RU"/>
        </w:rPr>
      </w:pPr>
      <w:r>
        <w:rPr>
          <w:lang w:val="ru-RU"/>
        </w:rPr>
        <w:t xml:space="preserve">- </w:t>
      </w:r>
      <w:r w:rsidR="00182951" w:rsidRPr="00835AFC">
        <w:rPr>
          <w:rFonts w:ascii="Times New Roman" w:eastAsia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C87A8F" w:rsidRPr="00835AFC" w:rsidRDefault="00C87A8F">
      <w:pPr>
        <w:rPr>
          <w:lang w:val="ru-RU"/>
        </w:rPr>
        <w:sectPr w:rsidR="00C87A8F" w:rsidRPr="00835AFC">
          <w:pgSz w:w="11900" w:h="16840"/>
          <w:pgMar w:top="298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C87A8F" w:rsidRPr="00835AFC" w:rsidRDefault="00C87A8F">
      <w:pPr>
        <w:autoSpaceDE w:val="0"/>
        <w:autoSpaceDN w:val="0"/>
        <w:spacing w:after="64" w:line="220" w:lineRule="exact"/>
        <w:rPr>
          <w:lang w:val="ru-RU"/>
        </w:rPr>
      </w:pPr>
    </w:p>
    <w:p w:rsidR="00C87A8F" w:rsidRPr="003D2D1F" w:rsidRDefault="00182951">
      <w:pPr>
        <w:autoSpaceDE w:val="0"/>
        <w:autoSpaceDN w:val="0"/>
        <w:spacing w:after="258" w:line="233" w:lineRule="auto"/>
        <w:rPr>
          <w:sz w:val="24"/>
          <w:szCs w:val="24"/>
          <w:lang w:val="ru-RU"/>
        </w:rPr>
      </w:pPr>
      <w:r w:rsidRPr="003D2D1F">
        <w:rPr>
          <w:rFonts w:ascii="Times New Roman" w:eastAsia="Times New Roman" w:hAnsi="Times New Roman"/>
          <w:b/>
          <w:color w:val="000000"/>
          <w:w w:val="101"/>
          <w:sz w:val="24"/>
          <w:szCs w:val="24"/>
          <w:lang w:val="ru-RU"/>
        </w:rPr>
        <w:t xml:space="preserve">ТЕМАТИЧЕСКОЕ ПЛАНИРОВАНИЕ </w:t>
      </w:r>
      <w:r w:rsidR="00835AFC" w:rsidRPr="003D2D1F">
        <w:rPr>
          <w:rFonts w:ascii="Times New Roman" w:eastAsia="Times New Roman" w:hAnsi="Times New Roman"/>
          <w:b/>
          <w:color w:val="000000"/>
          <w:w w:val="102"/>
          <w:sz w:val="24"/>
          <w:szCs w:val="24"/>
          <w:lang w:val="ru-RU"/>
        </w:rPr>
        <w:t>с указанием количества академических часов, отводимых на освоение каждой темы учебного предмета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983"/>
        <w:gridCol w:w="2055"/>
        <w:gridCol w:w="1489"/>
        <w:gridCol w:w="6005"/>
      </w:tblGrid>
      <w:tr w:rsidR="00C87A8F" w:rsidRPr="003D2D1F" w:rsidTr="00B3022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0"/>
                <w:szCs w:val="20"/>
              </w:rPr>
            </w:pPr>
            <w:r w:rsidRPr="00B9603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№</w:t>
            </w:r>
            <w:r w:rsidRPr="00B96039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7" w:lineRule="auto"/>
              <w:ind w:left="72" w:right="600"/>
              <w:jc w:val="both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Количество</w:t>
            </w:r>
            <w:proofErr w:type="spellEnd"/>
            <w:r w:rsidR="00B9603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3D2D1F">
              <w:rPr>
                <w:sz w:val="20"/>
                <w:szCs w:val="20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6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C87A8F" w:rsidRPr="003D2D1F" w:rsidTr="00B30223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45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6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</w:tr>
      <w:tr w:rsidR="00C87A8F" w:rsidRPr="00A40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1. ТЕХНОЛОГИИ, ПРОФЕССИИ И ПРОИЗВОДСТВА</w:t>
            </w:r>
          </w:p>
        </w:tc>
      </w:tr>
      <w:tr w:rsidR="00C87A8F" w:rsidRPr="003D2D1F" w:rsidTr="00B30223">
        <w:trPr>
          <w:trHeight w:hRule="exact" w:val="4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80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80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Рукотворный мир —результат труда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человека.</w:t>
            </w:r>
          </w:p>
          <w:p w:rsidR="00C87A8F" w:rsidRPr="003D2D1F" w:rsidRDefault="00182951">
            <w:pPr>
              <w:autoSpaceDE w:val="0"/>
              <w:autoSpaceDN w:val="0"/>
              <w:spacing w:before="1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представления об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основном принципе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создания мира вещей: прочность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конструкции,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удобство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использования,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эстетическая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выразительность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80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Формировать элементарные представления об основном принципе создания мира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вещей: прочность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конструкции, удобство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использования, эстетическая выразительность.</w:t>
            </w:r>
          </w:p>
          <w:p w:rsidR="00C87A8F" w:rsidRPr="003D2D1F" w:rsidRDefault="00182951">
            <w:pPr>
              <w:autoSpaceDE w:val="0"/>
              <w:autoSpaceDN w:val="0"/>
              <w:spacing w:before="18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Изготавливать изделия с учётом данного принципа;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96039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https://www.google.com/url?q=http://school-collection.edu.ru&amp;sa=D&amp;ust=1541171165605000</w:t>
            </w:r>
          </w:p>
        </w:tc>
      </w:tr>
      <w:tr w:rsidR="00CA080E" w:rsidRPr="00A40421" w:rsidTr="00B30223">
        <w:trPr>
          <w:trHeight w:hRule="exact" w:val="35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Средства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художественной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выразительности (композиция, цвет, тон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др.).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Изготовлениеизделий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с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учётом</w:t>
            </w:r>
            <w:proofErr w:type="spellEnd"/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данного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принципа.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при работе над изделием средства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художественной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выразительности (композиция, цвет, тон и др.);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openclass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node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/234008&amp;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=1541171165606000</w:t>
            </w:r>
          </w:p>
        </w:tc>
      </w:tr>
    </w:tbl>
    <w:p w:rsidR="00C87A8F" w:rsidRPr="00B30223" w:rsidRDefault="00C87A8F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p w:rsidR="00C87A8F" w:rsidRPr="00B30223" w:rsidRDefault="00C87A8F">
      <w:pPr>
        <w:rPr>
          <w:sz w:val="20"/>
          <w:szCs w:val="20"/>
          <w:lang w:val="ru-RU"/>
        </w:rPr>
        <w:sectPr w:rsidR="00C87A8F" w:rsidRPr="00B30223" w:rsidSect="002B1AFA">
          <w:pgSz w:w="16840" w:h="11900"/>
          <w:pgMar w:top="282" w:right="640" w:bottom="4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A8F" w:rsidRPr="00B30223" w:rsidRDefault="00C87A8F">
      <w:pPr>
        <w:autoSpaceDE w:val="0"/>
        <w:autoSpaceDN w:val="0"/>
        <w:spacing w:after="66" w:line="220" w:lineRule="exact"/>
        <w:rPr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983"/>
        <w:gridCol w:w="2055"/>
        <w:gridCol w:w="1489"/>
        <w:gridCol w:w="6005"/>
      </w:tblGrid>
      <w:tr w:rsidR="00CA080E" w:rsidRPr="00A40421" w:rsidTr="00B30223">
        <w:trPr>
          <w:trHeight w:hRule="exact" w:val="75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7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Общее представление о технологическом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процессе: анализ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устройства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назначения изделия; выстраивание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последовательности практических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действий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операций; подбор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материалов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 инструментов;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экономная разметка; обработка с целью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получения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(выделения) деталей, сборка, отделка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изделия; проверка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изделия в действии, внесение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необходимых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дополнений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изменений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Формировать общее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представление 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технологическом процессе: анализ устройства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назначения изделия;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выстраивание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последовательности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практических действий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операций; подбор материалов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инструментов; экономная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разметка; обработка с целью получения (выделения)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деталей, формообразование деталей, сборка, отделка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изделия; проверка изделия в действии, внесение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необходимых дополнений и изменений;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tehnologiya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narod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gallereya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gallereya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htm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=1541171165629000</w:t>
            </w:r>
          </w:p>
        </w:tc>
      </w:tr>
      <w:tr w:rsidR="00CA080E" w:rsidRPr="003D2D1F" w:rsidTr="00B30223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Изготовление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изделий из различных материалов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соблюдением этапов технологического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Изготавливать изделия из различных материалов,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свойства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материалов при работе над изделием.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Подготавливатьматериалы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к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работе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372" w:lineRule="auto"/>
              <w:ind w:left="72" w:right="86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https://www.google.com/url?q=http://fcior.edu.ru/&amp;sa=D&amp;ust=1541171165608000 https://www.google.com/url?</w:t>
            </w:r>
          </w:p>
          <w:p w:rsidR="00CA080E" w:rsidRPr="003D2D1F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q=http://igrushka.kz/katnew/nature2.php&amp;sa=D&amp;ust=1541171165654000</w:t>
            </w:r>
          </w:p>
        </w:tc>
      </w:tr>
      <w:tr w:rsidR="00CA080E" w:rsidRPr="00A40421" w:rsidTr="00B30223">
        <w:trPr>
          <w:trHeight w:hRule="exact" w:val="3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Традиции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современность. Новая жизнь древних про-</w:t>
            </w:r>
            <w:r w:rsidRPr="003D2D1F">
              <w:rPr>
                <w:sz w:val="20"/>
                <w:szCs w:val="20"/>
                <w:lang w:val="ru-RU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фессий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Совершенствование их технологических процессов. Мастера и их профессии;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правила мастера.</w:t>
            </w:r>
          </w:p>
          <w:p w:rsidR="00CA080E" w:rsidRPr="003D2D1F" w:rsidRDefault="00CA080E">
            <w:pPr>
              <w:autoSpaceDE w:val="0"/>
              <w:autoSpaceDN w:val="0"/>
              <w:spacing w:before="20" w:after="0" w:line="245" w:lineRule="auto"/>
              <w:ind w:left="72" w:right="720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Культурныетрадиции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2" w:lineRule="auto"/>
              <w:ind w:left="72" w:right="576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Изучать особенности профессиональной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деятельности людей,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связанной с изучаемым материалом;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18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igrushka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kz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katnew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istigrkat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=1541171165612000</w:t>
            </w:r>
          </w:p>
        </w:tc>
      </w:tr>
      <w:tr w:rsidR="00CA080E" w:rsidRPr="00A40421" w:rsidTr="00B30223">
        <w:trPr>
          <w:trHeight w:hRule="exact" w:val="4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Элементарная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творческая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проектная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деятельность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(создание замысла, его детализация и воплощение).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Несложные</w:t>
            </w:r>
            <w:proofErr w:type="spellEnd"/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коллективные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, </w:t>
            </w:r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групповыепроекты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Выбирать правила безопасной работы, выбирать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инструменты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приспособления в зависимости от технологии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изготавливаемых изделий.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Изучать возможности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использования изучаемых инструментов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приспособлений людьми разных профессий;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tehnologiya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narod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gallereya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gallereya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htm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=1541171165629000</w:t>
            </w:r>
          </w:p>
        </w:tc>
      </w:tr>
    </w:tbl>
    <w:p w:rsidR="00C87A8F" w:rsidRPr="00B30223" w:rsidRDefault="00C87A8F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p w:rsidR="00C87A8F" w:rsidRPr="00B30223" w:rsidRDefault="00C87A8F">
      <w:pPr>
        <w:rPr>
          <w:sz w:val="20"/>
          <w:szCs w:val="20"/>
          <w:lang w:val="ru-RU"/>
        </w:rPr>
        <w:sectPr w:rsidR="00C87A8F" w:rsidRPr="00B30223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A8F" w:rsidRPr="00B30223" w:rsidRDefault="00C87A8F">
      <w:pPr>
        <w:autoSpaceDE w:val="0"/>
        <w:autoSpaceDN w:val="0"/>
        <w:spacing w:after="66" w:line="220" w:lineRule="exact"/>
        <w:rPr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983"/>
        <w:gridCol w:w="2055"/>
        <w:gridCol w:w="1489"/>
        <w:gridCol w:w="6005"/>
      </w:tblGrid>
      <w:tr w:rsidR="00C87A8F" w:rsidRPr="003D2D1F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2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</w:tr>
      <w:tr w:rsidR="00C87A8F" w:rsidRPr="00A4042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Модуль 2. ТЕХНОЛОГИИ РУЧНОЙ ОБРАБОТКИ МАТЕРИАЛОВ</w:t>
            </w:r>
          </w:p>
        </w:tc>
      </w:tr>
      <w:tr w:rsidR="00C87A8F" w:rsidRPr="00A40421" w:rsidTr="00B30223">
        <w:trPr>
          <w:trHeight w:hRule="exact" w:val="6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Многообразие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материалов, 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свойств и 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практическое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применение в жизни.</w:t>
            </w:r>
          </w:p>
          <w:p w:rsidR="00C87A8F" w:rsidRPr="003D2D1F" w:rsidRDefault="0018295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Исследование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сравнение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физических,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механических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свойств различных материалов.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Выборматериаловпоих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декоративно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-</w:t>
            </w:r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художественным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и конструктивным </w:t>
            </w:r>
            <w:r w:rsidRPr="003D2D1F">
              <w:rPr>
                <w:sz w:val="20"/>
                <w:szCs w:val="20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свойствам.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Выбирать материалы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соответствии с заданными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критериями;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 за изменением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свойств бумаги и картона при воздействии внешних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факторов (например;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сминании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намачивании);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свойства бумаги и картона; обсуждать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результаты наблюдения;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коллективно формулировать вывод: каждый материал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обладает определённым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набором свойств;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которые необходимо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учитывать при выполнении изделия; не из всего можно сделать всё;;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30223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30223" w:rsidRDefault="00182951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/412/41288_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Urok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truda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-1_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kl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rar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=1541171165643000</w:t>
            </w:r>
          </w:p>
        </w:tc>
      </w:tr>
      <w:tr w:rsidR="00CA080E" w:rsidRPr="00A40421" w:rsidTr="00B30223">
        <w:trPr>
          <w:trHeight w:hRule="exact" w:val="66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Называние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выполнение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основных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операций ручной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обработки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материалов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процессе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изготовления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изделия: разметка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деталей (с помощью линейки (угольника, циркуля),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формообразование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деталей (сгибание,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складывание тонкого картона и плотных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видов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бу</w:t>
            </w:r>
            <w:proofErr w:type="spellEnd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маги и др.), сборка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изделия (сшивание)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виды условных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графических изображений: рисунок, простейший чертёж, эскиз, схема. Использовать в практической работе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чертёжные инструменты —линейку (угольник, циркуль), знать их функциональное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назначение, конструкцию;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/178/17897_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torcevanie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_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=1541171165644000</w:t>
            </w:r>
          </w:p>
        </w:tc>
      </w:tr>
      <w:tr w:rsidR="00CA080E" w:rsidRPr="003D2D1F" w:rsidTr="00B30223">
        <w:trPr>
          <w:trHeight w:hRule="exact" w:val="184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2.3.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Подвижное </w:t>
            </w:r>
            <w:r w:rsidRPr="003D2D1F">
              <w:rPr>
                <w:sz w:val="20"/>
                <w:szCs w:val="20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соединение деталей изделия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подвижные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неподвижные соединения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деталей в конструкции;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использовать щелевой замок;</w:t>
            </w:r>
          </w:p>
        </w:tc>
        <w:tc>
          <w:tcPr>
            <w:tcW w:w="148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45" w:lineRule="auto"/>
              <w:ind w:left="72" w:right="158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https://www.google.com/url?q=https://stranamasterov.ru/node/1156276? tid%3D451&amp;sa=D&amp;ust=1541171165658000</w:t>
            </w:r>
          </w:p>
        </w:tc>
      </w:tr>
    </w:tbl>
    <w:p w:rsidR="00C87A8F" w:rsidRPr="003D2D1F" w:rsidRDefault="00C87A8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C87A8F" w:rsidRPr="003D2D1F" w:rsidRDefault="00C87A8F">
      <w:pPr>
        <w:rPr>
          <w:sz w:val="20"/>
          <w:szCs w:val="20"/>
        </w:rPr>
        <w:sectPr w:rsidR="00C87A8F" w:rsidRPr="003D2D1F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A8F" w:rsidRPr="003D2D1F" w:rsidRDefault="00C87A8F">
      <w:pPr>
        <w:autoSpaceDE w:val="0"/>
        <w:autoSpaceDN w:val="0"/>
        <w:spacing w:after="66" w:line="220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983"/>
        <w:gridCol w:w="2055"/>
        <w:gridCol w:w="1489"/>
        <w:gridCol w:w="6005"/>
      </w:tblGrid>
      <w:tr w:rsidR="00CA080E" w:rsidRPr="00A40421" w:rsidTr="00B30223">
        <w:trPr>
          <w:trHeight w:hRule="exact" w:val="72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соответствующих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способов обработки материалов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зависимости от вида и назначения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конструкцию изделия, обсуждать варианты изготовления изделия,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и выполнять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основные технологические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операции ручной обработки материалов в процессе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изготовления изделия: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разметку деталей с помощью линейки (угольника, циркуля), выделение деталей,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формообразование деталей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(сгибание, складывание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тонкого картона и плотных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видов бумаги), сборку изделия (склеивание) и отделку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изделия или его деталей по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заданному образцу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самостоятельно при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выполнении изделия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изученной технике;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/447/44745_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Nou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=1541171165651000</w:t>
            </w:r>
          </w:p>
        </w:tc>
      </w:tr>
      <w:tr w:rsidR="00CA080E" w:rsidRPr="00A40421" w:rsidTr="00B30223">
        <w:trPr>
          <w:trHeight w:hRule="exact" w:val="2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Виды условных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графических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изображений: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рисунок, простейший чертёж, эскиз, схема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графическую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чертёжную документацию: рисунок, простейший чертёж, эскиз и схему с учётом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условных обозначений;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igrushka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kz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katnew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museumkat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=1541171165667000</w:t>
            </w:r>
          </w:p>
        </w:tc>
      </w:tr>
      <w:tr w:rsidR="00CA080E" w:rsidRPr="00A40421" w:rsidTr="00B30223">
        <w:trPr>
          <w:trHeight w:hRule="exact" w:val="39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Чертёжные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инструменты —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линейка (угольник, циркуль).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Их функциональное назначение,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конструкция.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Приёмы безопасной работы колющими (циркуль)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инструментами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виды условных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графических изображений: рисунок, простейший чертёж, эскиз, схема. Использовать в практической работе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чертёжные инструменты —линейку (угольник, циркуль), знать их функциональное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назначение, конструкцию;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/186/18687_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74.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=1541171165669000</w:t>
            </w:r>
          </w:p>
        </w:tc>
      </w:tr>
    </w:tbl>
    <w:p w:rsidR="00C87A8F" w:rsidRPr="00B30223" w:rsidRDefault="00C87A8F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983"/>
        <w:gridCol w:w="2055"/>
        <w:gridCol w:w="1238"/>
        <w:gridCol w:w="251"/>
        <w:gridCol w:w="6005"/>
      </w:tblGrid>
      <w:tr w:rsidR="00CA080E" w:rsidRPr="003D2D1F" w:rsidTr="00B30223">
        <w:trPr>
          <w:trHeight w:hRule="exact" w:val="64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обработки бумаги и картона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7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 заданному образцу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организовывать свою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правильно и рационально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размещать инструменты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 в соответствии с индивидуальными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особенностями обучающихся, под контролем учителя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процессе выполнения изделия контролировать и при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необходимости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восстанавливать порядок на рабочем месте; убирать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рабочее место;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графическую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чертёжную документацию: рисунок;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простейший чертёж;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эскиз и схему с учётом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условных обозначений;;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https://www.google.com/url?q=https://stranamasterov.ru/node/1156276? tid%3D451&amp;sa=D&amp;ust=1541171165658000</w:t>
            </w:r>
          </w:p>
        </w:tc>
      </w:tr>
      <w:tr w:rsidR="00CA080E" w:rsidRPr="00A40421" w:rsidTr="00B30223">
        <w:trPr>
          <w:trHeight w:hRule="exact" w:val="2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Назначение линий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чертежа (контур,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линия разреза, сгиба, выносная,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размерная).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Чтениеусловных</w:t>
            </w:r>
            <w:proofErr w:type="spellEnd"/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графических</w:t>
            </w:r>
            <w:proofErr w:type="spellEnd"/>
            <w:r w:rsidRPr="003D2D1F">
              <w:rPr>
                <w:sz w:val="20"/>
                <w:szCs w:val="20"/>
              </w:rPr>
              <w:br/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Читать графическую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чертёжную документацию: рисунок, простейший чертёж, эскиз и схему с учётом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условных обозначений;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/475/47582___.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ppt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=1541171165659000</w:t>
            </w:r>
          </w:p>
        </w:tc>
      </w:tr>
      <w:tr w:rsidR="00CA080E" w:rsidRPr="00A40421" w:rsidTr="00B3022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2.9.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Построение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прямоугольника от двух прямых углов (от одного прямого угла).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Выполнять построение прямоугольника от двух прямых углов, от одного прямого угла;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fcior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download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/26786/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izgotovlenie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snezhinki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iz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bumagi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html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=1541171165662000</w:t>
            </w:r>
          </w:p>
        </w:tc>
      </w:tr>
      <w:tr w:rsidR="00CA080E" w:rsidRPr="00A40421" w:rsidTr="00B30223">
        <w:trPr>
          <w:trHeight w:hRule="exact" w:val="2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Сгибание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складывание тонкого картона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 плотных видов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бумаги — </w:t>
            </w:r>
            <w:proofErr w:type="spellStart"/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биговка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 выполнении операций разметки и сборки деталей использовать особенности работы с тонким картоном и плотными видами бумаги, выполнять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биговку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stranamasterov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content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popular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inf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/1353%252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451&amp;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=1541171165672000</w:t>
            </w:r>
          </w:p>
        </w:tc>
      </w:tr>
      <w:tr w:rsidR="00CA080E" w:rsidRPr="00A40421" w:rsidTr="00B30223">
        <w:trPr>
          <w:trHeight w:hRule="exact" w:val="3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Разметка деталей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опорой на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Различать виды условных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графических изображений: рисунок, простейший чертёж, эскиз, схема. Использовать в практической работе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чертёжные инструменты —линейку (угольник, циркуль), знать их функциональное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назначение, конструкцию;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/511/51184_51184-4_.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=1541171165677000</w:t>
            </w:r>
          </w:p>
        </w:tc>
      </w:tr>
      <w:tr w:rsidR="00CA080E" w:rsidRPr="00A40421" w:rsidTr="00B30223">
        <w:trPr>
          <w:trHeight w:hRule="exact" w:val="38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измерений,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вычислений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 построений для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решения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практических задач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Применять правила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рационального и безопасного использования чертёжных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инструментов (линейка,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угольник, циркуль).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названия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назначение основных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инструментов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приспособлений для ручного труда, использовать их 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практической работе;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/186/18687_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74.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=1541171165669000</w:t>
            </w:r>
          </w:p>
        </w:tc>
      </w:tr>
      <w:tr w:rsidR="00CA080E" w:rsidRPr="00A40421" w:rsidTr="00B30223">
        <w:trPr>
          <w:trHeight w:hRule="exact" w:val="1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Подвижное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соединение деталей на проволоку,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толстую нитку.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47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подвижное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соединение деталей изделия на проволоку, толстую нитку;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/511/51184_51184-4_.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=1541171165677000</w:t>
            </w:r>
          </w:p>
        </w:tc>
      </w:tr>
      <w:tr w:rsidR="00CA080E" w:rsidRPr="00A40421" w:rsidTr="00044F4E">
        <w:trPr>
          <w:trHeight w:hRule="exact" w:val="53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обработки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текстильных материалов.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Строение ткани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(поперечное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продольное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направление нитей).</w:t>
            </w:r>
          </w:p>
          <w:p w:rsidR="00CA080E" w:rsidRPr="003D2D1F" w:rsidRDefault="00CA080E">
            <w:pPr>
              <w:autoSpaceDE w:val="0"/>
              <w:autoSpaceDN w:val="0"/>
              <w:spacing w:before="18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Ткани и нитки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растительного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происхождения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(полученные на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основе натурального сырья)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 строение ткани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(поперечное и продольное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направление нитей), ткани и нитки растительного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происхождения (полученные на основе натурального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сырья), различать виды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натуральных тканей: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хлопчатобумажные,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шёлковые, шерстяные, их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происхождение, сравнение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образцов.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Определять</w:t>
            </w:r>
            <w:proofErr w:type="spellEnd"/>
            <w:r w:rsidR="00044F4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лицевую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и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изнаночную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стороны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тканей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(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кроме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шерстяных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);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«Оценочного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3D2D1F" w:rsidRDefault="00CA080E">
            <w:pPr>
              <w:autoSpaceDE w:val="0"/>
              <w:autoSpaceDN w:val="0"/>
              <w:spacing w:before="20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/180/18037_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yozhik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=1541171165614000</w:t>
            </w:r>
          </w:p>
        </w:tc>
      </w:tr>
      <w:tr w:rsidR="00CA080E" w:rsidRPr="00A40421" w:rsidTr="00B30223">
        <w:trPr>
          <w:trHeight w:hRule="exact"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2.15.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Виды ниток </w:t>
            </w:r>
            <w:r w:rsidRPr="003D2D1F">
              <w:rPr>
                <w:sz w:val="20"/>
                <w:szCs w:val="20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(швейные, мулине)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виды ниток: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шёлковые, мулине, швейные, пряжа, их использование;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igrushka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kz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katnew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rukod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=1541171165648000</w:t>
            </w:r>
          </w:p>
        </w:tc>
      </w:tr>
      <w:tr w:rsidR="00CA080E" w:rsidRPr="00A40421" w:rsidTr="00B30223">
        <w:trPr>
          <w:trHeight w:hRule="exact" w:val="300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2.16.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Трикотаж, нетканые материалы (общее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представление), его строение и основные свойства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Классифицировать изучаемые материалы (ткани, трикотаж, нетканые) по способу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изготовления, нитям основ; нитки по назначению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происхождению, изучаемые материалы по сырью, из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которого они изготовлены;</w:t>
            </w:r>
          </w:p>
        </w:tc>
        <w:tc>
          <w:tcPr>
            <w:tcW w:w="148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«Оценочного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3D2D1F" w:rsidRDefault="00CA080E">
            <w:pPr>
              <w:autoSpaceDE w:val="0"/>
              <w:autoSpaceDN w:val="0"/>
              <w:spacing w:before="20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igrushka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kz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katnew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rukod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2.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php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=1541171165648000</w:t>
            </w:r>
          </w:p>
        </w:tc>
      </w:tr>
      <w:tr w:rsidR="00CA080E" w:rsidRPr="00A40421" w:rsidTr="00B30223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2.17.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Варианты строчки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прямого стежка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(перевивы, наборы) и/или строчка косого стежка и её варианты (крестик,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стебельчатая, ёлочка)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в практической работе варианты строчки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прямого стежка и строчки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косого стежка;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отделку деталей изделия;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используя строчки стежков; а также различными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отделочными материалами;;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/391/39125_______.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=1541171165650000</w:t>
            </w:r>
          </w:p>
        </w:tc>
      </w:tr>
      <w:tr w:rsidR="00CA080E" w:rsidRPr="00A40421" w:rsidTr="00B30223">
        <w:trPr>
          <w:trHeight w:hRule="exact" w:val="2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2.18.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Лекало. Разметка с помощью лекала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(простейшей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выкройки)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80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Понимать особенности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разметки деталей кроя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резания (раскрой) ткани и по лекалу (или выкройке);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/391/39125_______.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=1541171165650000</w:t>
            </w:r>
          </w:p>
        </w:tc>
      </w:tr>
      <w:tr w:rsidR="00CA080E" w:rsidRPr="00A40421" w:rsidTr="00B30223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2.19.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Технологическая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последовательность изготовления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несложного швейного изделия (разметка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деталей,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выкраивание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деталей, отделка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деталей, сшивание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деталей)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разметку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помощью лекала (простейшей выкройки);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Выполнять выкраивание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деталей изделия при помощи ножниц;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Соединять детали кроя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изученными строчками; </w:t>
            </w:r>
            <w:r w:rsidRPr="003D2D1F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fcior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edu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download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/14924/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dekorativno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prikladnoe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iskusstvo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prakticheskaya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rabota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html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=1541171165652000</w:t>
            </w:r>
          </w:p>
        </w:tc>
      </w:tr>
      <w:tr w:rsidR="00CA080E" w:rsidRPr="00A40421" w:rsidTr="00044F4E">
        <w:trPr>
          <w:trHeight w:hRule="exact" w:val="2561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2.20.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5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дополнительных материалов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(например,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проволока, пряжа, бусины и др.)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CA080E" w:rsidP="004757D1">
            <w:pPr>
              <w:autoSpaceDE w:val="0"/>
              <w:autoSpaceDN w:val="0"/>
              <w:spacing w:before="74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9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4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дополнительные материалы при работе над изделием;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Осуществлять контроль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выполнения работы над изделием по шаблонам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лекалам;</w:t>
            </w:r>
          </w:p>
        </w:tc>
        <w:tc>
          <w:tcPr>
            <w:tcW w:w="148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4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/447/44745_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Nou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=1541171165651000</w:t>
            </w:r>
          </w:p>
        </w:tc>
      </w:tr>
      <w:tr w:rsidR="00CA080E" w:rsidRPr="003D2D1F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4757D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г</w:t>
            </w:r>
            <w:r w:rsidR="00CA080E"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080E"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A080E"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15</w:t>
            </w:r>
          </w:p>
        </w:tc>
        <w:tc>
          <w:tcPr>
            <w:tcW w:w="12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</w:tr>
      <w:tr w:rsidR="00CA080E" w:rsidRPr="003D2D1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Модуль 3. КОНСТРУИРОВАНИЕ И МОДЕЛИРОВАНИЕ</w:t>
            </w:r>
          </w:p>
        </w:tc>
      </w:tr>
      <w:tr w:rsidR="00CA080E" w:rsidRPr="00A40421" w:rsidTr="00B30223">
        <w:trPr>
          <w:trHeight w:hRule="exact" w:val="426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Основные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дополнительные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детали. Общее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представление 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правилах создания гармоничной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композиции.</w:t>
            </w:r>
          </w:p>
          <w:p w:rsidR="00CA080E" w:rsidRPr="003D2D1F" w:rsidRDefault="00CA080E">
            <w:pPr>
              <w:autoSpaceDE w:val="0"/>
              <w:autoSpaceDN w:val="0"/>
              <w:spacing w:before="20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Симметрия, способы разметки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симметричных форм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Конструировать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симметричные формы,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использовать способы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разметки таких форм при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работе над конструкцией;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 выполнении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практических работ учитывать правила создания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гармоничной композиции;;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stranamasterov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content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popular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inf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/1353%252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451&amp;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=1541171165672000</w:t>
            </w:r>
          </w:p>
        </w:tc>
      </w:tr>
    </w:tbl>
    <w:p w:rsidR="00C87A8F" w:rsidRPr="00B30223" w:rsidRDefault="00C87A8F">
      <w:pPr>
        <w:autoSpaceDE w:val="0"/>
        <w:autoSpaceDN w:val="0"/>
        <w:spacing w:after="0" w:line="14" w:lineRule="exact"/>
        <w:rPr>
          <w:sz w:val="20"/>
          <w:szCs w:val="20"/>
          <w:lang w:val="ru-RU"/>
        </w:rPr>
      </w:pPr>
    </w:p>
    <w:p w:rsidR="00C87A8F" w:rsidRPr="00B30223" w:rsidRDefault="00C87A8F">
      <w:pPr>
        <w:rPr>
          <w:sz w:val="20"/>
          <w:szCs w:val="20"/>
          <w:lang w:val="ru-RU"/>
        </w:rPr>
        <w:sectPr w:rsidR="00C87A8F" w:rsidRPr="00B30223">
          <w:pgSz w:w="16840" w:h="11900"/>
          <w:pgMar w:top="284" w:right="640" w:bottom="8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A8F" w:rsidRPr="00B30223" w:rsidRDefault="00C87A8F">
      <w:pPr>
        <w:autoSpaceDE w:val="0"/>
        <w:autoSpaceDN w:val="0"/>
        <w:spacing w:after="66" w:line="220" w:lineRule="exact"/>
        <w:rPr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730"/>
        <w:gridCol w:w="528"/>
        <w:gridCol w:w="1104"/>
        <w:gridCol w:w="1140"/>
        <w:gridCol w:w="806"/>
        <w:gridCol w:w="2232"/>
        <w:gridCol w:w="1238"/>
        <w:gridCol w:w="251"/>
        <w:gridCol w:w="6005"/>
      </w:tblGrid>
      <w:tr w:rsidR="00CA080E" w:rsidRPr="00A40421" w:rsidTr="00044F4E">
        <w:trPr>
          <w:trHeight w:hRule="exact" w:val="39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Конструирование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 моделирование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изделий из различных материалов по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простейшему чертежу или эскизу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B30223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Выделять основные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дополнительные детали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конструкции, называть их форму и определять способ соединения; анализировать конструкцию изделия по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рисунку, фотографии, схеме и готовому образцу;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конструировать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моделировать изделия из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различных материалов по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простейшему чертежу или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эскизу;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/511/51184_51184-4_.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=1541171165677000</w:t>
            </w:r>
          </w:p>
        </w:tc>
      </w:tr>
      <w:tr w:rsidR="00CA080E" w:rsidRPr="00A40421" w:rsidTr="003D2D1F">
        <w:trPr>
          <w:trHeight w:hRule="exact" w:val="1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Подвижное </w:t>
            </w:r>
            <w:r w:rsidRPr="003D2D1F">
              <w:rPr>
                <w:sz w:val="20"/>
                <w:szCs w:val="20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соединение деталей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Учитывать основные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принципы создания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конструкции: прочность и жёсткость;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</w:p>
          <w:p w:rsidR="00CA080E" w:rsidRP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 w:rsid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/511/51184_51184-4_.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=1541171165677000</w:t>
            </w:r>
          </w:p>
        </w:tc>
      </w:tr>
      <w:tr w:rsidR="00CA080E" w:rsidRPr="00A40421" w:rsidTr="003D2D1F">
        <w:trPr>
          <w:trHeight w:hRule="exact" w:val="38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2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Внесение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элементарных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конструктивных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изменений 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дополнений в изделие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4757D1" w:rsidRDefault="004757D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3D2D1F" w:rsidRDefault="00CA080E">
            <w:pPr>
              <w:autoSpaceDE w:val="0"/>
              <w:autoSpaceDN w:val="0"/>
              <w:spacing w:before="78" w:after="0" w:line="254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Вносить элементарные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конструктивные изменения и дополнения в изделие в с</w:t>
            </w:r>
            <w:r w:rsidR="00044F4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вязи с дополненными/изменёнными 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функциями/условиями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использования: изменять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детали конструкции изделия для создания разных его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вариантов, вносить творческие изменения в создаваемые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30223" w:rsidRDefault="00CA080E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Устный</w:t>
            </w:r>
            <w:proofErr w:type="spellEnd"/>
          </w:p>
          <w:p w:rsidR="00CA080E" w:rsidRPr="00B30223" w:rsidRDefault="00B30223" w:rsidP="00CA080E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</w:t>
            </w:r>
            <w:proofErr w:type="spellStart"/>
            <w:r w:rsidR="00CA080E"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080E" w:rsidRPr="00CA080E" w:rsidRDefault="00CA080E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CA080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A080E" w:rsidRPr="00B30223" w:rsidRDefault="00CA080E">
            <w:pPr>
              <w:autoSpaceDE w:val="0"/>
              <w:autoSpaceDN w:val="0"/>
              <w:spacing w:before="20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pedsovet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/_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ld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/423/42384____.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zip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=1541171165680000</w:t>
            </w:r>
          </w:p>
        </w:tc>
      </w:tr>
      <w:tr w:rsidR="00C87A8F" w:rsidRPr="003D2D1F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10</w:t>
            </w:r>
          </w:p>
        </w:tc>
        <w:tc>
          <w:tcPr>
            <w:tcW w:w="12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</w:tr>
      <w:tr w:rsidR="00C87A8F" w:rsidRPr="003D2D1F">
        <w:trPr>
          <w:trHeight w:hRule="exact" w:val="348"/>
        </w:trPr>
        <w:tc>
          <w:tcPr>
            <w:tcW w:w="155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lastRenderedPageBreak/>
              <w:t>Модуль 4. ИНФОРМАЦИОННО-КОММУНИКАТИВНЫЕ ТЕХНОЛОГИИ</w:t>
            </w:r>
          </w:p>
        </w:tc>
      </w:tr>
      <w:tr w:rsidR="00C87A8F" w:rsidRPr="00A40421" w:rsidTr="00B30223">
        <w:trPr>
          <w:trHeight w:hRule="exact" w:val="51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52" w:lineRule="auto"/>
              <w:ind w:left="72" w:right="288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Демонстрация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учителем готовых материалов на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Воспринимать книгу как источник информации;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Наблюдать, анализировать и соотносить разные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информационные объекты в учебнике (текст,</w:t>
            </w:r>
            <w:r w:rsidR="00044F4E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иллюстративный материал, текстовый и/или слайдовый план) и делать простейшие выводы;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Анализировать готовые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материалы;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представленные учителем на информационных носителях;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30223" w:rsidRDefault="00B30223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Устны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й </w:t>
            </w:r>
            <w:proofErr w:type="spellStart"/>
            <w:r w:rsidR="00182951"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30223" w:rsidRDefault="0018295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87A8F" w:rsidRPr="00B30223" w:rsidRDefault="00182951">
            <w:pPr>
              <w:autoSpaceDE w:val="0"/>
              <w:autoSpaceDN w:val="0"/>
              <w:spacing w:before="18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infourok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videouroki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/2860&amp;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B3022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=1541171165699000</w:t>
            </w:r>
          </w:p>
        </w:tc>
      </w:tr>
      <w:tr w:rsidR="00C87A8F" w:rsidRPr="00A40421" w:rsidTr="00B3022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Поиск информации. Интернет как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источник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4757D1" w:rsidRDefault="004757D1" w:rsidP="004757D1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Осуществлять поиск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информации, в том числе в Интернете под руководством взрослого;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50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«Оценочного</w:t>
            </w:r>
            <w:r w:rsidRPr="003D2D1F">
              <w:rPr>
                <w:sz w:val="20"/>
                <w:szCs w:val="20"/>
                <w:lang w:val="ru-RU"/>
              </w:rPr>
              <w:br/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www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google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com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url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?</w:t>
            </w:r>
          </w:p>
          <w:p w:rsidR="00C87A8F" w:rsidRPr="003D2D1F" w:rsidRDefault="00182951">
            <w:pPr>
              <w:autoSpaceDE w:val="0"/>
              <w:autoSpaceDN w:val="0"/>
              <w:spacing w:before="18" w:after="0" w:line="233" w:lineRule="auto"/>
              <w:ind w:left="72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q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https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infourok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ru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videouroki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/2860&amp;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sa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D</w:t>
            </w: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&amp;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ust</w:t>
            </w:r>
            <w:proofErr w:type="spellEnd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=1541171165699000</w:t>
            </w:r>
          </w:p>
        </w:tc>
      </w:tr>
      <w:tr w:rsidR="00C87A8F" w:rsidRPr="003D2D1F">
        <w:trPr>
          <w:trHeight w:hRule="exact" w:val="348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Итого</w:t>
            </w:r>
            <w:proofErr w:type="spellEnd"/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по</w:t>
            </w:r>
            <w:proofErr w:type="spellEnd"/>
            <w:r w:rsidR="004757D1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2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</w:tr>
      <w:tr w:rsidR="00C87A8F" w:rsidRPr="003D2D1F" w:rsidTr="00B30223">
        <w:trPr>
          <w:trHeight w:hRule="exact" w:val="1096"/>
        </w:trPr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B30223">
            <w:pPr>
              <w:autoSpaceDE w:val="0"/>
              <w:autoSpaceDN w:val="0"/>
              <w:spacing w:before="78" w:after="0" w:line="245" w:lineRule="auto"/>
              <w:ind w:left="72" w:right="288"/>
              <w:jc w:val="center"/>
              <w:rPr>
                <w:sz w:val="20"/>
                <w:szCs w:val="20"/>
                <w:lang w:val="ru-RU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182951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</w:rPr>
            </w:pPr>
            <w:r w:rsidRPr="003D2D1F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30223" w:rsidRDefault="00B30223" w:rsidP="004757D1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0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3D2D1F" w:rsidRDefault="00C87A8F">
            <w:pPr>
              <w:rPr>
                <w:sz w:val="20"/>
                <w:szCs w:val="20"/>
              </w:rPr>
            </w:pPr>
          </w:p>
        </w:tc>
      </w:tr>
    </w:tbl>
    <w:p w:rsidR="00C87A8F" w:rsidRPr="003D2D1F" w:rsidRDefault="00C87A8F">
      <w:pPr>
        <w:autoSpaceDE w:val="0"/>
        <w:autoSpaceDN w:val="0"/>
        <w:spacing w:after="0" w:line="14" w:lineRule="exact"/>
        <w:rPr>
          <w:sz w:val="20"/>
          <w:szCs w:val="20"/>
        </w:rPr>
      </w:pPr>
    </w:p>
    <w:p w:rsidR="00C87A8F" w:rsidRDefault="00C87A8F">
      <w:pPr>
        <w:sectPr w:rsidR="00C87A8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7A8F" w:rsidRDefault="00C87A8F">
      <w:pPr>
        <w:autoSpaceDE w:val="0"/>
        <w:autoSpaceDN w:val="0"/>
        <w:spacing w:after="78" w:line="220" w:lineRule="exact"/>
      </w:pPr>
    </w:p>
    <w:p w:rsidR="00C87A8F" w:rsidRDefault="0018295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87A8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C87A8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Default="00C87A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Default="00C87A8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Default="00C87A8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8F" w:rsidRDefault="00C87A8F" w:rsidP="00B96039">
            <w:pPr>
              <w:jc w:val="center"/>
            </w:pPr>
          </w:p>
        </w:tc>
      </w:tr>
      <w:tr w:rsidR="00C87A8F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мир —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 труда человека.</w:t>
            </w:r>
          </w:p>
          <w:p w:rsidR="00C87A8F" w:rsidRPr="00835AFC" w:rsidRDefault="00182951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Элементарные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об основном принципе создания мира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вещей: прочность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конструкции, удобство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использования,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эстетическая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A8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(композиция, цвет, тон и др.).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Изготовление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учётом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принципа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технологическом процессе: анализ устройства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назначения изделия;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выстраивание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практических действий и технологических операций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Изготовление изделий из различных материалов с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соблюдением этапов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технологического процесса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B9603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C87A8F" w:rsidRDefault="00C87A8F">
      <w:pPr>
        <w:autoSpaceDE w:val="0"/>
        <w:autoSpaceDN w:val="0"/>
        <w:spacing w:after="0" w:line="14" w:lineRule="exact"/>
      </w:pPr>
    </w:p>
    <w:p w:rsidR="00C87A8F" w:rsidRDefault="00C87A8F">
      <w:pPr>
        <w:sectPr w:rsidR="00C87A8F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A8F" w:rsidRDefault="00C87A8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87A8F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современность. Новая жизнь древних </w:t>
            </w:r>
            <w:proofErr w:type="gramStart"/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про-</w:t>
            </w:r>
            <w:proofErr w:type="spellStart"/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фессий</w:t>
            </w:r>
            <w:proofErr w:type="spellEnd"/>
            <w:proofErr w:type="gramEnd"/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C87A8F" w:rsidRDefault="00182951">
            <w:pPr>
              <w:autoSpaceDE w:val="0"/>
              <w:autoSpaceDN w:val="0"/>
              <w:spacing w:before="7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Совершенствованиеихтехнологических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процессов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Элементарная творческая и проектная деятельность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Несложные коллективные, групповые проекты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A8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материалов, их свойств и их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практическое применение в жизни.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Называние и выполнение основных технологических операций ручной обработки материалов в процессе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изделия: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формообразование,  сборка изделия (сшивание)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способов обработки материалов в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вида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назначения изделия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условных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графических изображений: рисунок, простейший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чертёж, эскиз, схема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100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RPr="00CA080E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Чертёжные инструменты —линейка (угольник,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циркуль).Их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функциональное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назначение, конструкция. </w:t>
            </w: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безопасной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колющими (циркуль) </w:t>
            </w:r>
            <w:r w:rsidRPr="00CA080E">
              <w:rPr>
                <w:lang w:val="ru-RU"/>
              </w:rPr>
              <w:br/>
            </w:r>
            <w:r w:rsidR="00CA080E"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инструментами.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C87A8F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</w:tbl>
    <w:p w:rsidR="00C87A8F" w:rsidRPr="00CA080E" w:rsidRDefault="00C87A8F">
      <w:pPr>
        <w:autoSpaceDE w:val="0"/>
        <w:autoSpaceDN w:val="0"/>
        <w:spacing w:after="0" w:line="14" w:lineRule="exact"/>
        <w:rPr>
          <w:lang w:val="ru-RU"/>
        </w:rPr>
      </w:pPr>
    </w:p>
    <w:p w:rsidR="00C87A8F" w:rsidRPr="00CA080E" w:rsidRDefault="00C87A8F">
      <w:pPr>
        <w:rPr>
          <w:lang w:val="ru-RU"/>
        </w:rPr>
        <w:sectPr w:rsidR="00C87A8F" w:rsidRPr="00CA080E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A8F" w:rsidRPr="00CA080E" w:rsidRDefault="00C87A8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C87A8F" w:rsidRPr="00CA080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обработки бумаги и картона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C87A8F">
            <w:pPr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B96039" w:rsidP="00B9603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C87A8F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Назначение линий чертежа (контур, линия разреза,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сгиба, выносная,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размерная). Чтение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условных графических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изображений Построение прямоугольника от двух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прямых углов (от одного прямого угла).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A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Сгибание и складывание тонкого картона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плотных видов бумаги — </w:t>
            </w:r>
            <w:proofErr w:type="spellStart"/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Разметка деталей с опорой на простейший чертёж,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эскиз. Изготовление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по рисунку,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простейшему чертежу или эскизу,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схеме Использование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измерений, вычислений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построений для решения практических задач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на проволоку, толстую нитку.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текстильных материалов.</w:t>
            </w:r>
          </w:p>
          <w:p w:rsidR="00C87A8F" w:rsidRPr="00835AFC" w:rsidRDefault="00182951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ткани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RPr="00A40421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ниток (швейные,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мулине).Трикотаж,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нетканые материалы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(общее представление), его строение и основные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свойства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C87A8F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(перевивы, наборы) и/или строчка косого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стежка.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Лекало. Разметка с помощью лекала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(простейшей выкройки)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7A8F" w:rsidRDefault="00C87A8F">
      <w:pPr>
        <w:autoSpaceDE w:val="0"/>
        <w:autoSpaceDN w:val="0"/>
        <w:spacing w:after="0" w:line="14" w:lineRule="exact"/>
      </w:pPr>
    </w:p>
    <w:p w:rsidR="00C87A8F" w:rsidRDefault="00C87A8F">
      <w:pPr>
        <w:sectPr w:rsidR="00C87A8F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A8F" w:rsidRDefault="00C87A8F">
      <w:pPr>
        <w:autoSpaceDE w:val="0"/>
        <w:autoSpaceDN w:val="0"/>
        <w:spacing w:after="66" w:line="220" w:lineRule="exact"/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26"/>
        <w:gridCol w:w="1984"/>
      </w:tblGrid>
      <w:tr w:rsidR="00C87A8F" w:rsidTr="009F51E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Технологическая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изготовления несложного швейного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материалов (например,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проволока, пряжа, бусины и др.)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tabs>
                <w:tab w:val="left" w:pos="1763"/>
              </w:tabs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Tr="009F51E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детали.</w:t>
            </w:r>
          </w:p>
          <w:p w:rsidR="00C87A8F" w:rsidRPr="00835AFC" w:rsidRDefault="00182951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правилах создания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гармоничной композиции.</w:t>
            </w:r>
          </w:p>
          <w:p w:rsidR="00C87A8F" w:rsidRPr="00835AFC" w:rsidRDefault="00182951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Симметрия, способы разметки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симметричных форм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tabs>
                <w:tab w:val="left" w:pos="1763"/>
              </w:tabs>
              <w:autoSpaceDE w:val="0"/>
              <w:autoSpaceDN w:val="0"/>
              <w:spacing w:before="100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Tr="009F51E6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детали.</w:t>
            </w:r>
          </w:p>
          <w:p w:rsidR="00C87A8F" w:rsidRPr="00835AFC" w:rsidRDefault="0018295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правилах создания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гармоничной композиции.</w:t>
            </w:r>
          </w:p>
          <w:p w:rsidR="00C87A8F" w:rsidRPr="00835AFC" w:rsidRDefault="00182951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Симметрия, способы разметки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симметричных форм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tabs>
                <w:tab w:val="left" w:pos="1763"/>
              </w:tabs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Tr="009F51E6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дополнительные детали.</w:t>
            </w:r>
          </w:p>
          <w:p w:rsidR="00C87A8F" w:rsidRPr="00835AFC" w:rsidRDefault="00182951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правилах создания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гармоничной композиции.</w:t>
            </w:r>
          </w:p>
          <w:p w:rsidR="00C87A8F" w:rsidRPr="00835AFC" w:rsidRDefault="00182951">
            <w:pPr>
              <w:autoSpaceDE w:val="0"/>
              <w:autoSpaceDN w:val="0"/>
              <w:spacing w:before="70" w:after="0"/>
              <w:ind w:left="72" w:right="720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Симметрия, способы разметки и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симметричных форм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tabs>
                <w:tab w:val="left" w:pos="1763"/>
              </w:tabs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Tr="009F51E6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моделирование изделий из различных материалов по простейшему чертежу или эскизу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 w:rsidP="00B96039">
            <w:pPr>
              <w:tabs>
                <w:tab w:val="left" w:pos="1763"/>
              </w:tabs>
              <w:autoSpaceDE w:val="0"/>
              <w:autoSpaceDN w:val="0"/>
              <w:spacing w:before="98" w:after="0" w:line="262" w:lineRule="auto"/>
              <w:ind w:left="72" w:right="63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7A8F" w:rsidRDefault="00C87A8F">
      <w:pPr>
        <w:autoSpaceDE w:val="0"/>
        <w:autoSpaceDN w:val="0"/>
        <w:spacing w:after="0" w:line="14" w:lineRule="exact"/>
      </w:pPr>
    </w:p>
    <w:p w:rsidR="00C87A8F" w:rsidRDefault="00C87A8F">
      <w:pPr>
        <w:sectPr w:rsidR="00C87A8F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A8F" w:rsidRDefault="00C87A8F">
      <w:pPr>
        <w:autoSpaceDE w:val="0"/>
        <w:autoSpaceDN w:val="0"/>
        <w:spacing w:after="66" w:line="220" w:lineRule="exact"/>
      </w:pPr>
    </w:p>
    <w:tbl>
      <w:tblPr>
        <w:tblW w:w="1082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7"/>
        <w:gridCol w:w="3114"/>
        <w:gridCol w:w="753"/>
        <w:gridCol w:w="1662"/>
        <w:gridCol w:w="1711"/>
        <w:gridCol w:w="1031"/>
        <w:gridCol w:w="2035"/>
      </w:tblGrid>
      <w:tr w:rsidR="00C87A8F" w:rsidTr="00B96039">
        <w:trPr>
          <w:trHeight w:hRule="exact" w:val="184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моделирование изделий из различных материалов по простейшему чертежу или эскизу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7A8F" w:rsidRPr="0077556D" w:rsidTr="00B96039">
        <w:trPr>
          <w:trHeight w:hRule="exact" w:val="71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Промежуточная аттестация.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(т</w:t>
            </w:r>
            <w:proofErr w:type="spellStart"/>
            <w:r w:rsidR="00182951">
              <w:rPr>
                <w:rFonts w:ascii="Times New Roman" w:eastAsia="Times New Roman" w:hAnsi="Times New Roman"/>
                <w:color w:val="000000"/>
                <w:sz w:val="24"/>
              </w:rPr>
              <w:t>ворческая</w:t>
            </w:r>
            <w:proofErr w:type="spellEnd"/>
            <w:r w:rsidR="0018295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182951">
              <w:rPr>
                <w:rFonts w:ascii="Times New Roman" w:eastAsia="Times New Roman" w:hAnsi="Times New Roman"/>
                <w:color w:val="000000"/>
                <w:sz w:val="24"/>
              </w:rPr>
              <w:t>мастерская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835AFC" w:rsidRDefault="00182951" w:rsidP="00B9603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</w:p>
          <w:p w:rsidR="00C87A8F" w:rsidRPr="00835AFC" w:rsidRDefault="00C87A8F">
            <w:pPr>
              <w:autoSpaceDE w:val="0"/>
              <w:autoSpaceDN w:val="0"/>
              <w:spacing w:before="72" w:after="0" w:line="262" w:lineRule="auto"/>
              <w:ind w:right="432"/>
              <w:jc w:val="center"/>
              <w:rPr>
                <w:lang w:val="ru-RU"/>
              </w:rPr>
            </w:pPr>
          </w:p>
        </w:tc>
      </w:tr>
      <w:tr w:rsidR="00C87A8F" w:rsidTr="00B96039">
        <w:trPr>
          <w:trHeight w:hRule="exact" w:val="8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CA080E" w:rsidRDefault="0018295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конструкции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B9603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96039" w:rsidTr="00B96039">
        <w:trPr>
          <w:trHeight w:hRule="exact" w:val="8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CA080E" w:rsidRDefault="00B9603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конструкции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044F4E" w:rsidRDefault="00B96039" w:rsidP="009F51E6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044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B96039" w:rsidTr="00B96039">
        <w:trPr>
          <w:trHeight w:hRule="exact" w:val="832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CA080E" w:rsidRDefault="00B9603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конструкции</w:t>
            </w:r>
            <w:proofErr w:type="spellEnd"/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044F4E" w:rsidRDefault="00B96039" w:rsidP="009F51E6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044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B96039" w:rsidTr="00B96039">
        <w:trPr>
          <w:trHeight w:hRule="exact" w:val="11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835AFC" w:rsidRDefault="00B9603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Внесение элементарных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конструктивных изменений и дополнений в изделие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044F4E" w:rsidRDefault="00B96039" w:rsidP="009F51E6">
            <w:pPr>
              <w:ind w:left="14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BD1893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044F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C87A8F" w:rsidTr="00B96039">
        <w:trPr>
          <w:trHeight w:hRule="exact" w:val="150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Демонстрация учителем готовых материалов на информационных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носителях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C87A8F" w:rsidRPr="00A40421" w:rsidTr="00B96039">
        <w:trPr>
          <w:trHeight w:hRule="exact" w:val="15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835AFC" w:rsidRDefault="0018295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Поиск информации.</w:t>
            </w:r>
          </w:p>
          <w:p w:rsidR="00C87A8F" w:rsidRPr="00835AFC" w:rsidRDefault="00182951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 как источник информации</w:t>
            </w:r>
            <w:r w:rsidR="00CA080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182951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Pr="00B96039" w:rsidRDefault="00B96039" w:rsidP="00CA080E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7A8F" w:rsidRDefault="00C87A8F"/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4F4E" w:rsidRDefault="00182951">
            <w:pPr>
              <w:autoSpaceDE w:val="0"/>
              <w:autoSpaceDN w:val="0"/>
              <w:spacing w:after="0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</w:p>
          <w:p w:rsidR="00C87A8F" w:rsidRPr="00835AFC" w:rsidRDefault="00182951">
            <w:pPr>
              <w:autoSpaceDE w:val="0"/>
              <w:autoSpaceDN w:val="0"/>
              <w:spacing w:after="0"/>
              <w:ind w:left="72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«Оценочного </w:t>
            </w:r>
            <w:r w:rsidRPr="00835AFC">
              <w:rPr>
                <w:lang w:val="ru-RU"/>
              </w:rPr>
              <w:br/>
            </w: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B96039" w:rsidTr="00B96039">
        <w:trPr>
          <w:trHeight w:hRule="exact" w:val="812"/>
        </w:trPr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835AFC" w:rsidRDefault="00B96039" w:rsidP="009F51E6">
            <w:pPr>
              <w:autoSpaceDE w:val="0"/>
              <w:autoSpaceDN w:val="0"/>
              <w:spacing w:before="100" w:after="0" w:line="262" w:lineRule="auto"/>
              <w:ind w:left="72" w:right="576"/>
              <w:jc w:val="center"/>
              <w:rPr>
                <w:lang w:val="ru-RU"/>
              </w:rPr>
            </w:pPr>
            <w:r w:rsidRPr="00835AF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B9603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B96039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Pr="00B96039" w:rsidRDefault="00B96039" w:rsidP="00B96039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96039" w:rsidRDefault="00B96039" w:rsidP="00B96039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39" w:rsidRDefault="00B96039" w:rsidP="00B96039">
            <w:pPr>
              <w:jc w:val="center"/>
            </w:pPr>
          </w:p>
        </w:tc>
      </w:tr>
    </w:tbl>
    <w:p w:rsidR="00C87A8F" w:rsidRDefault="00C87A8F">
      <w:pPr>
        <w:autoSpaceDE w:val="0"/>
        <w:autoSpaceDN w:val="0"/>
        <w:spacing w:after="0" w:line="14" w:lineRule="exact"/>
      </w:pPr>
    </w:p>
    <w:p w:rsidR="00C87A8F" w:rsidRDefault="00C87A8F">
      <w:pPr>
        <w:sectPr w:rsidR="00C87A8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7A8F" w:rsidRDefault="00C87A8F">
      <w:pPr>
        <w:autoSpaceDE w:val="0"/>
        <w:autoSpaceDN w:val="0"/>
        <w:spacing w:after="78" w:line="220" w:lineRule="exact"/>
      </w:pPr>
    </w:p>
    <w:p w:rsidR="00C87A8F" w:rsidRDefault="0018295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A080E" w:rsidRDefault="00CA08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7A8F" w:rsidRPr="00CA080E" w:rsidRDefault="00182951">
      <w:pPr>
        <w:autoSpaceDE w:val="0"/>
        <w:autoSpaceDN w:val="0"/>
        <w:spacing w:after="0" w:line="230" w:lineRule="auto"/>
        <w:rPr>
          <w:lang w:val="ru-RU"/>
        </w:rPr>
      </w:pPr>
      <w:r w:rsidRPr="00CA080E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87A8F" w:rsidRPr="00835AFC" w:rsidRDefault="00182951" w:rsidP="00CA080E">
      <w:pPr>
        <w:autoSpaceDE w:val="0"/>
        <w:autoSpaceDN w:val="0"/>
        <w:spacing w:after="0" w:line="271" w:lineRule="auto"/>
        <w:ind w:right="864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Технология, 2 класс/</w:t>
      </w:r>
      <w:proofErr w:type="spellStart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Акционерное </w:t>
      </w:r>
      <w:proofErr w:type="gramStart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«Просвещение»; </w:t>
      </w:r>
    </w:p>
    <w:p w:rsidR="00CA080E" w:rsidRDefault="00CA080E" w:rsidP="00CA080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7A8F" w:rsidRPr="00835AFC" w:rsidRDefault="00182951" w:rsidP="00CA080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7A8F" w:rsidRPr="00835AFC" w:rsidRDefault="00182951" w:rsidP="00CA080E">
      <w:pPr>
        <w:autoSpaceDE w:val="0"/>
        <w:autoSpaceDN w:val="0"/>
        <w:spacing w:after="0" w:line="262" w:lineRule="auto"/>
        <w:ind w:right="1152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ШипиловаН. В., РоговцеваН. И., Анащенкова С. В. "Методическое пособие с поурочными разработками 2 класс"</w:t>
      </w:r>
    </w:p>
    <w:p w:rsidR="00CA080E" w:rsidRDefault="00CA080E" w:rsidP="00CA080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7A8F" w:rsidRPr="00835AFC" w:rsidRDefault="00182951" w:rsidP="00CA080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7A8F" w:rsidRPr="00835AFC" w:rsidRDefault="00182951" w:rsidP="00CA080E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attachment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/0</w:t>
      </w:r>
      <w:r>
        <w:rPr>
          <w:rFonts w:ascii="Times New Roman" w:eastAsia="Times New Roman" w:hAnsi="Times New Roman"/>
          <w:color w:val="000000"/>
          <w:sz w:val="24"/>
        </w:rPr>
        <w:t>ae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6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6-</w:t>
      </w:r>
      <w:r>
        <w:rPr>
          <w:rFonts w:ascii="Times New Roman" w:eastAsia="Times New Roman" w:hAnsi="Times New Roman"/>
          <w:color w:val="000000"/>
          <w:sz w:val="24"/>
        </w:rPr>
        <w:t>fcf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7-11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1-96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7-0050569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0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55.</w:t>
      </w:r>
      <w:r>
        <w:rPr>
          <w:rFonts w:ascii="Times New Roman" w:eastAsia="Times New Roman" w:hAnsi="Times New Roman"/>
          <w:color w:val="000000"/>
          <w:sz w:val="24"/>
        </w:rPr>
        <w:t>pdf</w:t>
      </w:r>
    </w:p>
    <w:p w:rsidR="00C87A8F" w:rsidRPr="00835AFC" w:rsidRDefault="00182951" w:rsidP="00CA080E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rogovceva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uroki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tehnologii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pourochnie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metodicheskie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ukazaniya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-2036813.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C87A8F" w:rsidRPr="00835AFC" w:rsidRDefault="00182951" w:rsidP="00CA080E">
      <w:pPr>
        <w:autoSpaceDE w:val="0"/>
        <w:autoSpaceDN w:val="0"/>
        <w:spacing w:after="0" w:line="230" w:lineRule="auto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znayka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win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uchebniki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/2-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tehnologiya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-2-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rogovtseva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bogdanova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perspektiva</w:t>
      </w: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87A8F" w:rsidRPr="00835AFC" w:rsidRDefault="00C87A8F">
      <w:pPr>
        <w:rPr>
          <w:lang w:val="ru-RU"/>
        </w:rPr>
        <w:sectPr w:rsidR="00C87A8F" w:rsidRPr="00835A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E1952" w:rsidRPr="009E1952" w:rsidRDefault="009E1952" w:rsidP="00CA080E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9E1952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lastRenderedPageBreak/>
        <w:t>МАТЕРИАЛЬНО-ТЕХНИЧЕСКОЕ ОБЕСПЕЧЕНИЕ ОБРАЗОВАТЕЛЬНОГО ПРОЦЕССА</w:t>
      </w:r>
    </w:p>
    <w:p w:rsidR="009E1952" w:rsidRPr="009E1952" w:rsidRDefault="009E1952" w:rsidP="009E1952">
      <w:pPr>
        <w:autoSpaceDE w:val="0"/>
        <w:autoSpaceDN w:val="0"/>
        <w:spacing w:after="0" w:line="228" w:lineRule="auto"/>
        <w:rPr>
          <w:rFonts w:ascii="Cambria" w:eastAsia="MS Mincho" w:hAnsi="Cambria" w:cs="Times New Roman"/>
          <w:lang w:val="ru-RU" w:eastAsia="ru-RU"/>
        </w:rPr>
      </w:pPr>
      <w:r w:rsidRPr="009E1952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УЧЕБНОЕ ОБОРУДОВАНИЕ</w:t>
      </w:r>
    </w:p>
    <w:p w:rsidR="009E1952" w:rsidRPr="009E1952" w:rsidRDefault="009E1952" w:rsidP="009E195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1.Учебно-методические комплекты по учебным предметам для 1-4 классов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2.Примерные программы начального общего образования по учебным предметам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3. Таблицы к основным разделам материла, содержащегося в программах </w:t>
      </w:r>
    </w:p>
    <w:p w:rsidR="009E1952" w:rsidRPr="009E1952" w:rsidRDefault="009E1952" w:rsidP="009E1952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по учебным предметам (могут быть в цифровой форме)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4.Методические пособия для учителя по учебным предметам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5.Классная доска с набором приспособлений для крепления постеров и картинок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6Настенные доски для вывешивания иллюстративного материала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7.Точка доступа к сети Интернет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8.Мультимедийное оборудование (мультимедийный </w:t>
      </w:r>
      <w:proofErr w:type="spellStart"/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проектор+компьютер</w:t>
      </w:r>
      <w:proofErr w:type="spellEnd"/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(ноутбук)+экспозиционный экран или </w:t>
      </w:r>
      <w:proofErr w:type="spellStart"/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интрактивная</w:t>
      </w:r>
      <w:proofErr w:type="spellEnd"/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дос</w:t>
      </w:r>
      <w:r w:rsidR="00CA080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ка+ комп</w:t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ьютер (или ноутбук) или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интерактивная доска+</w:t>
      </w:r>
      <w:r w:rsidR="00CA080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мультимедийный проектор + комп</w:t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ьютер (или ноутбук), колонки, принтер</w:t>
      </w:r>
    </w:p>
    <w:p w:rsidR="009E1952" w:rsidRPr="00CA080E" w:rsidRDefault="009E1952" w:rsidP="00CA080E">
      <w:pPr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9.Мультимедийные (цифровые) образовательные ресурсы,</w:t>
      </w:r>
      <w:r w:rsidR="00CA080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</w:t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соответствующие содержанию  обучения по всем учебным предметам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10.Ученические столы одно - или двухместные с комплектом стульев (по возможности -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регулируемые по росту учащегося)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11.Стол учительский с тумбой и стулом </w:t>
      </w:r>
      <w:r w:rsidRPr="009E1952">
        <w:rPr>
          <w:rFonts w:ascii="Cambria" w:eastAsia="MS Mincho" w:hAnsi="Cambria" w:cs="Times New Roman"/>
          <w:lang w:val="ru-RU" w:eastAsia="ru-RU"/>
        </w:rPr>
        <w:br/>
      </w:r>
      <w:r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12.Шкафы для хранения учебников, дидактических материалов, пособий и пр.</w:t>
      </w:r>
    </w:p>
    <w:p w:rsidR="009E1952" w:rsidRPr="009E1952" w:rsidRDefault="009E1952" w:rsidP="009E195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</w:p>
    <w:p w:rsidR="009E1952" w:rsidRPr="009E1952" w:rsidRDefault="009E1952" w:rsidP="009E1952">
      <w:pPr>
        <w:autoSpaceDE w:val="0"/>
        <w:autoSpaceDN w:val="0"/>
        <w:spacing w:after="0" w:line="360" w:lineRule="auto"/>
        <w:rPr>
          <w:rFonts w:ascii="Calibri" w:eastAsia="Times New Roman" w:hAnsi="Calibri" w:cs="Times New Roman"/>
          <w:lang w:val="ru-RU" w:eastAsia="ru-RU"/>
        </w:rPr>
      </w:pPr>
      <w:r w:rsidRPr="009E1952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ОБОРУДОВАНИЕ ДЛЯ ПРОВЕДЕНИЯ ПРАКТИЧЕСКИХ РАБОТ</w:t>
      </w:r>
    </w:p>
    <w:p w:rsidR="009E1952" w:rsidRPr="009E1952" w:rsidRDefault="00CA080E" w:rsidP="00CA080E">
      <w:pPr>
        <w:autoSpaceDE w:val="0"/>
        <w:autoSpaceDN w:val="0"/>
        <w:spacing w:after="0" w:line="240" w:lineRule="auto"/>
        <w:ind w:right="-24"/>
        <w:jc w:val="both"/>
        <w:rPr>
          <w:rFonts w:ascii="Calibri" w:eastAsia="Times New Roman" w:hAnsi="Calibri" w:cs="Times New Roman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- стек, </w:t>
      </w:r>
      <w:r w:rsidR="009E1952"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доска для </w:t>
      </w:r>
      <w:proofErr w:type="gramStart"/>
      <w:r w:rsidR="009E1952"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пластилина ,ножницы</w:t>
      </w:r>
      <w:proofErr w:type="gramEnd"/>
      <w:r w:rsidR="009E1952"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, игольница , нитки , наперсток , пуговицы , шкатулка для швейных принадлежностей, набор игл, лента измерительная , </w:t>
      </w:r>
      <w:proofErr w:type="spellStart"/>
      <w:r w:rsidR="009E1952"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нитковдеватель</w:t>
      </w:r>
      <w:proofErr w:type="spellEnd"/>
      <w:r w:rsidR="009E1952" w:rsidRPr="009E1952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, булавка безопасная, резинка, ткань .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«Технология. Обработка бумаги и картона-1» (8 таб, А1, лам,с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разд.мат.)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«Технология. Обработка бумаги и картона-2» (8 таб, А1, лам,с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разд.мат.)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«Технология. Обработка природного материала и пластика» (6таб.,</w:t>
      </w:r>
    </w:p>
    <w:p w:rsidR="00C87A8F" w:rsidRPr="00835AFC" w:rsidRDefault="00182951" w:rsidP="00CA080E">
      <w:pPr>
        <w:autoSpaceDE w:val="0"/>
        <w:autoSpaceDN w:val="0"/>
        <w:spacing w:before="70"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А1,лам.)</w:t>
      </w:r>
    </w:p>
    <w:p w:rsidR="00CA080E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«Технология. Обработка ткани» (12 табл, А1, лам.)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Комплект таблиц для нач. шк. «Технология. Организация рабочего места» (6 таб, А1, лам, с разд. мат.)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«Бумага и картон» (демонстрационная)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«Бумага и картон» (раздаточная)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«Лен» (нач. шк.)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«Хлопок» (нач. шк.)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«Шерсть» (нач. шк.)</w:t>
      </w:r>
    </w:p>
    <w:p w:rsidR="00C87A8F" w:rsidRDefault="00182951" w:rsidP="00CA080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Коллекция промышленных образцов тканей, ниток и фурнитуры</w:t>
      </w:r>
    </w:p>
    <w:p w:rsidR="00CA080E" w:rsidRPr="00835AFC" w:rsidRDefault="00CA080E" w:rsidP="00CA080E">
      <w:pPr>
        <w:autoSpaceDE w:val="0"/>
        <w:autoSpaceDN w:val="0"/>
        <w:spacing w:after="0" w:line="240" w:lineRule="auto"/>
        <w:rPr>
          <w:lang w:val="ru-RU"/>
        </w:rPr>
      </w:pPr>
    </w:p>
    <w:p w:rsidR="00C87A8F" w:rsidRPr="00835AFC" w:rsidRDefault="00182951" w:rsidP="00CA080E">
      <w:pPr>
        <w:autoSpaceDE w:val="0"/>
        <w:autoSpaceDN w:val="0"/>
        <w:spacing w:after="0" w:line="240" w:lineRule="auto"/>
        <w:rPr>
          <w:lang w:val="ru-RU"/>
        </w:rPr>
      </w:pPr>
      <w:r w:rsidRPr="00835AF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РАБОТ, ДЕМОНСТРАЦИЙ</w:t>
      </w:r>
    </w:p>
    <w:p w:rsidR="00C87A8F" w:rsidRPr="00835AFC" w:rsidRDefault="00182951" w:rsidP="00CA080E">
      <w:pPr>
        <w:autoSpaceDE w:val="0"/>
        <w:autoSpaceDN w:val="0"/>
        <w:spacing w:after="0" w:line="240" w:lineRule="auto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раздаточные материалы из коллекций (см. выше)</w:t>
      </w:r>
    </w:p>
    <w:p w:rsidR="00182951" w:rsidRPr="00835AFC" w:rsidRDefault="00182951" w:rsidP="00CA080E">
      <w:pPr>
        <w:autoSpaceDE w:val="0"/>
        <w:autoSpaceDN w:val="0"/>
        <w:spacing w:after="0" w:line="240" w:lineRule="auto"/>
        <w:rPr>
          <w:lang w:val="ru-RU"/>
        </w:rPr>
      </w:pPr>
      <w:r w:rsidRPr="00835AFC">
        <w:rPr>
          <w:rFonts w:ascii="Times New Roman" w:eastAsia="Times New Roman" w:hAnsi="Times New Roman"/>
          <w:color w:val="000000"/>
          <w:sz w:val="24"/>
          <w:lang w:val="ru-RU"/>
        </w:rPr>
        <w:t>матер</w:t>
      </w:r>
      <w:r w:rsidR="002B1AFA">
        <w:rPr>
          <w:rFonts w:ascii="Times New Roman" w:eastAsia="Times New Roman" w:hAnsi="Times New Roman"/>
          <w:color w:val="000000"/>
          <w:sz w:val="24"/>
          <w:lang w:val="ru-RU"/>
        </w:rPr>
        <w:t>иалы и инструменты по теме урока</w:t>
      </w:r>
    </w:p>
    <w:sectPr w:rsidR="00182951" w:rsidRPr="00835AFC" w:rsidSect="00CA080E">
      <w:pgSz w:w="11900" w:h="16840"/>
      <w:pgMar w:top="568" w:right="560" w:bottom="426" w:left="567" w:header="720" w:footer="720" w:gutter="0"/>
      <w:cols w:space="720" w:equalWidth="0">
        <w:col w:w="10773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44F4E"/>
    <w:rsid w:val="0006063C"/>
    <w:rsid w:val="00113F1F"/>
    <w:rsid w:val="0015074B"/>
    <w:rsid w:val="00182951"/>
    <w:rsid w:val="0029639D"/>
    <w:rsid w:val="002B1AFA"/>
    <w:rsid w:val="00326F90"/>
    <w:rsid w:val="00360C52"/>
    <w:rsid w:val="003D2D1F"/>
    <w:rsid w:val="004757D1"/>
    <w:rsid w:val="004E43A4"/>
    <w:rsid w:val="0077556D"/>
    <w:rsid w:val="007D1F19"/>
    <w:rsid w:val="007D5EEB"/>
    <w:rsid w:val="00835AFC"/>
    <w:rsid w:val="009E1952"/>
    <w:rsid w:val="009F51E6"/>
    <w:rsid w:val="00A40421"/>
    <w:rsid w:val="00AA1D8D"/>
    <w:rsid w:val="00B30223"/>
    <w:rsid w:val="00B47730"/>
    <w:rsid w:val="00B96039"/>
    <w:rsid w:val="00C87A8F"/>
    <w:rsid w:val="00CA080E"/>
    <w:rsid w:val="00CB0664"/>
    <w:rsid w:val="00CD1F70"/>
    <w:rsid w:val="00D058E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865BA"/>
  <w15:docId w15:val="{CA43622D-E357-4601-9595-FEA30A16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0EBE6-09BF-426A-BE70-60A9EDE4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6830</Words>
  <Characters>38937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Ирина Скок</cp:lastModifiedBy>
  <cp:revision>11</cp:revision>
  <dcterms:created xsi:type="dcterms:W3CDTF">2022-06-27T06:35:00Z</dcterms:created>
  <dcterms:modified xsi:type="dcterms:W3CDTF">2023-08-29T15:16:00Z</dcterms:modified>
</cp:coreProperties>
</file>