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BC" w:rsidRDefault="00D555BC" w:rsidP="00D555BC">
      <w:pPr>
        <w:autoSpaceDE w:val="0"/>
        <w:autoSpaceDN w:val="0"/>
        <w:spacing w:after="78" w:line="220" w:lineRule="exact"/>
        <w:rPr>
          <w:sz w:val="28"/>
          <w:szCs w:val="28"/>
        </w:rPr>
      </w:pPr>
    </w:p>
    <w:p w:rsidR="005B7A71" w:rsidRDefault="005B7A71" w:rsidP="005B7A71">
      <w:pPr>
        <w:autoSpaceDE w:val="0"/>
        <w:autoSpaceDN w:val="0"/>
        <w:spacing w:after="0" w:line="360" w:lineRule="auto"/>
        <w:ind w:left="113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B7A71" w:rsidRDefault="005B7A71" w:rsidP="005B7A71">
      <w:pPr>
        <w:autoSpaceDE w:val="0"/>
        <w:autoSpaceDN w:val="0"/>
        <w:spacing w:after="0" w:line="360" w:lineRule="auto"/>
        <w:ind w:left="1276" w:right="108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Министерство образования Оренбургской области</w:t>
      </w:r>
    </w:p>
    <w:p w:rsidR="005B7A71" w:rsidRDefault="005B7A71" w:rsidP="005B7A71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Муниципальное общеобразовательное автономное учреждение МОАУ "Гимназия № 3"</w:t>
      </w:r>
    </w:p>
    <w:p w:rsidR="005B7A71" w:rsidRDefault="005B7A71" w:rsidP="005B7A71">
      <w:pPr>
        <w:autoSpaceDE w:val="0"/>
        <w:autoSpaceDN w:val="0"/>
        <w:spacing w:after="0" w:line="360" w:lineRule="auto"/>
        <w:ind w:right="-742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МОАУ "Гимназия № 3"</w:t>
      </w:r>
    </w:p>
    <w:p w:rsidR="005B7A71" w:rsidRDefault="005B7A71" w:rsidP="005B7A71">
      <w:pPr>
        <w:autoSpaceDE w:val="0"/>
        <w:autoSpaceDN w:val="0"/>
        <w:spacing w:after="0" w:line="360" w:lineRule="auto"/>
        <w:ind w:right="3762"/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10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3120"/>
        <w:gridCol w:w="3121"/>
      </w:tblGrid>
      <w:tr w:rsidR="005B7A71" w:rsidTr="005B7A71">
        <w:trPr>
          <w:trHeight w:hRule="exact" w:val="34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A71" w:rsidRDefault="005B7A71">
            <w:pPr>
              <w:autoSpaceDE w:val="0"/>
              <w:autoSpaceDN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A71" w:rsidRDefault="005B7A71">
            <w:pPr>
              <w:autoSpaceDE w:val="0"/>
              <w:autoSpaceDN w:val="0"/>
              <w:spacing w:after="0" w:line="360" w:lineRule="auto"/>
              <w:ind w:left="47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A71" w:rsidRDefault="005B7A71">
            <w:pPr>
              <w:autoSpaceDE w:val="0"/>
              <w:autoSpaceDN w:val="0"/>
              <w:spacing w:after="0" w:line="360" w:lineRule="auto"/>
              <w:ind w:left="41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5B7A71" w:rsidTr="005B7A71">
        <w:trPr>
          <w:trHeight w:hRule="exact" w:val="88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A71" w:rsidRDefault="005B7A71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Методическим объединением</w:t>
            </w:r>
          </w:p>
          <w:p w:rsidR="005B7A71" w:rsidRDefault="005B7A71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учителей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A71" w:rsidRDefault="005B7A71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Заместитель директора</w:t>
            </w:r>
          </w:p>
          <w:p w:rsidR="005B7A71" w:rsidRDefault="005B7A71">
            <w:pPr>
              <w:autoSpaceDE w:val="0"/>
              <w:autoSpaceDN w:val="0"/>
              <w:spacing w:after="0" w:line="360" w:lineRule="auto"/>
              <w:ind w:left="13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по УВР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A71" w:rsidRDefault="005B7A71">
            <w:pPr>
              <w:autoSpaceDE w:val="0"/>
              <w:autoSpaceDN w:val="0"/>
              <w:spacing w:after="0" w:line="360" w:lineRule="auto"/>
              <w:ind w:left="11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</w:t>
            </w:r>
          </w:p>
        </w:tc>
      </w:tr>
      <w:tr w:rsidR="005B7A71" w:rsidTr="005B7A71">
        <w:trPr>
          <w:trHeight w:hRule="exact" w:val="43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A71" w:rsidRDefault="005B7A71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Руководитель МО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71" w:rsidRDefault="005B7A71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71" w:rsidRDefault="005B7A71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5B7A71" w:rsidTr="005B7A71">
        <w:trPr>
          <w:trHeight w:hRule="exact" w:val="43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A71" w:rsidRDefault="005B7A71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 Прописнова Г.В.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A71" w:rsidRDefault="005B7A71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 Скок И.Н.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A71" w:rsidRDefault="005B7A71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 Чихирников В.В.</w:t>
            </w:r>
          </w:p>
        </w:tc>
      </w:tr>
      <w:tr w:rsidR="005B7A71" w:rsidTr="005B7A71">
        <w:trPr>
          <w:trHeight w:hRule="exact" w:val="101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A71" w:rsidRDefault="005B7A71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 №</w:t>
            </w:r>
          </w:p>
          <w:p w:rsidR="005B7A71" w:rsidRDefault="005B7A71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"___"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  <w:p w:rsidR="005B7A71" w:rsidRDefault="005B7A71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71" w:rsidRDefault="005B7A71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A71" w:rsidRDefault="005B7A71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 №</w:t>
            </w:r>
          </w:p>
          <w:p w:rsidR="005B7A71" w:rsidRDefault="005B7A71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"___"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</w:tc>
      </w:tr>
    </w:tbl>
    <w:p w:rsidR="00D555BC" w:rsidRPr="00DF418D" w:rsidRDefault="00D555BC" w:rsidP="00D555BC">
      <w:pPr>
        <w:autoSpaceDE w:val="0"/>
        <w:autoSpaceDN w:val="0"/>
        <w:spacing w:before="122"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B7A71" w:rsidRDefault="005B7A71" w:rsidP="00D555BC">
      <w:pPr>
        <w:autoSpaceDE w:val="0"/>
        <w:autoSpaceDN w:val="0"/>
        <w:spacing w:before="122"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B7A71" w:rsidRDefault="005B7A71" w:rsidP="00D555BC">
      <w:pPr>
        <w:autoSpaceDE w:val="0"/>
        <w:autoSpaceDN w:val="0"/>
        <w:spacing w:before="122"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555BC" w:rsidRPr="005B7A71" w:rsidRDefault="00D555BC" w:rsidP="00D555BC">
      <w:pPr>
        <w:autoSpaceDE w:val="0"/>
        <w:autoSpaceDN w:val="0"/>
        <w:spacing w:before="122" w:after="0" w:line="230" w:lineRule="auto"/>
        <w:jc w:val="center"/>
        <w:rPr>
          <w:lang w:val="ru-RU"/>
        </w:rPr>
      </w:pPr>
      <w:r w:rsidRPr="005B7A7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D555BC" w:rsidRPr="005B7A71" w:rsidRDefault="00D555BC" w:rsidP="00D555BC">
      <w:pPr>
        <w:autoSpaceDE w:val="0"/>
        <w:autoSpaceDN w:val="0"/>
        <w:spacing w:before="70" w:after="0" w:line="230" w:lineRule="auto"/>
        <w:ind w:right="4478"/>
        <w:jc w:val="right"/>
        <w:rPr>
          <w:sz w:val="28"/>
          <w:szCs w:val="28"/>
          <w:lang w:val="ru-RU"/>
        </w:rPr>
      </w:pPr>
      <w:r w:rsidRPr="005B7A7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(</w:t>
      </w:r>
      <w:r w:rsidRPr="00E035D8">
        <w:rPr>
          <w:rFonts w:ascii="Times New Roman" w:eastAsia="Times New Roman" w:hAnsi="Times New Roman"/>
          <w:b/>
          <w:color w:val="000000"/>
          <w:sz w:val="28"/>
          <w:szCs w:val="28"/>
        </w:rPr>
        <w:t>ID</w:t>
      </w:r>
      <w:r w:rsidRPr="005B7A7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892161)</w:t>
      </w:r>
    </w:p>
    <w:p w:rsidR="00D555BC" w:rsidRPr="001216DF" w:rsidRDefault="00D555BC" w:rsidP="00D555BC">
      <w:pPr>
        <w:autoSpaceDE w:val="0"/>
        <w:autoSpaceDN w:val="0"/>
        <w:spacing w:before="166" w:after="0" w:line="230" w:lineRule="auto"/>
        <w:ind w:right="4018"/>
        <w:jc w:val="right"/>
        <w:rPr>
          <w:sz w:val="28"/>
          <w:szCs w:val="28"/>
          <w:lang w:val="ru-RU"/>
        </w:rPr>
      </w:pPr>
      <w:r w:rsidRPr="001216D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учебного предмета</w:t>
      </w:r>
    </w:p>
    <w:p w:rsidR="00D555BC" w:rsidRPr="001216DF" w:rsidRDefault="00D555BC" w:rsidP="00D555BC">
      <w:pPr>
        <w:autoSpaceDE w:val="0"/>
        <w:autoSpaceDN w:val="0"/>
        <w:spacing w:after="0" w:line="230" w:lineRule="auto"/>
        <w:ind w:right="-60"/>
        <w:jc w:val="center"/>
        <w:rPr>
          <w:sz w:val="28"/>
          <w:szCs w:val="28"/>
          <w:lang w:val="ru-RU"/>
        </w:rPr>
      </w:pPr>
      <w:r w:rsidRPr="001216D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Окружающий мир</w:t>
      </w:r>
      <w:r w:rsidRPr="001216D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</w:t>
      </w:r>
    </w:p>
    <w:p w:rsidR="00D555BC" w:rsidRPr="001216DF" w:rsidRDefault="00D555BC" w:rsidP="00D555BC">
      <w:pPr>
        <w:autoSpaceDE w:val="0"/>
        <w:autoSpaceDN w:val="0"/>
        <w:spacing w:after="0" w:line="230" w:lineRule="auto"/>
        <w:ind w:right="2678"/>
        <w:jc w:val="right"/>
        <w:rPr>
          <w:sz w:val="28"/>
          <w:szCs w:val="28"/>
          <w:lang w:val="ru-RU"/>
        </w:rPr>
      </w:pPr>
      <w:r w:rsidRPr="001216D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для 2 класса начального общего образования</w:t>
      </w:r>
    </w:p>
    <w:p w:rsidR="00D555BC" w:rsidRPr="001216DF" w:rsidRDefault="00D555BC" w:rsidP="00D555BC">
      <w:pPr>
        <w:autoSpaceDE w:val="0"/>
        <w:autoSpaceDN w:val="0"/>
        <w:spacing w:after="0" w:line="230" w:lineRule="auto"/>
        <w:ind w:right="3616"/>
        <w:jc w:val="right"/>
        <w:rPr>
          <w:sz w:val="28"/>
          <w:szCs w:val="28"/>
          <w:lang w:val="ru-RU"/>
        </w:rPr>
      </w:pPr>
      <w:r w:rsidRPr="001216D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2023-2024 учебный год</w:t>
      </w:r>
    </w:p>
    <w:p w:rsidR="00D555BC" w:rsidRPr="00D555BC" w:rsidRDefault="00D555BC" w:rsidP="00D555BC">
      <w:pPr>
        <w:autoSpaceDE w:val="0"/>
        <w:autoSpaceDN w:val="0"/>
        <w:spacing w:before="2112" w:after="0" w:line="230" w:lineRule="auto"/>
        <w:ind w:right="24"/>
        <w:jc w:val="right"/>
        <w:rPr>
          <w:sz w:val="28"/>
          <w:szCs w:val="28"/>
          <w:lang w:val="ru-RU"/>
        </w:rPr>
      </w:pPr>
      <w:r w:rsidRPr="00D555B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Составитель: МО учителей начальных классов </w:t>
      </w:r>
    </w:p>
    <w:p w:rsidR="00D555BC" w:rsidRPr="00D555BC" w:rsidRDefault="00D555BC" w:rsidP="00D555BC">
      <w:pPr>
        <w:rPr>
          <w:sz w:val="28"/>
          <w:szCs w:val="28"/>
          <w:lang w:val="ru-RU"/>
        </w:rPr>
      </w:pPr>
    </w:p>
    <w:p w:rsidR="00D555BC" w:rsidRPr="00D555BC" w:rsidRDefault="00D555BC" w:rsidP="00D555BC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D555BC" w:rsidRPr="00D555BC" w:rsidRDefault="00D555BC" w:rsidP="00D555BC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D555BC" w:rsidRPr="00D555BC" w:rsidRDefault="00D555BC" w:rsidP="00D555BC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D555BC" w:rsidRPr="00D555BC" w:rsidRDefault="00D555BC" w:rsidP="00D555BC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D555BC" w:rsidRPr="00D555BC" w:rsidRDefault="00D555BC" w:rsidP="00D555BC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D555BC" w:rsidRPr="00D555BC" w:rsidRDefault="00D555BC" w:rsidP="00D555BC">
      <w:pPr>
        <w:autoSpaceDE w:val="0"/>
        <w:autoSpaceDN w:val="0"/>
        <w:spacing w:after="0" w:line="230" w:lineRule="auto"/>
        <w:ind w:right="3690"/>
        <w:jc w:val="right"/>
        <w:rPr>
          <w:sz w:val="28"/>
          <w:szCs w:val="28"/>
          <w:lang w:val="ru-RU"/>
        </w:rPr>
        <w:sectPr w:rsidR="00D555BC" w:rsidRPr="00D555BC" w:rsidSect="00D555BC">
          <w:pgSz w:w="11900" w:h="16840"/>
          <w:pgMar w:top="298" w:right="874" w:bottom="568" w:left="738" w:header="720" w:footer="720" w:gutter="0"/>
          <w:cols w:space="720" w:equalWidth="0">
            <w:col w:w="10288" w:space="0"/>
          </w:cols>
          <w:docGrid w:linePitch="360"/>
        </w:sectPr>
      </w:pPr>
      <w:r w:rsidRPr="00D555B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Оренбург 202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</w:p>
    <w:p w:rsidR="00374ED6" w:rsidRDefault="00374ED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116B7" w:rsidRPr="004A0EBC" w:rsidRDefault="002C4B38">
      <w:pPr>
        <w:autoSpaceDE w:val="0"/>
        <w:autoSpaceDN w:val="0"/>
        <w:spacing w:after="0" w:line="230" w:lineRule="auto"/>
        <w:rPr>
          <w:lang w:val="ru-RU"/>
        </w:rPr>
      </w:pP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48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48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4A0EBC">
        <w:rPr>
          <w:lang w:val="ru-RU"/>
        </w:rPr>
        <w:br/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48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</w:t>
      </w:r>
      <w:r w:rsidRPr="004A0EBC">
        <w:rPr>
          <w:lang w:val="ru-RU"/>
        </w:rPr>
        <w:br/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F116B7" w:rsidRPr="004A0EBC" w:rsidRDefault="002C4B38" w:rsidP="00D555BC">
      <w:pPr>
        <w:tabs>
          <w:tab w:val="left" w:pos="180"/>
        </w:tabs>
        <w:autoSpaceDE w:val="0"/>
        <w:autoSpaceDN w:val="0"/>
        <w:spacing w:after="0" w:line="240" w:lineRule="auto"/>
        <w:ind w:right="-48" w:firstLine="709"/>
        <w:jc w:val="both"/>
        <w:rPr>
          <w:lang w:val="ru-RU"/>
        </w:rPr>
      </w:pPr>
      <w:r w:rsidRPr="004A0EBC">
        <w:rPr>
          <w:lang w:val="ru-RU"/>
        </w:rPr>
        <w:tab/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второй год обучения в начальной школе. </w:t>
      </w:r>
      <w:r w:rsidRPr="004A0EBC">
        <w:rPr>
          <w:lang w:val="ru-RU"/>
        </w:rPr>
        <w:tab/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4A0EBC">
        <w:rPr>
          <w:lang w:val="ru-RU"/>
        </w:rPr>
        <w:tab/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48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48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48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48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:rsidR="001216DF" w:rsidRPr="004A0EBC" w:rsidRDefault="002C4B38" w:rsidP="001216DF">
      <w:pPr>
        <w:autoSpaceDE w:val="0"/>
        <w:autoSpaceDN w:val="0"/>
        <w:spacing w:after="0" w:line="240" w:lineRule="auto"/>
        <w:ind w:right="-48" w:firstLine="710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  <w:r w:rsidR="001216DF" w:rsidRPr="001216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1216DF" w:rsidRPr="004A0EBC">
        <w:rPr>
          <w:rFonts w:ascii="Times New Roman" w:eastAsia="Times New Roman" w:hAnsi="Times New Roman"/>
          <w:color w:val="000000"/>
          <w:sz w:val="24"/>
          <w:lang w:val="ru-RU"/>
        </w:rPr>
        <w:t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1216DF" w:rsidRPr="004A0EBC" w:rsidRDefault="001216DF" w:rsidP="001216DF">
      <w:pPr>
        <w:autoSpaceDE w:val="0"/>
        <w:autoSpaceDN w:val="0"/>
        <w:spacing w:after="0" w:line="240" w:lineRule="auto"/>
        <w:ind w:firstLine="710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индивидуальности.</w:t>
      </w:r>
    </w:p>
    <w:p w:rsidR="00F116B7" w:rsidRPr="004A0EBC" w:rsidRDefault="00F116B7" w:rsidP="001216DF">
      <w:pPr>
        <w:autoSpaceDE w:val="0"/>
        <w:autoSpaceDN w:val="0"/>
        <w:spacing w:after="0" w:line="240" w:lineRule="auto"/>
        <w:ind w:right="-48" w:firstLine="709"/>
        <w:jc w:val="both"/>
        <w:rPr>
          <w:lang w:val="ru-RU"/>
        </w:rPr>
        <w:sectPr w:rsidR="00F116B7" w:rsidRPr="004A0EBC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116B7" w:rsidRPr="004A0EBC" w:rsidRDefault="00F116B7" w:rsidP="00E035D8">
      <w:pPr>
        <w:autoSpaceDE w:val="0"/>
        <w:autoSpaceDN w:val="0"/>
        <w:spacing w:after="66" w:line="240" w:lineRule="auto"/>
        <w:rPr>
          <w:lang w:val="ru-RU"/>
        </w:rPr>
      </w:pPr>
    </w:p>
    <w:p w:rsidR="00F116B7" w:rsidRPr="004A0EBC" w:rsidRDefault="002C4B38" w:rsidP="00D555BC">
      <w:pPr>
        <w:autoSpaceDE w:val="0"/>
        <w:autoSpaceDN w:val="0"/>
        <w:spacing w:after="0" w:line="240" w:lineRule="auto"/>
        <w:ind w:firstLine="710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курса«Окружающий мир» осуществлён на основе следующих ведущих идей: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firstLine="710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432" w:firstLine="710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природа»,«Человек и общество», «Человек и другие люди», «Человек и его самость», «Человек и познание».</w:t>
      </w:r>
    </w:p>
    <w:p w:rsidR="00F116B7" w:rsidRPr="004A0EBC" w:rsidRDefault="002C4B38" w:rsidP="00D555BC">
      <w:pPr>
        <w:tabs>
          <w:tab w:val="left" w:pos="180"/>
        </w:tabs>
        <w:autoSpaceDE w:val="0"/>
        <w:autoSpaceDN w:val="0"/>
        <w:spacing w:after="0" w:line="240" w:lineRule="auto"/>
        <w:ind w:right="144" w:firstLine="710"/>
        <w:jc w:val="both"/>
        <w:rPr>
          <w:lang w:val="ru-RU"/>
        </w:rPr>
      </w:pPr>
      <w:r w:rsidRPr="004A0EBC">
        <w:rPr>
          <w:lang w:val="ru-RU"/>
        </w:rPr>
        <w:tab/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во 2 классе, составляет 68 часов (два часа в неделю).</w:t>
      </w:r>
    </w:p>
    <w:p w:rsidR="00F116B7" w:rsidRPr="004A0EBC" w:rsidRDefault="00F116B7" w:rsidP="00E035D8">
      <w:pPr>
        <w:autoSpaceDE w:val="0"/>
        <w:autoSpaceDN w:val="0"/>
        <w:spacing w:after="78" w:line="240" w:lineRule="auto"/>
        <w:rPr>
          <w:lang w:val="ru-RU"/>
        </w:rPr>
      </w:pPr>
    </w:p>
    <w:p w:rsidR="00F116B7" w:rsidRPr="004A0EBC" w:rsidRDefault="002C4B38" w:rsidP="00E035D8">
      <w:pPr>
        <w:autoSpaceDE w:val="0"/>
        <w:autoSpaceDN w:val="0"/>
        <w:spacing w:after="0" w:line="240" w:lineRule="auto"/>
        <w:rPr>
          <w:lang w:val="ru-RU"/>
        </w:rPr>
      </w:pP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555BC" w:rsidRDefault="002C4B38" w:rsidP="00D555BC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</w:p>
    <w:p w:rsidR="00F116B7" w:rsidRPr="004A0EBC" w:rsidRDefault="002C4B38" w:rsidP="00D555BC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Наша Родина  —  Россия,  Российская  Федерация  Россия  и её столица на карте. Государственные символы  России.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др.). Герб  Москвы.  Расположение  Москвы на  карте.  Города  России.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Хозяйственные занятия, профессии жителей родного края. Значение труда в жизни человека и общества.</w:t>
      </w:r>
    </w:p>
    <w:p w:rsidR="00D555BC" w:rsidRDefault="002C4B38" w:rsidP="00D555BC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F116B7" w:rsidRPr="004A0EBC" w:rsidRDefault="002C4B38" w:rsidP="00D555BC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D555BC" w:rsidRDefault="002C4B38" w:rsidP="00D555BC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4A0E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</w:p>
    <w:p w:rsidR="00F116B7" w:rsidRPr="004A0EBC" w:rsidRDefault="002C4B38" w:rsidP="00D555BC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</w:t>
      </w:r>
    </w:p>
    <w:p w:rsidR="00D555BC" w:rsidRDefault="002C4B38" w:rsidP="00D555B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Красная книга России, её значение, отдельные представители растений и животных Красной книги.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Заповедники, природные парки. Охрана природы. Правила нравственного поведения на природе.</w:t>
      </w:r>
    </w:p>
    <w:p w:rsidR="00D555BC" w:rsidRDefault="002C4B38" w:rsidP="00D555BC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</w:p>
    <w:p w:rsidR="00F116B7" w:rsidRPr="004A0EBC" w:rsidRDefault="002C4B38" w:rsidP="00D555BC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вагоне, высадка, знаки безопасности на общественном транспорте). Номера телефонов экстренной помощи.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D555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</w:t>
      </w:r>
      <w:r w:rsidR="00D555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бные действия (пропедевтический </w:t>
      </w: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уровень)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методах познания природы (наблюдение, опыт, сравнение, измерение);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наблюдения определять состояние вещества (жидкое, твёрдое, газообразное);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символы РФ;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деревья, кустарники, травы; приводить примеры (в пределах изученного);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растения: дикорастущие и культурные; лекарственные и ядовитые (в пределах изученного);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прошлое, настоящее, будущее.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информацию, представленную в тексте, графически, аудиовизуально;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схеме, таблице;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используя текстовую информацию, заполнять таблицы; дополнять схемы;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соотносить пример (рисунок, предложенную ситуацию) со временем протекания.</w:t>
      </w:r>
    </w:p>
    <w:p w:rsidR="00D555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универсальные учебные действия: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1. ориентироваться в терминах (понятиях), соотносить их с краткой характеристикой: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(среда обитания, тело, явление, вещество; заповедник);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D555BC" w:rsidRDefault="002C4B38" w:rsidP="00D555BC">
      <w:pPr>
        <w:tabs>
          <w:tab w:val="left" w:pos="180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lang w:val="ru-RU"/>
        </w:rPr>
        <w:tab/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2. описывать условия жизни на Земле, отличие нашей планеты от других планет Солнечной системы; </w:t>
      </w:r>
    </w:p>
    <w:p w:rsidR="00D555BC" w:rsidRDefault="002C4B38" w:rsidP="00D555BC">
      <w:pPr>
        <w:tabs>
          <w:tab w:val="left" w:pos="180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 </w:t>
      </w:r>
    </w:p>
    <w:p w:rsidR="00D555BC" w:rsidRDefault="002C4B38" w:rsidP="00D555BC">
      <w:pPr>
        <w:tabs>
          <w:tab w:val="left" w:pos="180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 </w:t>
      </w:r>
    </w:p>
    <w:p w:rsidR="00D555BC" w:rsidRDefault="002C4B38" w:rsidP="00D555BC">
      <w:pPr>
        <w:tabs>
          <w:tab w:val="left" w:pos="180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5. приводить примеры растений и животных, занесённых в Красную книгу России (на примере своей местности); </w:t>
      </w:r>
    </w:p>
    <w:p w:rsidR="00F116B7" w:rsidRPr="004A0EBC" w:rsidRDefault="002C4B38" w:rsidP="00D555BC">
      <w:pPr>
        <w:tabs>
          <w:tab w:val="left" w:pos="180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6. описывать современные события от имени их участника.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426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следовать образцу, предложенному плану и инструкции при решении учебной задачи;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426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с небольшой помощью учителя последовательность действий по решению учебной задачи;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426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426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left="420" w:right="720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D555BC" w:rsidRDefault="002C4B38" w:rsidP="00D555BC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D555BC" w:rsidRPr="00D555BC" w:rsidRDefault="00D555BC" w:rsidP="00D555BC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2C4B38" w:rsidRPr="004A0EBC">
        <w:rPr>
          <w:rFonts w:ascii="Times New Roman" w:eastAsia="Times New Roman" w:hAnsi="Times New Roman"/>
          <w:color w:val="000000"/>
          <w:sz w:val="24"/>
          <w:lang w:val="ru-RU"/>
        </w:rPr>
        <w:t>определять причины возможных конфликтов, выбирать (из предложенных) способы их разрешения.</w:t>
      </w:r>
    </w:p>
    <w:p w:rsidR="00F116B7" w:rsidRPr="004A0EBC" w:rsidRDefault="00F116B7" w:rsidP="00E035D8">
      <w:pPr>
        <w:autoSpaceDE w:val="0"/>
        <w:autoSpaceDN w:val="0"/>
        <w:spacing w:after="78" w:line="240" w:lineRule="auto"/>
        <w:rPr>
          <w:lang w:val="ru-RU"/>
        </w:rPr>
      </w:pPr>
    </w:p>
    <w:p w:rsidR="00F116B7" w:rsidRPr="004A0EBC" w:rsidRDefault="002C4B38" w:rsidP="00E035D8">
      <w:pPr>
        <w:autoSpaceDE w:val="0"/>
        <w:autoSpaceDN w:val="0"/>
        <w:spacing w:after="0" w:line="240" w:lineRule="auto"/>
        <w:rPr>
          <w:lang w:val="ru-RU"/>
        </w:rPr>
      </w:pP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</w:t>
      </w:r>
      <w:r w:rsidR="00E035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ОСВОЕНИЯ УЧЕБНОГО ПРЕДМЕТА</w:t>
      </w:r>
    </w:p>
    <w:p w:rsidR="00F116B7" w:rsidRPr="004A0EBC" w:rsidRDefault="002C4B38" w:rsidP="00D555BC">
      <w:pPr>
        <w:tabs>
          <w:tab w:val="left" w:pos="180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lang w:val="ru-RU"/>
        </w:rPr>
        <w:lastRenderedPageBreak/>
        <w:tab/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555BC" w:rsidRDefault="00D555BC" w:rsidP="00D555BC">
      <w:pPr>
        <w:autoSpaceDE w:val="0"/>
        <w:autoSpaceDN w:val="0"/>
        <w:spacing w:after="0" w:line="240" w:lineRule="auto"/>
        <w:ind w:right="-59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555BC" w:rsidRDefault="002C4B38" w:rsidP="00D555BC">
      <w:pPr>
        <w:tabs>
          <w:tab w:val="left" w:pos="180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lang w:val="ru-RU"/>
        </w:rPr>
        <w:tab/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4A0EBC">
        <w:rPr>
          <w:lang w:val="ru-RU"/>
        </w:rPr>
        <w:br/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D555BC" w:rsidRDefault="002C4B38" w:rsidP="00D555BC">
      <w:pPr>
        <w:autoSpaceDE w:val="0"/>
        <w:autoSpaceDN w:val="0"/>
        <w:spacing w:after="0" w:line="240" w:lineRule="auto"/>
        <w:ind w:right="432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rPr>
          <w:lang w:val="ru-RU"/>
        </w:rPr>
      </w:pP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D555BC" w:rsidRDefault="00D555BC" w:rsidP="00E035D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116B7" w:rsidRPr="004A0EBC" w:rsidRDefault="002C4B38" w:rsidP="00E035D8">
      <w:pPr>
        <w:autoSpaceDE w:val="0"/>
        <w:autoSpaceDN w:val="0"/>
        <w:spacing w:after="0" w:line="240" w:lineRule="auto"/>
        <w:rPr>
          <w:lang w:val="ru-RU"/>
        </w:rPr>
      </w:pP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D3382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Познавательные</w:t>
      </w:r>
      <w:r w:rsidR="00AD33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универсальные учебные </w:t>
      </w: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действия: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егопоследствия; коллектив</w:t>
      </w:r>
      <w:r w:rsidR="00AD3382">
        <w:rPr>
          <w:rFonts w:ascii="Times New Roman" w:eastAsia="Times New Roman" w:hAnsi="Times New Roman"/>
          <w:color w:val="000000"/>
          <w:sz w:val="24"/>
          <w:lang w:val="ru-RU"/>
        </w:rPr>
        <w:t>ный труд и его результаты и др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288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864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576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576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соблюдать правила ведения диалога и дискуссии; проявлять уважительное отношение к собеседнику;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432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576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576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432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D555BC" w:rsidRDefault="002C4B38" w:rsidP="00D555BC">
      <w:pPr>
        <w:autoSpaceDE w:val="0"/>
        <w:autoSpaceDN w:val="0"/>
        <w:spacing w:after="0" w:line="240" w:lineRule="auto"/>
        <w:ind w:right="-59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4896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720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144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144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432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1440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288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4A0EBC">
        <w:rPr>
          <w:lang w:val="ru-RU"/>
        </w:rPr>
        <w:br/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1584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right="144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F116B7" w:rsidRPr="004A0EBC" w:rsidRDefault="002C4B38" w:rsidP="00D555B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D555BC" w:rsidRDefault="00D555BC" w:rsidP="00E035D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116B7" w:rsidRPr="004A0EBC" w:rsidRDefault="002C4B38" w:rsidP="00E035D8">
      <w:pPr>
        <w:autoSpaceDE w:val="0"/>
        <w:autoSpaceDN w:val="0"/>
        <w:spacing w:after="0" w:line="240" w:lineRule="auto"/>
        <w:rPr>
          <w:lang w:val="ru-RU"/>
        </w:rPr>
      </w:pP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116B7" w:rsidRPr="004A0EBC" w:rsidRDefault="002C4B38" w:rsidP="00D555BC">
      <w:pPr>
        <w:tabs>
          <w:tab w:val="left" w:pos="10348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F116B7" w:rsidRPr="004A0EBC" w:rsidRDefault="002C4B38" w:rsidP="00D555BC">
      <w:pPr>
        <w:tabs>
          <w:tab w:val="left" w:pos="10348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Россию на карте мира, на карте России - Москву, свой регион и его главный город; </w:t>
      </w:r>
    </w:p>
    <w:p w:rsidR="00F116B7" w:rsidRPr="004A0EBC" w:rsidRDefault="002C4B38" w:rsidP="00D555BC">
      <w:pPr>
        <w:tabs>
          <w:tab w:val="left" w:pos="10348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узнавать государственную символику Российской Федерации (гимн, герб, флаг) и своего региона; </w:t>
      </w:r>
    </w:p>
    <w:p w:rsidR="00F116B7" w:rsidRPr="004A0EBC" w:rsidRDefault="002C4B38" w:rsidP="00D555BC">
      <w:pPr>
        <w:tabs>
          <w:tab w:val="left" w:pos="10348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F116B7" w:rsidRPr="004A0EBC" w:rsidRDefault="002C4B38" w:rsidP="00D555BC">
      <w:pPr>
        <w:tabs>
          <w:tab w:val="left" w:pos="10348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:rsidR="00F116B7" w:rsidRPr="004A0EBC" w:rsidRDefault="002C4B38" w:rsidP="00D555BC">
      <w:pPr>
        <w:tabs>
          <w:tab w:val="left" w:pos="10348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изученных традиций, обычаев и праздников народов родного края;</w:t>
      </w:r>
    </w:p>
    <w:p w:rsidR="00D555BC" w:rsidRDefault="002C4B38" w:rsidP="00D555BC">
      <w:pPr>
        <w:tabs>
          <w:tab w:val="left" w:pos="10348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важных событий прошлого и настоящего родного края; трудовой деятельности и профессий жителей родного края; </w:t>
      </w:r>
    </w:p>
    <w:p w:rsidR="00D555BC" w:rsidRDefault="002C4B38" w:rsidP="00D555BC">
      <w:pPr>
        <w:tabs>
          <w:tab w:val="left" w:pos="10348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проводить, соблюдая правила безопасного труда, несложные наблюдения и опыты с </w:t>
      </w:r>
      <w:r w:rsidRPr="004A0EBC">
        <w:rPr>
          <w:lang w:val="ru-RU"/>
        </w:rPr>
        <w:br/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природными объектами, измерения; </w:t>
      </w:r>
    </w:p>
    <w:p w:rsidR="00D555BC" w:rsidRDefault="002C4B38" w:rsidP="00D555BC">
      <w:pPr>
        <w:tabs>
          <w:tab w:val="left" w:pos="10348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изученных взаимосвязей в природе, при меры, иллюстрирующие значение природы в жизни человека; </w:t>
      </w:r>
    </w:p>
    <w:p w:rsidR="00D555BC" w:rsidRDefault="002C4B38" w:rsidP="00D555BC">
      <w:pPr>
        <w:tabs>
          <w:tab w:val="left" w:pos="10348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D555BC" w:rsidRDefault="002C4B38" w:rsidP="00D555BC">
      <w:pPr>
        <w:tabs>
          <w:tab w:val="left" w:pos="10348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D555BC" w:rsidRDefault="002C4B38" w:rsidP="00D555BC">
      <w:pPr>
        <w:tabs>
          <w:tab w:val="left" w:pos="10348"/>
        </w:tabs>
        <w:autoSpaceDE w:val="0"/>
        <w:autoSpaceDN w:val="0"/>
        <w:spacing w:after="0" w:line="240" w:lineRule="auto"/>
        <w:ind w:right="-59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 изученные объекты живой и неживой при</w:t>
      </w:r>
      <w:r w:rsidR="00D555BC">
        <w:rPr>
          <w:rFonts w:ascii="Times New Roman" w:eastAsia="Times New Roman" w:hAnsi="Times New Roman"/>
          <w:color w:val="000000"/>
          <w:sz w:val="24"/>
          <w:lang w:val="ru-RU"/>
        </w:rPr>
        <w:t>роды по предложенным признакам;</w:t>
      </w:r>
    </w:p>
    <w:p w:rsidR="00D555BC" w:rsidRDefault="002C4B38" w:rsidP="00D555BC">
      <w:pPr>
        <w:tabs>
          <w:tab w:val="left" w:pos="10348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живой и неживой природы на основе внешних признаков; </w:t>
      </w:r>
    </w:p>
    <w:p w:rsidR="00D555BC" w:rsidRDefault="002C4B38" w:rsidP="00D555BC">
      <w:pPr>
        <w:tabs>
          <w:tab w:val="left" w:pos="10348"/>
        </w:tabs>
        <w:autoSpaceDE w:val="0"/>
        <w:autoSpaceDN w:val="0"/>
        <w:spacing w:after="0" w:line="240" w:lineRule="auto"/>
        <w:ind w:right="-59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на местности по местным природным при знакам, Солнцу, компасу; </w:t>
      </w:r>
    </w:p>
    <w:p w:rsidR="00D555BC" w:rsidRDefault="002C4B38" w:rsidP="00D555BC">
      <w:pPr>
        <w:tabs>
          <w:tab w:val="left" w:pos="10348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 создавать  по  заданному  плану  развёрнутые  высказывания о природе и обществе; —  использовать для ответов на вопросы небольшие тексты о природе и обществе; </w:t>
      </w:r>
    </w:p>
    <w:p w:rsidR="00D555BC" w:rsidRDefault="002C4B38" w:rsidP="00D555BC">
      <w:pPr>
        <w:tabs>
          <w:tab w:val="left" w:pos="10348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D555BC" w:rsidRDefault="002C4B38" w:rsidP="00D555BC">
      <w:pPr>
        <w:tabs>
          <w:tab w:val="left" w:pos="10348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школе, правила безопасного поведения </w:t>
      </w:r>
      <w:r w:rsidRPr="004A0EBC">
        <w:rPr>
          <w:lang w:val="ru-RU"/>
        </w:rPr>
        <w:br/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пассажира наземного транспорта и метро; </w:t>
      </w:r>
    </w:p>
    <w:p w:rsidR="00D555BC" w:rsidRDefault="002C4B38" w:rsidP="00D555BC">
      <w:pPr>
        <w:tabs>
          <w:tab w:val="left" w:pos="10348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режим дня и питания; </w:t>
      </w:r>
    </w:p>
    <w:p w:rsidR="00D555BC" w:rsidRDefault="002C4B38" w:rsidP="00D555BC">
      <w:pPr>
        <w:tabs>
          <w:tab w:val="left" w:pos="10348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мессенджеры Интернета в условиях контролируемого доступа в Интернет; </w:t>
      </w:r>
    </w:p>
    <w:p w:rsidR="00F116B7" w:rsidRPr="004A0EBC" w:rsidRDefault="002C4B38" w:rsidP="00D555BC">
      <w:pPr>
        <w:tabs>
          <w:tab w:val="left" w:pos="10348"/>
        </w:tabs>
        <w:autoSpaceDE w:val="0"/>
        <w:autoSpaceDN w:val="0"/>
        <w:spacing w:after="0" w:line="240" w:lineRule="auto"/>
        <w:ind w:right="-59" w:firstLine="709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—  безопасно осуществлять коммуникацию в школьных сообществах с помощью учителя в случае необходимости.</w:t>
      </w:r>
    </w:p>
    <w:p w:rsidR="00F116B7" w:rsidRPr="004A0EBC" w:rsidRDefault="00F116B7">
      <w:pPr>
        <w:rPr>
          <w:lang w:val="ru-RU"/>
        </w:rPr>
        <w:sectPr w:rsidR="00F116B7" w:rsidRPr="004A0EBC" w:rsidSect="00D555BC">
          <w:pgSz w:w="11900" w:h="16840"/>
          <w:pgMar w:top="286" w:right="760" w:bottom="1440" w:left="709" w:header="720" w:footer="720" w:gutter="0"/>
          <w:cols w:space="720" w:equalWidth="0">
            <w:col w:w="10431" w:space="0"/>
          </w:cols>
          <w:docGrid w:linePitch="360"/>
        </w:sectPr>
      </w:pPr>
    </w:p>
    <w:p w:rsidR="00F116B7" w:rsidRPr="00166B48" w:rsidRDefault="00F116B7">
      <w:pPr>
        <w:autoSpaceDE w:val="0"/>
        <w:autoSpaceDN w:val="0"/>
        <w:spacing w:after="64" w:line="220" w:lineRule="exact"/>
        <w:rPr>
          <w:sz w:val="20"/>
          <w:szCs w:val="20"/>
          <w:lang w:val="ru-RU"/>
        </w:rPr>
      </w:pPr>
    </w:p>
    <w:p w:rsidR="00F116B7" w:rsidRPr="00357970" w:rsidRDefault="002C4B38" w:rsidP="00357970">
      <w:pPr>
        <w:autoSpaceDE w:val="0"/>
        <w:autoSpaceDN w:val="0"/>
        <w:spacing w:after="258" w:line="233" w:lineRule="auto"/>
        <w:rPr>
          <w:sz w:val="24"/>
          <w:szCs w:val="24"/>
          <w:lang w:val="ru-RU"/>
        </w:rPr>
      </w:pPr>
      <w:r w:rsidRPr="00E035D8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 xml:space="preserve">ТЕМАТИЧЕСКОЕ ПЛАНИРОВАНИЕ </w:t>
      </w:r>
      <w:r w:rsidR="004A0EBC" w:rsidRPr="00E035D8">
        <w:rPr>
          <w:b/>
          <w:sz w:val="24"/>
          <w:szCs w:val="24"/>
          <w:lang w:val="ru-RU"/>
        </w:rPr>
        <w:t>с указанием количества академических часов, отводимых на освоение каждой темы учебного предмета</w:t>
      </w:r>
    </w:p>
    <w:tbl>
      <w:tblPr>
        <w:tblW w:w="1578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77"/>
        <w:gridCol w:w="4169"/>
        <w:gridCol w:w="538"/>
        <w:gridCol w:w="1126"/>
        <w:gridCol w:w="1161"/>
        <w:gridCol w:w="819"/>
        <w:gridCol w:w="227"/>
        <w:gridCol w:w="2794"/>
        <w:gridCol w:w="1261"/>
        <w:gridCol w:w="3216"/>
      </w:tblGrid>
      <w:tr w:rsidR="00357970" w:rsidRPr="007328EC" w:rsidTr="007328EC">
        <w:trPr>
          <w:trHeight w:hRule="exact" w:val="349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№</w:t>
            </w:r>
            <w:r w:rsidRPr="007328EC">
              <w:rPr>
                <w:sz w:val="18"/>
                <w:szCs w:val="18"/>
              </w:rPr>
              <w:br/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п/п</w:t>
            </w:r>
          </w:p>
        </w:tc>
        <w:tc>
          <w:tcPr>
            <w:tcW w:w="4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Количество</w:t>
            </w:r>
            <w:r w:rsid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часов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 xml:space="preserve">Дата </w:t>
            </w:r>
            <w:r w:rsidRPr="007328EC">
              <w:rPr>
                <w:sz w:val="18"/>
                <w:szCs w:val="18"/>
              </w:rPr>
              <w:br/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изучения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Виды деятельности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45" w:lineRule="auto"/>
              <w:ind w:left="72" w:right="14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Виды, формы контроля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Электронные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(цифровые) образовательные ресурсы</w:t>
            </w:r>
          </w:p>
        </w:tc>
      </w:tr>
      <w:tr w:rsidR="00357970" w:rsidRPr="007328EC" w:rsidTr="007328EC">
        <w:trPr>
          <w:trHeight w:hRule="exact" w:val="606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4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45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контрольные работы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практические работы</w:t>
            </w:r>
          </w:p>
        </w:tc>
        <w:tc>
          <w:tcPr>
            <w:tcW w:w="1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70" w:rsidRPr="007328EC" w:rsidRDefault="00357970" w:rsidP="00357970">
            <w:pPr>
              <w:tabs>
                <w:tab w:val="left" w:pos="2964"/>
              </w:tabs>
              <w:rPr>
                <w:sz w:val="18"/>
                <w:szCs w:val="18"/>
              </w:rPr>
            </w:pPr>
          </w:p>
        </w:tc>
      </w:tr>
      <w:tr w:rsidR="00357970" w:rsidRPr="007328EC" w:rsidTr="007328EC">
        <w:trPr>
          <w:trHeight w:hRule="exact" w:val="416"/>
        </w:trPr>
        <w:tc>
          <w:tcPr>
            <w:tcW w:w="157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Раздел 1.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 xml:space="preserve"> Человек и общество.</w:t>
            </w:r>
          </w:p>
        </w:tc>
      </w:tr>
      <w:tr w:rsidR="00357970" w:rsidRPr="005B7A71" w:rsidTr="00357970">
        <w:trPr>
          <w:trHeight w:hRule="exact" w:val="81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80" w:after="0" w:line="230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1.1.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68" w:after="0" w:line="245" w:lineRule="auto"/>
              <w:ind w:left="72" w:right="576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80" w:after="0" w:line="230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80" w:after="0" w:line="245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Работа с картой: Россия, Москва, Санкт-Петербург, наш регион на карте РФ;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80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1216DF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80" w:after="0" w:line="245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nation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geoman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/ </w:t>
            </w:r>
            <w:r w:rsidRPr="001216DF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multiurok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</w:p>
        </w:tc>
      </w:tr>
      <w:tr w:rsidR="00357970" w:rsidRPr="005B7A71" w:rsidTr="00357970">
        <w:trPr>
          <w:trHeight w:hRule="exact" w:val="127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1.2.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64" w:after="0" w:line="245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Игра-путешествие по теме «Работаем экскурсоводами, проводим экскурсии по Москве, Санкт-Петербургу»;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использованием «Оценочного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6" w:after="0" w:line="245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nation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geoman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/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multiurok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</w:p>
        </w:tc>
      </w:tr>
      <w:tr w:rsidR="00357970" w:rsidRPr="005B7A71" w:rsidTr="00357970">
        <w:trPr>
          <w:trHeight w:hRule="exact" w:val="85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1.3.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64" w:after="0" w:line="245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Москва — столица. Достопримечательности Москвы. Страницы истории Москвы.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Рассказ учителя по теме «История возникновения Москвы»;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1216DF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6" w:after="0" w:line="245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nation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geoman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/ </w:t>
            </w:r>
            <w:r w:rsidRPr="001216DF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multiurok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</w:p>
        </w:tc>
      </w:tr>
      <w:tr w:rsidR="00357970" w:rsidRPr="005B7A71" w:rsidTr="00357970">
        <w:trPr>
          <w:trHeight w:hRule="exact" w:val="85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1.4.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66" w:after="0" w:line="245" w:lineRule="auto"/>
              <w:ind w:left="72" w:right="288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Работа с картой: Россия, Москва, Санкт-Петербург, наш регион на карте РФ;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Устныйопрос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1216DF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www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n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shkola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</w:p>
        </w:tc>
      </w:tr>
      <w:tr w:rsidR="00357970" w:rsidRPr="005B7A71" w:rsidTr="00357970">
        <w:trPr>
          <w:trHeight w:hRule="exact" w:val="113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1.5.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66" w:after="0" w:line="245" w:lineRule="auto"/>
              <w:ind w:left="72" w:right="288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Чтение текстов учебника о народах России, об их традициях, обычаях, праздниках;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Устныйопрос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1216DF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8" w:after="0" w:line="245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multiurok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/ </w:t>
            </w:r>
            <w:r w:rsidRPr="001216DF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multiurok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</w:p>
        </w:tc>
      </w:tr>
      <w:tr w:rsidR="00357970" w:rsidRPr="007328EC" w:rsidTr="007328EC">
        <w:trPr>
          <w:trHeight w:hRule="exact" w:val="126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1.6.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66" w:after="0" w:line="252" w:lineRule="auto"/>
              <w:ind w:left="72" w:right="864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Родной край, его природные и культурные достопримечательности.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Составление сообщения об истории родного края (при помощи взрослых, с использованием дополнительных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источников информации);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Устныйопрос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http://www.orenport.ru/</w:t>
            </w:r>
          </w:p>
        </w:tc>
      </w:tr>
      <w:tr w:rsidR="00357970" w:rsidRPr="005B7A71" w:rsidTr="007328EC">
        <w:trPr>
          <w:trHeight w:hRule="exact" w:val="113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1.7.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45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Значимые события истории родного края. Свой регион и его главный город   на карте.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Составление сообщения об истории родного края (при помощи взрослых, с использованием дополнительных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источников информации);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использованием «Оценочного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www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n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shkola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</w:p>
        </w:tc>
      </w:tr>
      <w:tr w:rsidR="00357970" w:rsidRPr="007328EC" w:rsidTr="00357970">
        <w:trPr>
          <w:trHeight w:hRule="exact" w:val="84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1.8.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Хозяйственные  занятия, профессии жителей родного края. Значение труда в жизни человека и общества.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45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Дидактическая игра по теме «Профессии города и села»;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Тестирование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http://elementy.ru/email</w:t>
            </w:r>
          </w:p>
        </w:tc>
      </w:tr>
      <w:tr w:rsidR="00357970" w:rsidRPr="007328EC" w:rsidTr="00357970">
        <w:trPr>
          <w:trHeight w:hRule="exact" w:val="85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lastRenderedPageBreak/>
              <w:t>1.9.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Семья </w:t>
            </w:r>
            <w:r w:rsidRPr="007328E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8"/>
                <w:szCs w:val="18"/>
                <w:lang w:val="ru-RU"/>
              </w:rPr>
              <w:t xml:space="preserve">— 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коллектив. Семейное древо. Семейные ценности. и  традиции.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47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Практическая работа по теме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«Составление схемы родословного древа семьи»;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45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Практическая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работа;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http://elementy.ru/email</w:t>
            </w:r>
          </w:p>
        </w:tc>
      </w:tr>
      <w:tr w:rsidR="00357970" w:rsidRPr="007328EC" w:rsidTr="00357970">
        <w:trPr>
          <w:trHeight w:hRule="exact" w:val="85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1.10.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Совместный  труд и отдых. Участие детей в делах семьи.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681"/>
              </w:tabs>
              <w:autoSpaceDE w:val="0"/>
              <w:autoSpaceDN w:val="0"/>
              <w:spacing w:before="78" w:after="0" w:line="245" w:lineRule="auto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Учебный диалог по теме «Послушаем друг друга, расскажем о своей семье»;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Устныйопрос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http://elementy.ru/email</w:t>
            </w:r>
          </w:p>
        </w:tc>
      </w:tr>
      <w:tr w:rsidR="00357970" w:rsidRPr="007328EC" w:rsidTr="00357970">
        <w:trPr>
          <w:trHeight w:hRule="exact" w:val="85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0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1.11.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64" w:after="0" w:line="245" w:lineRule="auto"/>
              <w:ind w:left="72" w:right="43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Правила культурного поведения в общественных местах.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0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Учебный диалог по теме «Оцени себя —умеешь ли ты сдерживать эмоции?»;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Тестирование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6" w:after="0" w:line="230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http://elementy.ru/email</w:t>
            </w:r>
          </w:p>
        </w:tc>
      </w:tr>
      <w:tr w:rsidR="00357970" w:rsidRPr="007328EC" w:rsidTr="007328EC">
        <w:trPr>
          <w:trHeight w:hRule="exact" w:val="211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1.12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64" w:after="0" w:line="254" w:lineRule="auto"/>
              <w:ind w:left="72" w:right="43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Доброта, справедливость, честность, уважение к чужому мнению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и особенностям других людей — главные правила взаимоотношений членов общества.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54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Анализ ситуаций, раскрывающих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примеры гуманного отношения к людям; Работа в группе: работа с пословицами, сравнение и группировка слов по противоположному значению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(добрый —жадный, смелый — трусливый, </w:t>
            </w:r>
            <w:r w:rsidRPr="007328EC">
              <w:rPr>
                <w:sz w:val="18"/>
                <w:szCs w:val="18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правдивый — лживый и др.);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45" w:lineRule="auto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 опрос; Тестирование;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http://beautiful-all.narod.ru/deti/deti.html</w:t>
            </w:r>
          </w:p>
        </w:tc>
      </w:tr>
      <w:tr w:rsidR="00357970" w:rsidRPr="007328EC" w:rsidTr="00357970">
        <w:trPr>
          <w:trHeight w:hRule="exact" w:val="293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Итого по разделу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16</w:t>
            </w:r>
          </w:p>
        </w:tc>
        <w:tc>
          <w:tcPr>
            <w:tcW w:w="10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jc w:val="center"/>
              <w:rPr>
                <w:sz w:val="18"/>
                <w:szCs w:val="18"/>
              </w:rPr>
            </w:pPr>
          </w:p>
        </w:tc>
      </w:tr>
      <w:tr w:rsidR="00357970" w:rsidRPr="007328EC" w:rsidTr="00357970">
        <w:trPr>
          <w:trHeight w:hRule="exact" w:val="283"/>
        </w:trPr>
        <w:tc>
          <w:tcPr>
            <w:tcW w:w="157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Раздел 2.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 xml:space="preserve"> Человек и природа.</w:t>
            </w:r>
          </w:p>
        </w:tc>
      </w:tr>
      <w:tr w:rsidR="00357970" w:rsidRPr="007328EC" w:rsidTr="007328EC">
        <w:trPr>
          <w:trHeight w:hRule="exact" w:val="98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2.1.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66" w:after="0" w:line="245" w:lineRule="auto"/>
              <w:ind w:left="72" w:right="144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Планеты.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Просмотр и обсуждение иллюстраций, видеофрагментов и других материалов (по выбору) на тему «Звёздное небо Созвездия»;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47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УстныйопросПрактическаяработа;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8" w:after="0" w:line="245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http://potomy.ru/ </w:t>
            </w:r>
            <w:r w:rsidRPr="007328EC">
              <w:rPr>
                <w:sz w:val="18"/>
                <w:szCs w:val="18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https://lbz.ru/metodist/authors/l-case/2/eor2.php</w:t>
            </w:r>
          </w:p>
        </w:tc>
      </w:tr>
      <w:tr w:rsidR="00357970" w:rsidRPr="007328EC" w:rsidTr="00357970">
        <w:trPr>
          <w:trHeight w:hRule="exact" w:val="864"/>
        </w:trPr>
        <w:tc>
          <w:tcPr>
            <w:tcW w:w="4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4" w:after="0" w:line="230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2.2.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62" w:after="0" w:line="245" w:lineRule="auto"/>
              <w:ind w:left="72" w:right="43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Чем Земля отличается от других планет. 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Условия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жизни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на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Земле.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4" w:after="0" w:line="230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4" w:after="0" w:line="245" w:lineRule="auto"/>
              <w:ind w:left="72" w:right="288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Учебный диалог по теме «Чем Земля отличается от других планет»;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4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Тестирование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4" w:after="0" w:line="230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http://potomy.ru/</w:t>
            </w:r>
          </w:p>
        </w:tc>
      </w:tr>
      <w:tr w:rsidR="00357970" w:rsidRPr="007328EC" w:rsidTr="007328EC">
        <w:trPr>
          <w:trHeight w:hRule="exact" w:val="96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2.3.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64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Изображения Земли: глобус, карта, план.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Практическая работа с глобусом;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использованием «Оценочного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http://potomy.ru/</w:t>
            </w:r>
          </w:p>
        </w:tc>
      </w:tr>
      <w:tr w:rsidR="00357970" w:rsidRPr="007328EC" w:rsidTr="00357970">
        <w:trPr>
          <w:trHeight w:hRule="exact" w:val="155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2.4.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Карта мира. Материки, океаны.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52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Рассказ учителя, работа с текстом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учебника: описание и особенности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океанов и материков на Земле;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Практическая работа с картой: «Как показывать объекты на настенной карте»;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50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опрос; Практическая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работа;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http://www.n-shkola.ru/</w:t>
            </w:r>
          </w:p>
        </w:tc>
      </w:tr>
      <w:tr w:rsidR="00357970" w:rsidRPr="007328EC" w:rsidTr="00264762">
        <w:trPr>
          <w:trHeight w:hRule="exact" w:val="114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2.5.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45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47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Практические навыки ориентирования по компасу;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по солнцу и по местным признакам;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264762">
            <w:pPr>
              <w:autoSpaceDE w:val="0"/>
              <w:autoSpaceDN w:val="0"/>
              <w:spacing w:before="78" w:after="0" w:line="247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Практическая</w:t>
            </w:r>
            <w:r w:rsidR="00264762"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работа; </w:t>
            </w:r>
            <w:r w:rsidRPr="007328EC">
              <w:rPr>
                <w:sz w:val="18"/>
                <w:szCs w:val="18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Тестирование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http://potomy.ru/</w:t>
            </w:r>
          </w:p>
        </w:tc>
      </w:tr>
      <w:tr w:rsidR="00357970" w:rsidRPr="005B7A71" w:rsidTr="00264762">
        <w:trPr>
          <w:trHeight w:hRule="exact" w:val="127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Экскурсия в парк: сравнение деревьев, кустарников, трав;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Игра-соревнование по теме «Кто больше вспомнит названий деревьев»;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Устныйопрос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1216DF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8" w:after="0" w:line="247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forest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geoman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/ </w:t>
            </w:r>
            <w:r w:rsidRPr="001216DF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plant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geoman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/ </w:t>
            </w:r>
            <w:r w:rsidRPr="001216DF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nsportal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</w:p>
        </w:tc>
      </w:tr>
      <w:tr w:rsidR="00357970" w:rsidRPr="007328EC" w:rsidTr="00264762">
        <w:trPr>
          <w:trHeight w:hRule="exact" w:val="113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2.7.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64" w:after="0" w:line="233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Дикорастущие и культурные растения.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50" w:lineRule="auto"/>
              <w:ind w:left="72" w:right="576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Классификация растений (по иллюстрациям): дикорастущие —культурные;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264762">
            <w:pPr>
              <w:autoSpaceDE w:val="0"/>
              <w:autoSpaceDN w:val="0"/>
              <w:spacing w:before="76" w:after="0" w:line="245" w:lineRule="auto"/>
              <w:ind w:left="72" w:right="99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Контрольная</w:t>
            </w:r>
            <w:r w:rsidR="00264762"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работа;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6" w:after="0" w:line="245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http://plant.geoman.ru/ </w:t>
            </w:r>
            <w:r w:rsidRPr="007328EC">
              <w:rPr>
                <w:sz w:val="18"/>
                <w:szCs w:val="18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http://nsportal.ru</w:t>
            </w:r>
          </w:p>
        </w:tc>
      </w:tr>
      <w:tr w:rsidR="00357970" w:rsidRPr="007328EC" w:rsidTr="00264762">
        <w:trPr>
          <w:trHeight w:hRule="exact" w:val="127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2.8.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Работа в группах с иллюстративным материалом: составление коллективного рассказа по теме «Каким бывает растение в разные сезоны»;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r w:rsidR="00264762"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http://plant.geoman.ru/</w:t>
            </w:r>
          </w:p>
        </w:tc>
      </w:tr>
      <w:tr w:rsidR="00357970" w:rsidRPr="005B7A71" w:rsidTr="00264762">
        <w:trPr>
          <w:trHeight w:hRule="exact" w:val="126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2.9.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Мир животных (фауна).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Дидактическая игра по теме «Угадай животное по описанию»;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r w:rsidR="00264762"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1216DF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8" w:after="0" w:line="252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www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apus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site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xp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1216DF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animal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geoman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/ </w:t>
            </w:r>
            <w:r w:rsidRPr="001216DF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bird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geoman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/ </w:t>
            </w:r>
            <w:r w:rsidRPr="001216DF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invertebrates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geoman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/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fish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geoman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</w:p>
        </w:tc>
      </w:tr>
      <w:tr w:rsidR="00357970" w:rsidRPr="007328EC" w:rsidTr="00264762">
        <w:trPr>
          <w:trHeight w:hRule="exact" w:val="1132"/>
        </w:trPr>
        <w:tc>
          <w:tcPr>
            <w:tcW w:w="4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0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2.10.</w:t>
            </w:r>
          </w:p>
        </w:tc>
        <w:tc>
          <w:tcPr>
            <w:tcW w:w="41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Насекомые, рыбы, птицы, звери, земноводные, пресмыкающиеся: общая характеристика (особенности внешнего вида, движений,  питания, размножения).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0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Логическая задача по теме «Найди ошибку — какое животное попало в эту группу случайно»;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264762">
            <w:pPr>
              <w:autoSpaceDE w:val="0"/>
              <w:autoSpaceDN w:val="0"/>
              <w:spacing w:before="76" w:after="0" w:line="245" w:lineRule="auto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r w:rsidR="00264762"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опрос; Тестирование;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6" w:after="0" w:line="250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http://animal.geoman.ru/ </w:t>
            </w:r>
            <w:r w:rsidRPr="007328EC">
              <w:rPr>
                <w:sz w:val="18"/>
                <w:szCs w:val="18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http://bird.geoman.ru/ </w:t>
            </w:r>
            <w:r w:rsidRPr="007328EC">
              <w:rPr>
                <w:sz w:val="18"/>
                <w:szCs w:val="18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http://invertebrates.geoman.ru/ http://fish.geoman.ru/</w:t>
            </w:r>
          </w:p>
        </w:tc>
      </w:tr>
      <w:tr w:rsidR="00357970" w:rsidRPr="005B7A71" w:rsidTr="00264762">
        <w:trPr>
          <w:trHeight w:hRule="exact" w:val="128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2.11.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Сезонная жизнь животных.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Учебный диалог с использованием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иллюстративного материала по теме «Как живут животные в разные времена года»;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использованием</w:t>
            </w:r>
            <w:r w:rsidR="00264762"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«Оценочного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6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animal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geoman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/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bird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geoman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/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invertebrates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geoman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/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fish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geoman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</w:p>
        </w:tc>
      </w:tr>
      <w:tr w:rsidR="00357970" w:rsidRPr="005B7A71" w:rsidTr="00264762">
        <w:trPr>
          <w:trHeight w:hRule="exact" w:val="197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2.12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Красная книга России, её значение, отдельные 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br/>
              <w:t>представители растений и животных Красной книги.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 в группе: чтение текстов учебника и использование полученной информации для подготовки собственного рассказа о Красной книге;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br/>
              <w:t>Коллективное составление плана рассказа о редком растении и животном;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Устный</w:t>
            </w:r>
            <w:r w:rsidR="00264762"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опрос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www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n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shkola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</w:p>
        </w:tc>
      </w:tr>
      <w:tr w:rsidR="00357970" w:rsidRPr="005B7A71" w:rsidTr="00264762">
        <w:trPr>
          <w:trHeight w:hRule="exact" w:val="85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2.13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Коллективное составление памятки по теме «Правила поведения в заповедных местах»;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Устный</w:t>
            </w:r>
            <w:r w:rsidR="00264762"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опрос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www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n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shkola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</w:p>
        </w:tc>
      </w:tr>
      <w:tr w:rsidR="00357970" w:rsidRPr="007328EC" w:rsidTr="00264762">
        <w:trPr>
          <w:trHeight w:hRule="exact" w:val="289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Итого по разделу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34</w:t>
            </w:r>
          </w:p>
        </w:tc>
        <w:tc>
          <w:tcPr>
            <w:tcW w:w="10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jc w:val="center"/>
              <w:rPr>
                <w:sz w:val="18"/>
                <w:szCs w:val="18"/>
              </w:rPr>
            </w:pPr>
          </w:p>
        </w:tc>
      </w:tr>
      <w:tr w:rsidR="00357970" w:rsidRPr="007328EC" w:rsidTr="00264762">
        <w:trPr>
          <w:trHeight w:hRule="exact" w:val="421"/>
        </w:trPr>
        <w:tc>
          <w:tcPr>
            <w:tcW w:w="157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264762">
            <w:pPr>
              <w:tabs>
                <w:tab w:val="left" w:pos="2964"/>
              </w:tabs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Раздел 3.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 xml:space="preserve"> Правила безопасной жизни.</w:t>
            </w:r>
          </w:p>
        </w:tc>
      </w:tr>
      <w:tr w:rsidR="00357970" w:rsidRPr="007328EC" w:rsidTr="00264762">
        <w:trPr>
          <w:trHeight w:hRule="exact" w:val="141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64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Здоровый образ жизни: режим дня (чередование сна, учебных занятий, двигательной активности) и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рациональное питание (количество приёмов пищи и рацион питания).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Учебный диалог по теме «Зачем нужен режим дня?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Почему</w:t>
            </w:r>
            <w:r w:rsidR="00264762"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нужно</w:t>
            </w:r>
            <w:r w:rsidR="00264762"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правильно</w:t>
            </w:r>
            <w:r w:rsidR="00264762"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питаться?»;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 опрос;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http://www.n-shkola.ru/</w:t>
            </w:r>
          </w:p>
        </w:tc>
      </w:tr>
      <w:tr w:rsidR="00357970" w:rsidRPr="007328EC" w:rsidTr="007328EC">
        <w:trPr>
          <w:trHeight w:hRule="exact" w:val="127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3.2.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66" w:after="0" w:line="245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Составление комплекса упражнений для утренней зарядки. Закрепление знаний о с правилах гигиены;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профилактика простудных заболеваний;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264762">
            <w:pPr>
              <w:autoSpaceDE w:val="0"/>
              <w:autoSpaceDN w:val="0"/>
              <w:spacing w:before="78" w:after="0" w:line="245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Практическая</w:t>
            </w:r>
            <w:r w:rsidR="00264762"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работа;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http://www.n-shkola.ru/</w:t>
            </w:r>
          </w:p>
        </w:tc>
      </w:tr>
      <w:tr w:rsidR="00357970" w:rsidRPr="007328EC" w:rsidTr="007328EC">
        <w:trPr>
          <w:trHeight w:hRule="exact" w:val="198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3.3.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66" w:after="0" w:line="25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Правила  безопасности в школе (маршрут до школы, правила поведения на  занятиях, переменах, при приёмах пищи, а также на пришкольной территории).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Беседа по теме «Что может случиться на прогулке, на игровой площадке, дома и в школе, если не соблюдать правила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безопасности»;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Обсуждение с опорой на иллюстрации потенциальных опасностей бытовых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предметов и ситуаций;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Тестирование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http://pedsovet.su/</w:t>
            </w:r>
          </w:p>
        </w:tc>
      </w:tr>
      <w:tr w:rsidR="00357970" w:rsidRPr="007328EC" w:rsidTr="007328EC">
        <w:trPr>
          <w:trHeight w:hRule="exact" w:val="168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3.4.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Правила безопасного поведения пассажира наземного транспорта и метро. 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Номера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телефонов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экстренной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помощи.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52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Ролевая игра по теме «Мы — пеше</w:t>
            </w:r>
            <w:r w:rsidR="00264762"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ходы»; Анализ дорожных ситуаций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;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Практическая работа по теме «Учимся соблюдать изученные правила безопасности под руководством </w:t>
            </w:r>
            <w:r w:rsidRPr="007328EC">
              <w:rPr>
                <w:sz w:val="18"/>
                <w:szCs w:val="18"/>
                <w:lang w:val="ru-RU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инструктора ГИБДД или учителя»;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264762">
            <w:pPr>
              <w:autoSpaceDE w:val="0"/>
              <w:autoSpaceDN w:val="0"/>
              <w:spacing w:before="76" w:after="0" w:line="250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Контрольная</w:t>
            </w:r>
            <w:r w:rsidR="00264762"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работа; </w:t>
            </w:r>
            <w:r w:rsidRPr="007328EC">
              <w:rPr>
                <w:sz w:val="18"/>
                <w:szCs w:val="18"/>
              </w:rPr>
              <w:br/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Практическая</w:t>
            </w:r>
            <w:r w:rsidR="00264762"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работа;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http://pedsovet.su/</w:t>
            </w:r>
          </w:p>
        </w:tc>
      </w:tr>
      <w:tr w:rsidR="00357970" w:rsidRPr="005B7A71" w:rsidTr="007328EC">
        <w:trPr>
          <w:trHeight w:hRule="exact" w:val="143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3.5.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Правила поведения при пользовании  компьютером.</w:t>
            </w:r>
          </w:p>
          <w:p w:rsidR="00357970" w:rsidRPr="007328EC" w:rsidRDefault="00357970" w:rsidP="007328EC">
            <w:pPr>
              <w:autoSpaceDE w:val="0"/>
              <w:autoSpaceDN w:val="0"/>
              <w:spacing w:before="20" w:after="0" w:line="247" w:lineRule="auto"/>
              <w:ind w:left="72" w:right="43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  <w:lang w:val="ru-RU"/>
              </w:rPr>
              <w:t>Безопасность в Интернете (коммуникация  в мессенджерах и социальных группах) в условиях контролируемого доступа в Интернет.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Практическая работа по теме «Правила пользования компьютером»;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Устныйопрос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1216DF" w:rsidRDefault="00357970" w:rsidP="00357970">
            <w:pPr>
              <w:tabs>
                <w:tab w:val="left" w:pos="2964"/>
              </w:tabs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laste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arvutikaitse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ee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rus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html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etusivu</w:t>
            </w:r>
            <w:r w:rsidRPr="001216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htm</w:t>
            </w:r>
          </w:p>
        </w:tc>
      </w:tr>
      <w:tr w:rsidR="00357970" w:rsidRPr="007328EC" w:rsidTr="00264762">
        <w:trPr>
          <w:trHeight w:hRule="exact" w:val="292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Итого по разделу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12</w:t>
            </w:r>
          </w:p>
        </w:tc>
        <w:tc>
          <w:tcPr>
            <w:tcW w:w="10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jc w:val="center"/>
              <w:rPr>
                <w:sz w:val="18"/>
                <w:szCs w:val="18"/>
              </w:rPr>
            </w:pPr>
          </w:p>
        </w:tc>
      </w:tr>
      <w:tr w:rsidR="00357970" w:rsidRPr="007328EC" w:rsidTr="00264762">
        <w:trPr>
          <w:trHeight w:hRule="exact" w:val="294"/>
        </w:trPr>
        <w:tc>
          <w:tcPr>
            <w:tcW w:w="46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0" w:lineRule="auto"/>
              <w:ind w:left="72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Резервное время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6</w:t>
            </w:r>
          </w:p>
        </w:tc>
        <w:tc>
          <w:tcPr>
            <w:tcW w:w="10604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jc w:val="center"/>
              <w:rPr>
                <w:sz w:val="18"/>
                <w:szCs w:val="18"/>
              </w:rPr>
            </w:pPr>
          </w:p>
        </w:tc>
      </w:tr>
      <w:tr w:rsidR="00357970" w:rsidRPr="007328EC" w:rsidTr="00264762">
        <w:trPr>
          <w:trHeight w:hRule="exact" w:val="434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7328EC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68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sz w:val="18"/>
                <w:szCs w:val="18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8"/>
                <w:szCs w:val="18"/>
                <w:lang w:val="ru-RU"/>
              </w:rPr>
            </w:pPr>
            <w:r w:rsidRPr="007328EC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4</w:t>
            </w:r>
          </w:p>
        </w:tc>
        <w:tc>
          <w:tcPr>
            <w:tcW w:w="8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970" w:rsidRPr="007328EC" w:rsidRDefault="00357970" w:rsidP="00357970">
            <w:pPr>
              <w:tabs>
                <w:tab w:val="left" w:pos="2964"/>
              </w:tabs>
              <w:rPr>
                <w:sz w:val="18"/>
                <w:szCs w:val="18"/>
              </w:rPr>
            </w:pPr>
          </w:p>
        </w:tc>
      </w:tr>
    </w:tbl>
    <w:p w:rsidR="00D555BC" w:rsidRPr="00357970" w:rsidRDefault="00D555BC" w:rsidP="00E035D8">
      <w:pPr>
        <w:tabs>
          <w:tab w:val="left" w:pos="804"/>
        </w:tabs>
        <w:rPr>
          <w:sz w:val="20"/>
          <w:szCs w:val="20"/>
          <w:lang w:val="ru-RU"/>
        </w:rPr>
        <w:sectPr w:rsidR="00D555BC" w:rsidRPr="00357970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328EC" w:rsidRDefault="007328EC" w:rsidP="007328E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328EC" w:rsidTr="007328E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7328EC" w:rsidTr="003514FD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EC" w:rsidRDefault="007328EC" w:rsidP="00E16F9E">
            <w:pPr>
              <w:spacing w:line="240" w:lineRule="auto"/>
            </w:pP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EC" w:rsidRDefault="007328EC" w:rsidP="00E16F9E">
            <w:pPr>
              <w:spacing w:line="240" w:lineRule="auto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EC" w:rsidRDefault="007328EC" w:rsidP="00E16F9E">
            <w:pPr>
              <w:spacing w:line="240" w:lineRule="auto"/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EC" w:rsidRDefault="007328EC" w:rsidP="00E16F9E">
            <w:pPr>
              <w:spacing w:line="240" w:lineRule="auto"/>
            </w:pPr>
          </w:p>
        </w:tc>
      </w:tr>
      <w:tr w:rsidR="007328EC" w:rsidTr="007328EC">
        <w:trPr>
          <w:trHeight w:hRule="exact" w:val="12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 w:right="432"/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Наша Родина — Россия, Российская Федерация. Россия и её столица на карте.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5 -7)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spacing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RPr="005B7A71" w:rsidTr="007328EC">
        <w:trPr>
          <w:trHeight w:hRule="exact" w:val="12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 w:right="144"/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Государственные символы России, символика  своего региона.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(ст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 8 - 9)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spacing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E16F9E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328EC" w:rsidTr="003514FD">
        <w:trPr>
          <w:trHeight w:hRule="exact" w:val="14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 w:right="288"/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измерения. Звёзды и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созвездия, наблюдения звёздного неба.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Планеты.</w:t>
            </w:r>
          </w:p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10 - 11)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spacing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Tr="003514FD">
        <w:trPr>
          <w:trHeight w:hRule="exact" w:val="14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 w:right="288"/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измерения. Звёзды и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созвездия, наблюдения звёздного неба.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Планеты.</w:t>
            </w:r>
          </w:p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10 - 11)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E16F9E" w:rsidRDefault="00E16F9E" w:rsidP="00E16F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spacing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E16F9E" w:rsidRDefault="00E16F9E" w:rsidP="00E16F9E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7328EC" w:rsidTr="003514FD">
        <w:trPr>
          <w:trHeight w:hRule="exact" w:val="21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 w:right="288"/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измерения. Звёзды и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созвездия, наблюдения звёздного неба.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Планеты.</w:t>
            </w:r>
          </w:p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10 - 11)</w:t>
            </w:r>
          </w:p>
          <w:p w:rsidR="007328EC" w:rsidRPr="00927A89" w:rsidRDefault="007328EC" w:rsidP="00E16F9E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Входная диагностическая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1216DF" w:rsidP="00E16F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spacing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1216DF" w:rsidP="00E16F9E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7328EC" w:rsidTr="003514FD">
        <w:trPr>
          <w:trHeight w:hRule="exact" w:val="11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4FD" w:rsidRDefault="007328EC" w:rsidP="00E16F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Земля отличается от других планет. Условия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 на  Земле. </w:t>
            </w:r>
          </w:p>
          <w:p w:rsidR="007328EC" w:rsidRPr="004A0EBC" w:rsidRDefault="007328EC" w:rsidP="00E16F9E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 стр. 12 -13)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spacing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RPr="005B7A71" w:rsidTr="003514FD">
        <w:trPr>
          <w:trHeight w:hRule="exact" w:val="12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4FD" w:rsidRDefault="007328EC" w:rsidP="00E16F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Земля отличается от других планет. Условия </w:t>
            </w:r>
            <w:r w:rsidRPr="004A0EBC">
              <w:rPr>
                <w:lang w:val="ru-RU"/>
              </w:rPr>
              <w:br/>
            </w:r>
            <w:r w:rsidR="003514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 на  Земле. </w:t>
            </w:r>
          </w:p>
          <w:p w:rsidR="007328EC" w:rsidRPr="004A0EBC" w:rsidRDefault="003514FD" w:rsidP="00E16F9E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</w:t>
            </w:r>
            <w:r w:rsidR="007328EC"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стр. 12 -13)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spacing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E16F9E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328EC" w:rsidTr="003514FD">
        <w:trPr>
          <w:trHeight w:hRule="exact" w:val="11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4FD" w:rsidRDefault="007328EC" w:rsidP="00E16F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Земля отличается от других планет. Условия </w:t>
            </w:r>
            <w:r w:rsidRPr="004A0EBC">
              <w:rPr>
                <w:lang w:val="ru-RU"/>
              </w:rPr>
              <w:br/>
            </w:r>
            <w:r w:rsidR="003514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 на  Земле. </w:t>
            </w:r>
          </w:p>
          <w:p w:rsidR="007328EC" w:rsidRPr="004A0EBC" w:rsidRDefault="003514FD" w:rsidP="00E16F9E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</w:t>
            </w:r>
            <w:r w:rsidR="007328EC"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стр. 12 -13)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spacing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E16F9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14FD" w:rsidTr="00E16F9E">
        <w:trPr>
          <w:trHeight w:hRule="exact" w:val="1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4FD" w:rsidRDefault="003514FD" w:rsidP="00E16F9E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4FD" w:rsidRDefault="003514FD" w:rsidP="00E16F9E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</w:p>
          <w:p w:rsidR="003514FD" w:rsidRDefault="003514FD" w:rsidP="00E16F9E">
            <w:pPr>
              <w:autoSpaceDE w:val="0"/>
              <w:autoSpaceDN w:val="0"/>
              <w:spacing w:after="0" w:line="24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(стр.14 - 15)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4FD" w:rsidRDefault="003514FD" w:rsidP="00E16F9E">
            <w:pPr>
              <w:autoSpaceDE w:val="0"/>
              <w:autoSpaceDN w:val="0"/>
              <w:spacing w:before="98" w:after="0" w:line="24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4FD" w:rsidRDefault="003514FD" w:rsidP="00E16F9E">
            <w:pPr>
              <w:autoSpaceDE w:val="0"/>
              <w:autoSpaceDN w:val="0"/>
              <w:spacing w:before="98"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4FD" w:rsidRDefault="003514FD" w:rsidP="00E16F9E">
            <w:pPr>
              <w:autoSpaceDE w:val="0"/>
              <w:autoSpaceDN w:val="0"/>
              <w:spacing w:before="98"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4FD" w:rsidRDefault="003514FD" w:rsidP="00E16F9E">
            <w:pPr>
              <w:spacing w:line="240" w:lineRule="auto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4FD" w:rsidRDefault="003514FD" w:rsidP="00E16F9E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328EC" w:rsidRDefault="007328EC" w:rsidP="007328EC">
      <w:pPr>
        <w:autoSpaceDE w:val="0"/>
        <w:autoSpaceDN w:val="0"/>
        <w:spacing w:after="0" w:line="14" w:lineRule="exact"/>
      </w:pPr>
    </w:p>
    <w:p w:rsidR="007328EC" w:rsidRDefault="007328EC" w:rsidP="007328EC">
      <w:pPr>
        <w:sectPr w:rsidR="007328EC">
          <w:pgSz w:w="11900" w:h="16840"/>
          <w:pgMar w:top="298" w:right="650" w:bottom="6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328EC" w:rsidRDefault="007328EC" w:rsidP="007328E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328EC" w:rsidTr="003514FD">
        <w:trPr>
          <w:trHeight w:hRule="exact" w:val="22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4FD" w:rsidRDefault="007328EC" w:rsidP="007328EC">
            <w:pPr>
              <w:autoSpaceDE w:val="0"/>
              <w:autoSpaceDN w:val="0"/>
              <w:spacing w:after="0" w:line="283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</w:p>
          <w:p w:rsidR="007328EC" w:rsidRDefault="007328EC" w:rsidP="007328EC">
            <w:pPr>
              <w:autoSpaceDE w:val="0"/>
              <w:autoSpaceDN w:val="0"/>
              <w:spacing w:after="0" w:line="283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(стр.14 - 15)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3514F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3514F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3514F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328EC" w:rsidTr="007328E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(стр.14 - 15)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3514F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3514F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3514F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Tr="007328E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(стр.14 - 15)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3514FD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3514F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3514F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328EC" w:rsidTr="001216DF">
        <w:trPr>
          <w:trHeight w:hRule="exact" w:val="10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7328EC" w:rsidP="007328EC">
            <w:pPr>
              <w:autoSpaceDE w:val="0"/>
              <w:autoSpaceDN w:val="0"/>
              <w:spacing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 Земли: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глобус, карта, план. </w:t>
            </w:r>
          </w:p>
          <w:p w:rsidR="007328EC" w:rsidRDefault="007328EC" w:rsidP="007328EC">
            <w:pPr>
              <w:autoSpaceDE w:val="0"/>
              <w:autoSpaceDN w:val="0"/>
              <w:spacing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16- 17)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3514FD">
            <w:pPr>
              <w:autoSpaceDE w:val="0"/>
              <w:autoSpaceDN w:val="0"/>
              <w:spacing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3514FD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3514FD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Tr="001216DF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7328EC" w:rsidP="007328EC">
            <w:pPr>
              <w:autoSpaceDE w:val="0"/>
              <w:autoSpaceDN w:val="0"/>
              <w:spacing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 Земли: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глобус, карта, план. </w:t>
            </w:r>
          </w:p>
          <w:p w:rsidR="007328EC" w:rsidRDefault="007328EC" w:rsidP="007328EC">
            <w:pPr>
              <w:autoSpaceDE w:val="0"/>
              <w:autoSpaceDN w:val="0"/>
              <w:spacing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16- 17)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3514FD">
            <w:pPr>
              <w:autoSpaceDE w:val="0"/>
              <w:autoSpaceDN w:val="0"/>
              <w:spacing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3514FD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3514FD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328EC" w:rsidTr="001216DF">
        <w:trPr>
          <w:trHeight w:hRule="exact" w:val="9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7328EC" w:rsidP="007328EC">
            <w:pPr>
              <w:autoSpaceDE w:val="0"/>
              <w:autoSpaceDN w:val="0"/>
              <w:spacing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 Земли: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глобус, карта, план. </w:t>
            </w:r>
          </w:p>
          <w:p w:rsidR="007328EC" w:rsidRDefault="007328EC" w:rsidP="007328EC">
            <w:pPr>
              <w:autoSpaceDE w:val="0"/>
              <w:autoSpaceDN w:val="0"/>
              <w:spacing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16- 17)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3514FD">
            <w:pPr>
              <w:autoSpaceDE w:val="0"/>
              <w:autoSpaceDN w:val="0"/>
              <w:spacing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3514FD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3514FD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328EC" w:rsidTr="007328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Москва — столи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ца.</w:t>
            </w:r>
          </w:p>
          <w:p w:rsidR="007328EC" w:rsidRDefault="007328EC" w:rsidP="007328EC">
            <w:pPr>
              <w:autoSpaceDE w:val="0"/>
              <w:autoSpaceDN w:val="0"/>
              <w:spacing w:before="70" w:after="0" w:line="271" w:lineRule="auto"/>
              <w:ind w:left="72"/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Москвы. </w:t>
            </w:r>
            <w:r w:rsidRPr="002D08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Страницы истории Москвы.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18 - 21)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Tr="007328E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Карта мира. Материки, океаны. (стр. 22 - 25)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Tr="007328EC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Карта мира. Материки, океаны. (стр. 26 - 31)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E16F9E" w:rsidRDefault="00E16F9E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E16F9E" w:rsidRDefault="00E16F9E" w:rsidP="007328E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7328EC" w:rsidRDefault="007328EC" w:rsidP="007328EC">
      <w:pPr>
        <w:autoSpaceDE w:val="0"/>
        <w:autoSpaceDN w:val="0"/>
        <w:spacing w:after="0" w:line="14" w:lineRule="exact"/>
      </w:pPr>
    </w:p>
    <w:p w:rsidR="007328EC" w:rsidRDefault="007328EC" w:rsidP="007328EC">
      <w:pPr>
        <w:sectPr w:rsidR="007328EC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328EC" w:rsidRDefault="007328EC" w:rsidP="007328E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328EC" w:rsidTr="007328E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Карта мира. Материки, океаны. (стр. 32 - 37)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328EC" w:rsidTr="001216DF">
        <w:trPr>
          <w:trHeight w:hRule="exact" w:val="13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7328EC" w:rsidP="007328EC">
            <w:pPr>
              <w:autoSpaceDE w:val="0"/>
              <w:autoSpaceDN w:val="0"/>
              <w:spacing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край, его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и культурные достопримечательности.</w:t>
            </w:r>
          </w:p>
          <w:p w:rsidR="007328EC" w:rsidRPr="004A0EBC" w:rsidRDefault="007328EC" w:rsidP="007328EC">
            <w:pPr>
              <w:autoSpaceDE w:val="0"/>
              <w:autoSpaceDN w:val="0"/>
              <w:spacing w:after="0"/>
              <w:ind w:left="7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стр.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38- 39)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Tr="001216DF">
        <w:trPr>
          <w:trHeight w:hRule="exact" w:val="12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7328EC" w:rsidP="007328EC">
            <w:pPr>
              <w:autoSpaceDE w:val="0"/>
              <w:autoSpaceDN w:val="0"/>
              <w:spacing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край, его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и культурные достопримечательности.</w:t>
            </w:r>
          </w:p>
          <w:p w:rsidR="007328EC" w:rsidRPr="004A0EBC" w:rsidRDefault="007328EC" w:rsidP="007328EC">
            <w:pPr>
              <w:autoSpaceDE w:val="0"/>
              <w:autoSpaceDN w:val="0"/>
              <w:spacing w:after="0"/>
              <w:ind w:left="7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стр.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40- 41)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RPr="001216DF" w:rsidTr="001216DF">
        <w:trPr>
          <w:trHeight w:hRule="exact" w:val="198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7328EC" w:rsidP="007328EC">
            <w:pPr>
              <w:autoSpaceDE w:val="0"/>
              <w:autoSpaceDN w:val="0"/>
              <w:spacing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—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многонациональное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государство. Народы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их традиции,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обычаи, праздники.</w:t>
            </w:r>
          </w:p>
          <w:p w:rsidR="007328EC" w:rsidRPr="004A0EBC" w:rsidRDefault="007328EC" w:rsidP="007328EC">
            <w:pPr>
              <w:autoSpaceDE w:val="0"/>
              <w:autoSpaceDN w:val="0"/>
              <w:spacing w:after="0" w:line="281" w:lineRule="auto"/>
              <w:ind w:left="7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стр. 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42 - 45)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1216DF">
            <w:pPr>
              <w:autoSpaceDE w:val="0"/>
              <w:autoSpaceDN w:val="0"/>
              <w:spacing w:after="0" w:line="230" w:lineRule="auto"/>
              <w:ind w:left="74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7328EC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7328EC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7328EC" w:rsidRPr="001216DF" w:rsidTr="001216DF">
        <w:trPr>
          <w:trHeight w:hRule="exact" w:val="9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7328EC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7328EC">
            <w:pPr>
              <w:autoSpaceDE w:val="0"/>
              <w:autoSpaceDN w:val="0"/>
              <w:spacing w:after="0" w:line="271" w:lineRule="auto"/>
              <w:ind w:left="72" w:right="144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Связи в природе. Годовой ход изменений в жизни растения. </w:t>
            </w: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стр. </w:t>
            </w: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46 - 47)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1216DF">
            <w:pPr>
              <w:autoSpaceDE w:val="0"/>
              <w:autoSpaceDN w:val="0"/>
              <w:spacing w:after="0" w:line="230" w:lineRule="auto"/>
              <w:ind w:left="74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7328EC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7328EC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7328EC" w:rsidTr="001216DF">
        <w:trPr>
          <w:trHeight w:hRule="exact" w:val="7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7328EC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7328EC" w:rsidP="007328EC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ивотных (фауна)</w:t>
            </w:r>
          </w:p>
          <w:p w:rsidR="007328EC" w:rsidRDefault="007328EC" w:rsidP="007328EC">
            <w:pPr>
              <w:autoSpaceDE w:val="0"/>
              <w:autoSpaceDN w:val="0"/>
              <w:spacing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48 - 51)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Tr="001216DF">
        <w:trPr>
          <w:trHeight w:hRule="exact" w:val="6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7328EC" w:rsidP="007328EC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 (фауна)</w:t>
            </w:r>
          </w:p>
          <w:p w:rsidR="007328EC" w:rsidRDefault="007328EC" w:rsidP="007328EC">
            <w:pPr>
              <w:autoSpaceDE w:val="0"/>
              <w:autoSpaceDN w:val="0"/>
              <w:spacing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52 - 54)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328EC" w:rsidTr="007328E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растения.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(стр. 55 -57)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Tr="007328EC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 занятия, профессии жителей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 края. Значение труда в жизни человека и общества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(стр. 58 - 59).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328EC" w:rsidTr="007328E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Совместный  труд и отдых. Участие детей в делах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семьи.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60 - 67)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Tr="001216DF">
        <w:trPr>
          <w:trHeight w:hRule="exact" w:val="9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7328EC" w:rsidP="007328EC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Дикорастущие и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растения.</w:t>
            </w:r>
          </w:p>
          <w:p w:rsidR="007328EC" w:rsidRPr="001216DF" w:rsidRDefault="007328EC" w:rsidP="001216DF">
            <w:pPr>
              <w:autoSpaceDE w:val="0"/>
              <w:autoSpaceDN w:val="0"/>
              <w:spacing w:after="0" w:line="262" w:lineRule="auto"/>
              <w:ind w:left="72" w:right="144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(стр.</w:t>
            </w:r>
            <w:r w:rsidRPr="005B7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68 - 71)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Tr="00E16F9E">
        <w:trPr>
          <w:trHeight w:hRule="exact" w:val="10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7328EC" w:rsidP="007328EC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Дикорастущие и </w:t>
            </w:r>
            <w:r w:rsidRPr="004A0EB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растения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7328EC" w:rsidRPr="001216DF" w:rsidRDefault="007328EC" w:rsidP="001216DF">
            <w:pPr>
              <w:autoSpaceDE w:val="0"/>
              <w:autoSpaceDN w:val="0"/>
              <w:spacing w:after="0" w:line="262" w:lineRule="auto"/>
              <w:ind w:left="72" w:right="144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(стр.</w:t>
            </w:r>
            <w:r w:rsidR="001216DF">
              <w:rPr>
                <w:lang w:val="ru-RU"/>
              </w:rPr>
              <w:t>7</w:t>
            </w:r>
            <w:r w:rsidRPr="005B7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2 - 75)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E16F9E" w:rsidRDefault="00E16F9E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E16F9E" w:rsidRDefault="00E16F9E" w:rsidP="007328E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7328EC" w:rsidRPr="001216DF" w:rsidRDefault="007328EC" w:rsidP="007328EC">
      <w:pPr>
        <w:rPr>
          <w:lang w:val="ru-RU"/>
        </w:rPr>
        <w:sectPr w:rsidR="007328EC" w:rsidRPr="001216DF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328EC" w:rsidRDefault="007328EC" w:rsidP="007328E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328EC" w:rsidTr="007328E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Совместный  труд и отдых. Участие детей в делах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семьи.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(стр. 76 - 79)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Tr="007328E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растения.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(стр. 80 - 91)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Tr="007328EC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рыбы, птицы, звери, земноводные,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пресмыкающиеся: общая характеристика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(особенности внешнего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вида, движений,  питания, размножения).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(стр. 92 -95)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RPr="001216DF" w:rsidTr="007328E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рыбы, птицы, звери, земноводные,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пресмыкающиеся: общая характеристика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(особенности внешнего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вида, движений,  питания, размножения).(стр. 96 - 99)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7328EC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7328EC" w:rsidTr="00E16F9E">
        <w:trPr>
          <w:trHeight w:hRule="exact" w:val="2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7328EC" w:rsidP="007328EC">
            <w:pPr>
              <w:autoSpaceDE w:val="0"/>
              <w:autoSpaceDN w:val="0"/>
              <w:spacing w:after="0" w:line="286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рыбы, птицы, звери, земноводные,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пресмыкающиеся: общая характеристика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(особенности внешнего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вида, движений,  питания, размножения).</w:t>
            </w:r>
          </w:p>
          <w:p w:rsidR="007328EC" w:rsidRPr="004A0EBC" w:rsidRDefault="007328EC" w:rsidP="007328EC">
            <w:pPr>
              <w:autoSpaceDE w:val="0"/>
              <w:autoSpaceDN w:val="0"/>
              <w:spacing w:after="0" w:line="286" w:lineRule="auto"/>
              <w:ind w:left="72" w:right="144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(стр. 100 -103)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328EC" w:rsidRPr="002D0810" w:rsidTr="00E16F9E">
        <w:trPr>
          <w:trHeight w:hRule="exact" w:val="16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100" w:after="0" w:line="262" w:lineRule="auto"/>
              <w:ind w:right="288"/>
              <w:jc w:val="center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</w:t>
            </w:r>
          </w:p>
          <w:p w:rsidR="007328EC" w:rsidRPr="002D0810" w:rsidRDefault="007328EC" w:rsidP="007328EC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нравственного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на природе.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(стр.</w:t>
            </w:r>
            <w:r w:rsidRPr="002D08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104 - 111)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2D0810" w:rsidRDefault="007328EC" w:rsidP="001216DF">
            <w:pPr>
              <w:autoSpaceDE w:val="0"/>
              <w:autoSpaceDN w:val="0"/>
              <w:spacing w:before="100" w:after="0" w:line="230" w:lineRule="auto"/>
              <w:ind w:left="74"/>
              <w:jc w:val="center"/>
              <w:rPr>
                <w:lang w:val="ru-RU"/>
              </w:rPr>
            </w:pPr>
            <w:r w:rsidRPr="002D08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2D0810" w:rsidRDefault="007328EC" w:rsidP="001216DF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 w:rsidRPr="002D08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2D0810" w:rsidRDefault="007328EC" w:rsidP="001216DF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 w:rsidRPr="002D08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2D0810" w:rsidRDefault="007328EC" w:rsidP="007328EC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2D0810" w:rsidRDefault="007328EC" w:rsidP="007328E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2D08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7328EC" w:rsidRPr="001216DF" w:rsidTr="007328E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2D0810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D08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воздухе как условие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сохранения и укрепления здоровья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(стр. 112 - 113)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7328EC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7328EC" w:rsidRPr="001216DF" w:rsidTr="007328EC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воздухе как условие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сохранения и укрепления здоровья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(стр. 114 - 115)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E16F9E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7328EC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E16F9E" w:rsidP="007328E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7328EC" w:rsidRPr="001216DF" w:rsidRDefault="007328EC" w:rsidP="007328EC">
      <w:pPr>
        <w:rPr>
          <w:lang w:val="ru-RU"/>
        </w:rPr>
        <w:sectPr w:rsidR="007328EC" w:rsidRPr="001216DF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pPr w:leftFromText="180" w:rightFromText="180" w:vertAnchor="text" w:horzAnchor="margin" w:tblpY="691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216DF" w:rsidTr="00E16F9E">
        <w:trPr>
          <w:trHeight w:hRule="exact" w:val="15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Pr="001216DF" w:rsidRDefault="001216DF" w:rsidP="001216D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39.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Pr="004A0EBC" w:rsidRDefault="001216DF" w:rsidP="001216DF">
            <w:pPr>
              <w:autoSpaceDE w:val="0"/>
              <w:autoSpaceDN w:val="0"/>
              <w:spacing w:after="0"/>
              <w:ind w:left="72" w:right="144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Красная книга России,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её значение, отдельные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представители растений и животных Красной книги.</w:t>
            </w:r>
          </w:p>
          <w:p w:rsidR="001216DF" w:rsidRDefault="001216DF" w:rsidP="001216DF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116 - 120)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216DF" w:rsidTr="001216D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Pr="004A0EBC" w:rsidRDefault="001216DF" w:rsidP="001216DF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Доброта, справедливость, честность, уважение к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чужому мнению и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особенностям других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 — главные правила взаимоотношений членов общества.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(стр. 4 - 13)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216DF" w:rsidTr="001216D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Pr="004A0EBC" w:rsidRDefault="001216DF" w:rsidP="001216DF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Доброта, справедливость, честность, уважение к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чужому мнению и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особенностям других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 — главные правила взаимоотношений членов общества.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(стр. 4 - 13)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216DF" w:rsidTr="00E16F9E">
        <w:trPr>
          <w:trHeight w:hRule="exact" w:val="192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пассажира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наземного транспорта и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метро.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Номера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телефонов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экстренной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помощи.</w:t>
            </w:r>
          </w:p>
          <w:p w:rsidR="001216DF" w:rsidRDefault="001216DF" w:rsidP="001216DF">
            <w:pPr>
              <w:autoSpaceDE w:val="0"/>
              <w:autoSpaceDN w:val="0"/>
              <w:spacing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14- 19)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216DF" w:rsidTr="001216D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Pr="004A0EBC" w:rsidRDefault="001216DF" w:rsidP="001216DF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растения.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(стр. 20 - 23)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216DF" w:rsidTr="001216D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Pr="004A0EBC" w:rsidRDefault="001216DF" w:rsidP="001216D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Свой регион и его главный город   на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карте.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(стр. 24 - 27)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216DF" w:rsidTr="001216DF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Pr="004A0EBC" w:rsidRDefault="001216DF" w:rsidP="001216D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растений. Деревья, кустарники,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травы.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стр.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28 - 31)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328EC" w:rsidRPr="001216DF" w:rsidRDefault="007328EC" w:rsidP="007328EC">
      <w:pPr>
        <w:autoSpaceDE w:val="0"/>
        <w:autoSpaceDN w:val="0"/>
        <w:spacing w:after="0" w:line="1828" w:lineRule="exact"/>
        <w:rPr>
          <w:lang w:val="ru-RU"/>
        </w:rPr>
      </w:pPr>
    </w:p>
    <w:p w:rsidR="007328EC" w:rsidRDefault="007328EC" w:rsidP="007328EC">
      <w:pPr>
        <w:autoSpaceDE w:val="0"/>
        <w:autoSpaceDN w:val="0"/>
        <w:spacing w:after="0" w:line="14" w:lineRule="exact"/>
      </w:pPr>
    </w:p>
    <w:p w:rsidR="007328EC" w:rsidRDefault="007328EC" w:rsidP="007328EC">
      <w:pPr>
        <w:autoSpaceDE w:val="0"/>
        <w:autoSpaceDN w:val="0"/>
        <w:spacing w:after="0" w:line="14" w:lineRule="exact"/>
      </w:pPr>
    </w:p>
    <w:p w:rsidR="007328EC" w:rsidRDefault="007328EC" w:rsidP="007328EC">
      <w:pPr>
        <w:sectPr w:rsidR="007328EC">
          <w:pgSz w:w="11900" w:h="16840"/>
          <w:pgMar w:top="0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328EC" w:rsidRDefault="007328EC" w:rsidP="007328E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328EC" w:rsidRPr="005B7A71" w:rsidTr="007328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 жизнь животных. (стр. 32 - 35)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328EC" w:rsidRPr="001216DF" w:rsidTr="001216DF">
        <w:trPr>
          <w:trHeight w:hRule="exact" w:val="17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</w:t>
            </w:r>
          </w:p>
          <w:p w:rsidR="001216DF" w:rsidRDefault="007328EC" w:rsidP="007328EC">
            <w:pPr>
              <w:autoSpaceDE w:val="0"/>
              <w:autoSpaceDN w:val="0"/>
              <w:spacing w:before="70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нравственного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на природе.</w:t>
            </w:r>
          </w:p>
          <w:p w:rsidR="007328EC" w:rsidRPr="001216DF" w:rsidRDefault="007328EC" w:rsidP="001216D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(стр.</w:t>
            </w:r>
            <w:r w:rsidR="001216DF">
              <w:rPr>
                <w:lang w:val="ru-RU"/>
              </w:rPr>
              <w:t xml:space="preserve"> </w:t>
            </w: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36 - 39)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7328EC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7328EC" w:rsidTr="001216DF">
        <w:trPr>
          <w:trHeight w:hRule="exact" w:val="1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1216DF" w:rsidRDefault="007328EC" w:rsidP="007328EC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7328EC" w:rsidP="007328EC">
            <w:pPr>
              <w:autoSpaceDE w:val="0"/>
              <w:autoSpaceDN w:val="0"/>
              <w:spacing w:after="0" w:line="28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—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многонациональное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государство. Народы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их традиции,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обычаи, праздники.</w:t>
            </w:r>
          </w:p>
          <w:p w:rsidR="007328EC" w:rsidRPr="004A0EBC" w:rsidRDefault="007328EC" w:rsidP="007328EC">
            <w:pPr>
              <w:autoSpaceDE w:val="0"/>
              <w:autoSpaceDN w:val="0"/>
              <w:spacing w:after="0" w:line="281" w:lineRule="auto"/>
              <w:ind w:left="72" w:right="144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(стр. 40- 43)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Tr="001216DF">
        <w:trPr>
          <w:trHeight w:hRule="exact" w:val="12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Семья — коллектив.</w:t>
            </w:r>
          </w:p>
          <w:p w:rsidR="007328EC" w:rsidRPr="004A0EBC" w:rsidRDefault="007328EC" w:rsidP="007328EC">
            <w:pPr>
              <w:autoSpaceDE w:val="0"/>
              <w:autoSpaceDN w:val="0"/>
              <w:spacing w:after="0" w:line="262" w:lineRule="auto"/>
              <w:ind w:left="7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Семейное древо. Семейные ценности. и  традиции. </w:t>
            </w:r>
          </w:p>
          <w:p w:rsidR="007328EC" w:rsidRDefault="007328EC" w:rsidP="007328E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44 -47)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328EC" w:rsidTr="00E16F9E">
        <w:trPr>
          <w:trHeight w:hRule="exact" w:val="25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1216DF">
            <w:pPr>
              <w:autoSpaceDE w:val="0"/>
              <w:autoSpaceDN w:val="0"/>
              <w:spacing w:after="0"/>
              <w:ind w:left="7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 (чередование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сна, учебных занятий,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двигательной активности) и рациональное питание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 приёмов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пищи и рацион питания).</w:t>
            </w:r>
          </w:p>
          <w:p w:rsidR="007328EC" w:rsidRDefault="007328EC" w:rsidP="001216DF">
            <w:pPr>
              <w:autoSpaceDE w:val="0"/>
              <w:autoSpaceDN w:val="0"/>
              <w:spacing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48 - 49)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Tr="007328EC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1216DF">
            <w:pPr>
              <w:autoSpaceDE w:val="0"/>
              <w:autoSpaceDN w:val="0"/>
              <w:spacing w:after="0"/>
              <w:ind w:left="7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 безопасности в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школе (маршрут до школы, правила поведения на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занятиях, переменах, при приёмах пищи, а также на пришкольной территории).</w:t>
            </w:r>
          </w:p>
          <w:p w:rsidR="007328EC" w:rsidRDefault="007328EC" w:rsidP="001216DF">
            <w:pPr>
              <w:autoSpaceDE w:val="0"/>
              <w:autoSpaceDN w:val="0"/>
              <w:spacing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50 - 51)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Tr="007328EC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1216DF">
            <w:pPr>
              <w:autoSpaceDE w:val="0"/>
              <w:autoSpaceDN w:val="0"/>
              <w:spacing w:after="0"/>
              <w:ind w:left="7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 безопасности в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школе (маршрут до школы, правила поведения на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занятиях, переменах, при приёмах пищи, а также на пришкольной территории).</w:t>
            </w:r>
          </w:p>
          <w:p w:rsidR="007328EC" w:rsidRDefault="007328EC" w:rsidP="001216DF">
            <w:pPr>
              <w:autoSpaceDE w:val="0"/>
              <w:autoSpaceDN w:val="0"/>
              <w:spacing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50 - 51)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7328EC" w:rsidRDefault="007328EC" w:rsidP="001216DF">
      <w:pPr>
        <w:autoSpaceDE w:val="0"/>
        <w:autoSpaceDN w:val="0"/>
        <w:spacing w:after="0" w:line="14" w:lineRule="exact"/>
      </w:pPr>
    </w:p>
    <w:p w:rsidR="007328EC" w:rsidRDefault="007328EC" w:rsidP="007328EC">
      <w:pPr>
        <w:sectPr w:rsidR="007328EC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328EC" w:rsidRDefault="007328EC" w:rsidP="007328E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328EC" w:rsidTr="007328E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after="0"/>
              <w:ind w:left="72" w:right="144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Красная книга России,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её значение, отдельные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представители растений и животных Красной книги.</w:t>
            </w:r>
          </w:p>
          <w:p w:rsidR="007328EC" w:rsidRDefault="007328EC" w:rsidP="007328E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52 - 56)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Tr="007328E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Города России. Свой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 и его столица на карте РФ.(стр. 57 - 61)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Tr="007328EC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культурного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общественных местах.</w:t>
            </w:r>
            <w:r w:rsidR="00E16F9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(стр. 62 - 65)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RPr="005B7A71" w:rsidTr="007328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культурного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общественных местах.</w:t>
            </w:r>
            <w:r w:rsidR="00E16F9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(стр. 66 - 69)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328EC" w:rsidTr="001216DF">
        <w:trPr>
          <w:trHeight w:hRule="exact" w:val="31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7328EC" w:rsidP="007328EC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Правила поведения при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пользовании  компьютером. Безопасность в Интернете (коммуникация  в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условиях контролируемого доступа в Интернет. </w:t>
            </w:r>
          </w:p>
          <w:p w:rsidR="007328EC" w:rsidRDefault="007328EC" w:rsidP="001216DF">
            <w:pPr>
              <w:autoSpaceDE w:val="0"/>
              <w:autoSpaceDN w:val="0"/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(стр.70 - 71)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328EC" w:rsidTr="001216DF">
        <w:trPr>
          <w:trHeight w:hRule="exact" w:val="31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7328EC" w:rsidP="007328EC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Правила поведения при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пользовании  компьютером. Безопасность в Интернете (коммуникация  в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условиях контролируемого доступа в Интернет. </w:t>
            </w:r>
          </w:p>
          <w:p w:rsidR="007328EC" w:rsidRDefault="007328EC" w:rsidP="001216DF">
            <w:pPr>
              <w:autoSpaceDE w:val="0"/>
              <w:autoSpaceDN w:val="0"/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(стр.70 - 73)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Tr="007328E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растений. Деревья, кустарники,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травы.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74 - 81)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RPr="005B7A71" w:rsidTr="007328EC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 жизнь животных. (стр. 82 - 89)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7328EC" w:rsidRPr="004A0EBC" w:rsidRDefault="007328EC" w:rsidP="007328EC">
      <w:pPr>
        <w:autoSpaceDE w:val="0"/>
        <w:autoSpaceDN w:val="0"/>
        <w:spacing w:after="0" w:line="14" w:lineRule="exact"/>
        <w:rPr>
          <w:lang w:val="ru-RU"/>
        </w:rPr>
      </w:pPr>
    </w:p>
    <w:p w:rsidR="007328EC" w:rsidRPr="004A0EBC" w:rsidRDefault="007328EC" w:rsidP="007328EC">
      <w:pPr>
        <w:rPr>
          <w:lang w:val="ru-RU"/>
        </w:rPr>
        <w:sectPr w:rsidR="007328EC" w:rsidRPr="004A0EBC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328EC" w:rsidRPr="004A0EBC" w:rsidRDefault="007328EC" w:rsidP="007328E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18"/>
        <w:gridCol w:w="1214"/>
        <w:gridCol w:w="1826"/>
      </w:tblGrid>
      <w:tr w:rsidR="007328EC" w:rsidRPr="00AD3382" w:rsidTr="00E16F9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</w:t>
            </w:r>
          </w:p>
          <w:p w:rsidR="007328EC" w:rsidRPr="00AD3382" w:rsidRDefault="007328EC" w:rsidP="007328EC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нравственного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на природе.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(стр.</w:t>
            </w:r>
            <w:r w:rsidRPr="00AD33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90 - 93)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AD3382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lang w:val="ru-RU"/>
              </w:rPr>
            </w:pPr>
            <w:r w:rsidRPr="00AD33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AD3382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AD33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AD3382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AD33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AD3382" w:rsidRDefault="007328EC" w:rsidP="007328EC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AD3382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D33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7328EC" w:rsidTr="00E16F9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AD3382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D33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Свой регион и его главный город   на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карте.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(стр. 94 - 97)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AD3382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lang w:val="ru-RU"/>
              </w:rPr>
            </w:pPr>
            <w:r w:rsidRPr="00AD33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AD3382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AD33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RPr="005B7A71" w:rsidTr="00E16F9E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Свой регион и его главный город   на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карте.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(стр. 98 - 101)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328EC" w:rsidTr="00E16F9E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 (чередование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сна, учебных занятий,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двигательной активности) и рациональное питание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 приёмов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пищи и рацион питания).</w:t>
            </w:r>
          </w:p>
          <w:p w:rsidR="007328EC" w:rsidRDefault="007328EC" w:rsidP="007328E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102 - 105)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Tr="00E16F9E">
        <w:trPr>
          <w:trHeight w:hRule="exact" w:val="25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4A0EBC" w:rsidRDefault="007328EC" w:rsidP="007328EC">
            <w:pPr>
              <w:autoSpaceDE w:val="0"/>
              <w:autoSpaceDN w:val="0"/>
              <w:spacing w:after="0" w:line="283" w:lineRule="auto"/>
              <w:ind w:left="72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 (чередование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сна, учебных занятий,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двигательной активности) и рациональное питание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 приёмов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пищи и рацион питания).</w:t>
            </w:r>
          </w:p>
          <w:p w:rsidR="007328EC" w:rsidRDefault="007328EC" w:rsidP="007328E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 106- 109)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328EC" w:rsidTr="00E16F9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аттестация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E16F9E" w:rsidRDefault="00E16F9E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E16F9E" w:rsidRDefault="00E16F9E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E16F9E" w:rsidRDefault="00E16F9E" w:rsidP="007328E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7328EC" w:rsidRPr="00E16F9E" w:rsidTr="00E16F9E">
        <w:trPr>
          <w:trHeight w:hRule="exact" w:val="19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E16F9E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 w:rsidRPr="00E16F9E">
              <w:rPr>
                <w:rFonts w:ascii="Times New Roman" w:eastAsia="Times New Roman" w:hAnsi="Times New Roman"/>
                <w:sz w:val="24"/>
              </w:rPr>
              <w:t>6</w:t>
            </w:r>
            <w:r w:rsidRPr="00E16F9E">
              <w:rPr>
                <w:rFonts w:ascii="Times New Roman" w:eastAsia="Times New Roman" w:hAnsi="Times New Roman"/>
                <w:sz w:val="24"/>
                <w:lang w:val="ru-RU"/>
              </w:rPr>
              <w:t>7</w:t>
            </w:r>
            <w:r w:rsidRPr="00E16F9E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Pr="00E16F9E" w:rsidRDefault="007328EC" w:rsidP="007328EC">
            <w:pPr>
              <w:autoSpaceDE w:val="0"/>
              <w:autoSpaceDN w:val="0"/>
              <w:spacing w:after="0" w:line="281" w:lineRule="auto"/>
              <w:ind w:left="72" w:right="28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16F9E">
              <w:rPr>
                <w:rFonts w:ascii="Times New Roman" w:eastAsia="Times New Roman" w:hAnsi="Times New Roman"/>
                <w:sz w:val="24"/>
                <w:lang w:val="ru-RU"/>
              </w:rPr>
              <w:t xml:space="preserve">Правила безопасного </w:t>
            </w:r>
            <w:r w:rsidRPr="00E16F9E">
              <w:rPr>
                <w:lang w:val="ru-RU"/>
              </w:rPr>
              <w:br/>
            </w:r>
            <w:r w:rsidRPr="00E16F9E">
              <w:rPr>
                <w:rFonts w:ascii="Times New Roman" w:eastAsia="Times New Roman" w:hAnsi="Times New Roman"/>
                <w:sz w:val="24"/>
                <w:lang w:val="ru-RU"/>
              </w:rPr>
              <w:t xml:space="preserve">поведения пассажира </w:t>
            </w:r>
            <w:r w:rsidRPr="00E16F9E">
              <w:rPr>
                <w:lang w:val="ru-RU"/>
              </w:rPr>
              <w:br/>
            </w:r>
            <w:r w:rsidRPr="00E16F9E">
              <w:rPr>
                <w:rFonts w:ascii="Times New Roman" w:eastAsia="Times New Roman" w:hAnsi="Times New Roman"/>
                <w:sz w:val="24"/>
                <w:lang w:val="ru-RU"/>
              </w:rPr>
              <w:t xml:space="preserve">наземного транспорта и метро. </w:t>
            </w:r>
            <w:r w:rsidRPr="00E16F9E">
              <w:rPr>
                <w:rFonts w:ascii="Times New Roman" w:eastAsia="Times New Roman" w:hAnsi="Times New Roman"/>
                <w:sz w:val="24"/>
              </w:rPr>
              <w:t>Номера</w:t>
            </w:r>
            <w:r w:rsidR="001216DF" w:rsidRPr="00E16F9E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16F9E">
              <w:rPr>
                <w:rFonts w:ascii="Times New Roman" w:eastAsia="Times New Roman" w:hAnsi="Times New Roman"/>
                <w:sz w:val="24"/>
              </w:rPr>
              <w:t>телефонов</w:t>
            </w:r>
            <w:r w:rsidR="001216DF" w:rsidRPr="00E16F9E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16F9E">
              <w:rPr>
                <w:rFonts w:ascii="Times New Roman" w:eastAsia="Times New Roman" w:hAnsi="Times New Roman"/>
                <w:sz w:val="24"/>
              </w:rPr>
              <w:t>экстренной</w:t>
            </w:r>
            <w:r w:rsidR="001216DF" w:rsidRPr="00E16F9E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16F9E">
              <w:rPr>
                <w:rFonts w:ascii="Times New Roman" w:eastAsia="Times New Roman" w:hAnsi="Times New Roman"/>
                <w:sz w:val="24"/>
              </w:rPr>
              <w:t xml:space="preserve">помощи. </w:t>
            </w:r>
          </w:p>
          <w:p w:rsidR="007328EC" w:rsidRPr="00E16F9E" w:rsidRDefault="007328EC" w:rsidP="001216DF">
            <w:pPr>
              <w:autoSpaceDE w:val="0"/>
              <w:autoSpaceDN w:val="0"/>
              <w:spacing w:after="0" w:line="281" w:lineRule="auto"/>
              <w:ind w:left="72" w:right="288"/>
            </w:pPr>
            <w:r w:rsidRPr="00E16F9E">
              <w:rPr>
                <w:rFonts w:ascii="Times New Roman" w:eastAsia="Times New Roman" w:hAnsi="Times New Roman"/>
                <w:sz w:val="24"/>
              </w:rPr>
              <w:t>(стр.110 - 113)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E16F9E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 w:rsidRPr="00E16F9E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E16F9E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E16F9E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E16F9E" w:rsidRDefault="00E16F9E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E16F9E"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E16F9E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Pr="00E16F9E" w:rsidRDefault="00E16F9E" w:rsidP="007328E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16F9E">
              <w:rPr>
                <w:rFonts w:ascii="Times New Roman" w:eastAsia="Times New Roman" w:hAnsi="Times New Roman"/>
                <w:sz w:val="24"/>
                <w:lang w:val="ru-RU"/>
              </w:rPr>
              <w:t>Устный опрос;</w:t>
            </w:r>
          </w:p>
        </w:tc>
      </w:tr>
      <w:tr w:rsidR="007328EC" w:rsidTr="00E16F9E">
        <w:trPr>
          <w:trHeight w:hRule="exact" w:val="20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7328EC" w:rsidP="007328EC">
            <w:pPr>
              <w:autoSpaceDE w:val="0"/>
              <w:autoSpaceDN w:val="0"/>
              <w:spacing w:after="0" w:line="281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пассажира </w:t>
            </w:r>
            <w:r w:rsidRPr="004A0EBC">
              <w:rPr>
                <w:lang w:val="ru-RU"/>
              </w:rPr>
              <w:br/>
            </w: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наземного транспорта и метро.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Номера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телефонов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экстренной</w:t>
            </w:r>
            <w:r w:rsidR="001216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помощи. </w:t>
            </w:r>
          </w:p>
          <w:p w:rsidR="007328EC" w:rsidRDefault="007328EC" w:rsidP="001216DF">
            <w:pPr>
              <w:autoSpaceDE w:val="0"/>
              <w:autoSpaceDN w:val="0"/>
              <w:spacing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(стр.114 - 118)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8EC" w:rsidRDefault="007328EC" w:rsidP="007328E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216DF" w:rsidTr="00E16F9E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Pr="004A0EBC" w:rsidRDefault="001216DF" w:rsidP="001216D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A0E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Pr="00E16F9E" w:rsidRDefault="00E16F9E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Pr="00E16F9E" w:rsidRDefault="00E16F9E" w:rsidP="001216D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16DF" w:rsidRDefault="001216DF" w:rsidP="001216DF"/>
        </w:tc>
      </w:tr>
    </w:tbl>
    <w:p w:rsidR="007328EC" w:rsidRPr="001216DF" w:rsidRDefault="007328EC" w:rsidP="007328EC">
      <w:pPr>
        <w:rPr>
          <w:lang w:val="ru-RU"/>
        </w:rPr>
        <w:sectPr w:rsidR="007328EC" w:rsidRPr="001216DF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6F9E" w:rsidRDefault="00E16F9E" w:rsidP="00E16F9E">
      <w:pPr>
        <w:autoSpaceDE w:val="0"/>
        <w:autoSpaceDN w:val="0"/>
        <w:spacing w:after="78" w:line="220" w:lineRule="exact"/>
      </w:pPr>
    </w:p>
    <w:p w:rsidR="00E16F9E" w:rsidRPr="00E16F9E" w:rsidRDefault="00E16F9E" w:rsidP="00E16F9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E16F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E16F9E" w:rsidRDefault="00E16F9E" w:rsidP="00E16F9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16F9E" w:rsidRPr="00E16F9E" w:rsidRDefault="00E16F9E" w:rsidP="00E16F9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E16F9E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E16F9E" w:rsidRPr="00E16F9E" w:rsidRDefault="00E16F9E" w:rsidP="00E16F9E">
      <w:pPr>
        <w:autoSpaceDE w:val="0"/>
        <w:autoSpaceDN w:val="0"/>
        <w:spacing w:after="0" w:line="240" w:lineRule="auto"/>
        <w:ind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2 класс /Плешаков А.А., Новицкая М.Ю., Акционерное общество«Издательство «Просвещение»; </w:t>
      </w:r>
    </w:p>
    <w:p w:rsidR="00E16F9E" w:rsidRDefault="00E16F9E" w:rsidP="00E16F9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16F9E" w:rsidRPr="004A0EBC" w:rsidRDefault="00E16F9E" w:rsidP="00E16F9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16F9E" w:rsidRPr="004A0EBC" w:rsidRDefault="00E16F9E" w:rsidP="00E16F9E">
      <w:pPr>
        <w:autoSpaceDE w:val="0"/>
        <w:autoSpaceDN w:val="0"/>
        <w:spacing w:after="0" w:line="240" w:lineRule="auto"/>
        <w:ind w:right="331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M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. Ю. Новицкая, Н. М. Белянкова, Е. В. Мартинкова, Ю. В. Саркисян Уроки по окружающему миру. 2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класс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: пособие для учителей</w:t>
      </w:r>
    </w:p>
    <w:p w:rsidR="00E16F9E" w:rsidRPr="004A0EBC" w:rsidRDefault="00E16F9E" w:rsidP="00E16F9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и технологические карты УМК "ПЕРСПЕКТИВА" 2 класс</w:t>
      </w:r>
    </w:p>
    <w:p w:rsidR="00E16F9E" w:rsidRDefault="00E16F9E" w:rsidP="00E16F9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16F9E" w:rsidRPr="004A0EBC" w:rsidRDefault="00E16F9E" w:rsidP="00E16F9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16F9E" w:rsidRPr="004A0EBC" w:rsidRDefault="00E16F9E" w:rsidP="00E16F9E">
      <w:pPr>
        <w:autoSpaceDE w:val="0"/>
        <w:autoSpaceDN w:val="0"/>
        <w:spacing w:after="0" w:line="240" w:lineRule="auto"/>
        <w:ind w:right="720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Цифровые образовательные ресурсы (для учителя) Электронные пособия (для работы с интерактивной доской) </w:t>
      </w:r>
      <w:r w:rsidRPr="004A0EBC">
        <w:rPr>
          <w:lang w:val="ru-RU"/>
        </w:rPr>
        <w:br/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НД-141 Мир природы. Познавательные материалы об окружающем мире. Начальная школа 1-4 классы </w:t>
      </w:r>
      <w:r w:rsidRPr="004A0EBC">
        <w:rPr>
          <w:lang w:val="ru-RU"/>
        </w:rPr>
        <w:br/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Цифровые образовательные ресурсы (для ученика) 8576 </w:t>
      </w:r>
    </w:p>
    <w:p w:rsidR="00E16F9E" w:rsidRPr="004A0EBC" w:rsidRDefault="00E16F9E" w:rsidP="00E16F9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8578 Компакт-диск «Окружающий мир 2 класс» (Начальная школа. Уроки КиМ.)</w:t>
      </w:r>
    </w:p>
    <w:p w:rsidR="00E16F9E" w:rsidRPr="004A0EBC" w:rsidRDefault="00E16F9E" w:rsidP="00E16F9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НД-386 Компакт-диск «Большая детская энциклопедия»</w:t>
      </w:r>
    </w:p>
    <w:p w:rsidR="00E16F9E" w:rsidRPr="004A0EBC" w:rsidRDefault="00E16F9E" w:rsidP="00E16F9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НД-124 Компакт-диск «Веселый зоопарк»</w:t>
      </w:r>
    </w:p>
    <w:p w:rsidR="00E16F9E" w:rsidRPr="004A0EBC" w:rsidRDefault="00E16F9E" w:rsidP="00E16F9E">
      <w:pPr>
        <w:autoSpaceDE w:val="0"/>
        <w:autoSpaceDN w:val="0"/>
        <w:spacing w:after="0" w:line="240" w:lineRule="auto"/>
        <w:ind w:right="4032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НД-119 Компакт-диск «Детская энциклопедия звездного неба»НД-120 Компакт-диск «Детская энциклопедия о животных»НД-122 Компакт-диск «Живая планета»</w:t>
      </w:r>
      <w:r w:rsidRPr="004A0EBC">
        <w:rPr>
          <w:lang w:val="ru-RU"/>
        </w:rPr>
        <w:br/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 xml:space="preserve">К-27 Компакт-диск «Живая природа (для 1,2,3 кл.) </w:t>
      </w:r>
      <w:r w:rsidRPr="004A0EBC">
        <w:rPr>
          <w:lang w:val="ru-RU"/>
        </w:rPr>
        <w:br/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НД-123 Компакт-диск «Занимательная наука. Биология»</w:t>
      </w:r>
    </w:p>
    <w:p w:rsidR="00E16F9E" w:rsidRPr="004A0EBC" w:rsidRDefault="00E16F9E" w:rsidP="00E16F9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НД-391 Компакт-диск «Школьное приключение. Остров сокровищ и знаний. 2 класс»</w:t>
      </w:r>
    </w:p>
    <w:p w:rsidR="00E16F9E" w:rsidRPr="004A0EBC" w:rsidRDefault="00E16F9E" w:rsidP="00E16F9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К-167 Компакт-диск «Экологический альманах</w:t>
      </w:r>
    </w:p>
    <w:p w:rsidR="00E16F9E" w:rsidRPr="004A0EBC" w:rsidRDefault="00E16F9E" w:rsidP="00E16F9E">
      <w:pPr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nachalnaya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raznoe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/2018/12/19/</w:t>
      </w:r>
      <w:r>
        <w:rPr>
          <w:rFonts w:ascii="Times New Roman" w:eastAsia="Times New Roman" w:hAnsi="Times New Roman"/>
          <w:color w:val="000000"/>
          <w:sz w:val="24"/>
        </w:rPr>
        <w:t>pourochnye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razrabotki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tehnologicheskie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karty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umk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perspektiva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-2</w:t>
      </w:r>
    </w:p>
    <w:p w:rsidR="00E16F9E" w:rsidRPr="004A0EBC" w:rsidRDefault="00E16F9E" w:rsidP="00E16F9E">
      <w:pPr>
        <w:autoSpaceDE w:val="0"/>
        <w:autoSpaceDN w:val="0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attachment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411</w:t>
      </w:r>
      <w:r>
        <w:rPr>
          <w:rFonts w:ascii="Times New Roman" w:eastAsia="Times New Roman" w:hAnsi="Times New Roman"/>
          <w:color w:val="000000"/>
          <w:sz w:val="24"/>
        </w:rPr>
        <w:t>db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-2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-11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7-</w:t>
      </w:r>
      <w:r>
        <w:rPr>
          <w:rFonts w:ascii="Times New Roman" w:eastAsia="Times New Roman" w:hAnsi="Times New Roman"/>
          <w:color w:val="000000"/>
          <w:sz w:val="24"/>
        </w:rPr>
        <w:t>affc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-0050569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4A0EBC">
        <w:rPr>
          <w:rFonts w:ascii="Times New Roman" w:eastAsia="Times New Roman" w:hAnsi="Times New Roman"/>
          <w:color w:val="000000"/>
          <w:sz w:val="24"/>
          <w:lang w:val="ru-RU"/>
        </w:rPr>
        <w:t>18.</w:t>
      </w:r>
      <w:r>
        <w:rPr>
          <w:rFonts w:ascii="Times New Roman" w:eastAsia="Times New Roman" w:hAnsi="Times New Roman"/>
          <w:color w:val="000000"/>
          <w:sz w:val="24"/>
        </w:rPr>
        <w:t>pdf</w:t>
      </w:r>
    </w:p>
    <w:p w:rsidR="00E16F9E" w:rsidRPr="004A0EBC" w:rsidRDefault="00E16F9E" w:rsidP="00E16F9E">
      <w:pPr>
        <w:rPr>
          <w:lang w:val="ru-RU"/>
        </w:rPr>
        <w:sectPr w:rsidR="00E16F9E" w:rsidRPr="004A0EBC">
          <w:pgSz w:w="11900" w:h="16840"/>
          <w:pgMar w:top="298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6F9E" w:rsidRPr="0039423F" w:rsidRDefault="00E16F9E" w:rsidP="00E16F9E">
      <w:pPr>
        <w:tabs>
          <w:tab w:val="left" w:pos="10632"/>
        </w:tabs>
        <w:autoSpaceDE w:val="0"/>
        <w:autoSpaceDN w:val="0"/>
        <w:spacing w:after="0" w:line="240" w:lineRule="auto"/>
        <w:ind w:right="8"/>
        <w:jc w:val="both"/>
        <w:rPr>
          <w:rFonts w:ascii="Cambria" w:eastAsia="MS Mincho" w:hAnsi="Cambria" w:cs="Times New Roman"/>
          <w:lang w:val="ru-RU" w:eastAsia="ru-RU"/>
        </w:rPr>
      </w:pPr>
      <w:r w:rsidRPr="0039423F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lastRenderedPageBreak/>
        <w:t>МАТЕРИАЛЬНО-ТЕХНИЧЕСКОЕ ОБЕСПЕЧЕНИЕ ОБРАЗОВАТЕЛЬНОГО ПРОЦЕССА</w:t>
      </w:r>
    </w:p>
    <w:p w:rsidR="00E16F9E" w:rsidRPr="0039423F" w:rsidRDefault="00E16F9E" w:rsidP="00E16F9E">
      <w:pPr>
        <w:tabs>
          <w:tab w:val="left" w:pos="10632"/>
        </w:tabs>
        <w:autoSpaceDE w:val="0"/>
        <w:autoSpaceDN w:val="0"/>
        <w:spacing w:after="0" w:line="240" w:lineRule="auto"/>
        <w:ind w:right="8"/>
        <w:jc w:val="both"/>
        <w:rPr>
          <w:rFonts w:ascii="Cambria" w:eastAsia="MS Mincho" w:hAnsi="Cambria" w:cs="Times New Roman"/>
          <w:lang w:val="ru-RU" w:eastAsia="ru-RU"/>
        </w:rPr>
      </w:pPr>
      <w:r w:rsidRPr="0039423F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УЧЕБНОЕ ОБОРУДОВАНИЕ</w:t>
      </w:r>
    </w:p>
    <w:p w:rsidR="00E16F9E" w:rsidRDefault="00E16F9E" w:rsidP="00E16F9E">
      <w:pPr>
        <w:tabs>
          <w:tab w:val="left" w:pos="10632"/>
        </w:tabs>
        <w:autoSpaceDE w:val="0"/>
        <w:autoSpaceDN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1.Учебно-методические комплекты по учебным предметам для 1-4 классов:** </w:t>
      </w:r>
      <w:r w:rsidRPr="0039423F">
        <w:rPr>
          <w:rFonts w:ascii="Cambria" w:eastAsia="MS Mincho" w:hAnsi="Cambria" w:cs="Times New Roman"/>
          <w:lang w:val="ru-RU" w:eastAsia="ru-RU"/>
        </w:rPr>
        <w:br/>
      </w:r>
      <w:r w:rsidRPr="003942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2.Примерные программы начального общего образования по учебным предметам </w:t>
      </w:r>
      <w:r w:rsidRPr="0039423F">
        <w:rPr>
          <w:rFonts w:ascii="Cambria" w:eastAsia="MS Mincho" w:hAnsi="Cambria" w:cs="Times New Roman"/>
          <w:lang w:val="ru-RU" w:eastAsia="ru-RU"/>
        </w:rPr>
        <w:br/>
      </w:r>
      <w:r w:rsidRPr="003942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3. Таблицы к основным разделам материла, содержащегося в программах по учебным предметам (могут быть в цифровой форме)</w:t>
      </w:r>
    </w:p>
    <w:p w:rsidR="00E16F9E" w:rsidRDefault="00E16F9E" w:rsidP="00E16F9E">
      <w:pPr>
        <w:tabs>
          <w:tab w:val="left" w:pos="10632"/>
        </w:tabs>
        <w:autoSpaceDE w:val="0"/>
        <w:autoSpaceDN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4.Методические пособия для учителя по учебным предметам </w:t>
      </w:r>
    </w:p>
    <w:p w:rsidR="00E16F9E" w:rsidRDefault="00E16F9E" w:rsidP="00E16F9E">
      <w:pPr>
        <w:tabs>
          <w:tab w:val="left" w:pos="10632"/>
        </w:tabs>
        <w:autoSpaceDE w:val="0"/>
        <w:autoSpaceDN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5.Классная доска с набором приспособлений для крепления постеров и картинок </w:t>
      </w:r>
    </w:p>
    <w:p w:rsidR="00E16F9E" w:rsidRDefault="00E16F9E" w:rsidP="00E16F9E">
      <w:pPr>
        <w:tabs>
          <w:tab w:val="left" w:pos="10632"/>
        </w:tabs>
        <w:autoSpaceDE w:val="0"/>
        <w:autoSpaceDN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.</w:t>
      </w:r>
      <w:r w:rsidRPr="003942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Настенные доски для вывешивания иллюстративного материала </w:t>
      </w:r>
    </w:p>
    <w:p w:rsidR="00E16F9E" w:rsidRDefault="00E16F9E" w:rsidP="00E16F9E">
      <w:pPr>
        <w:tabs>
          <w:tab w:val="left" w:pos="10632"/>
        </w:tabs>
        <w:autoSpaceDE w:val="0"/>
        <w:autoSpaceDN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7.Точка доступа к сети Интернет </w:t>
      </w:r>
    </w:p>
    <w:p w:rsidR="00423A62" w:rsidRPr="0039423F" w:rsidRDefault="00E16F9E" w:rsidP="00E16F9E">
      <w:pPr>
        <w:tabs>
          <w:tab w:val="left" w:pos="10632"/>
        </w:tabs>
        <w:autoSpaceDE w:val="0"/>
        <w:autoSpaceDN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8.Мультимедийное оборудование (мультимедийный проектор+компьютер</w:t>
      </w:r>
      <w:r w:rsidRPr="0039423F">
        <w:rPr>
          <w:rFonts w:ascii="Cambria" w:eastAsia="MS Mincho" w:hAnsi="Cambria" w:cs="Times New Roman"/>
          <w:lang w:val="ru-RU" w:eastAsia="ru-RU"/>
        </w:rPr>
        <w:br/>
      </w:r>
      <w:r w:rsidRPr="003942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(ноутбук)+экспозиционный экран или интрактивная доска+ комптьютер (или ноутбук) или </w:t>
      </w:r>
      <w:r w:rsidRPr="0039423F">
        <w:rPr>
          <w:rFonts w:ascii="Cambria" w:eastAsia="MS Mincho" w:hAnsi="Cambria" w:cs="Times New Roman"/>
          <w:lang w:val="ru-RU" w:eastAsia="ru-RU"/>
        </w:rPr>
        <w:br/>
      </w:r>
      <w:r w:rsidRPr="003942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интерактивная доска+ мультимедийный проектор + комптьютер (или ноутбук), колонки, принтер</w:t>
      </w:r>
    </w:p>
    <w:p w:rsidR="00423A62" w:rsidRDefault="00E16F9E" w:rsidP="00E16F9E">
      <w:pPr>
        <w:tabs>
          <w:tab w:val="left" w:pos="10632"/>
        </w:tabs>
        <w:autoSpaceDE w:val="0"/>
        <w:autoSpaceDN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9.Мультимедийные (цифровые) образовательные ресурсы, соотв</w:t>
      </w:r>
      <w:r w:rsidR="00423A6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етствующие содержанию  обучения </w:t>
      </w:r>
      <w:r w:rsidRPr="003942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по всем учебным предметам </w:t>
      </w:r>
    </w:p>
    <w:p w:rsidR="00423A62" w:rsidRDefault="00E16F9E" w:rsidP="00E16F9E">
      <w:pPr>
        <w:tabs>
          <w:tab w:val="left" w:pos="10632"/>
        </w:tabs>
        <w:autoSpaceDE w:val="0"/>
        <w:autoSpaceDN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10.Ученические столы одно - или двухместные с комплектом стульев (по возможности -</w:t>
      </w:r>
      <w:r w:rsidRPr="0039423F">
        <w:rPr>
          <w:rFonts w:ascii="Cambria" w:eastAsia="MS Mincho" w:hAnsi="Cambria" w:cs="Times New Roman"/>
          <w:lang w:val="ru-RU" w:eastAsia="ru-RU"/>
        </w:rPr>
        <w:br/>
      </w:r>
      <w:r w:rsidRPr="003942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регулируемые по росту учащегося) </w:t>
      </w:r>
    </w:p>
    <w:p w:rsidR="00423A62" w:rsidRDefault="00E16F9E" w:rsidP="00E16F9E">
      <w:pPr>
        <w:tabs>
          <w:tab w:val="left" w:pos="10632"/>
        </w:tabs>
        <w:autoSpaceDE w:val="0"/>
        <w:autoSpaceDN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11.Стол учительский с тумбой и стулом </w:t>
      </w:r>
    </w:p>
    <w:p w:rsidR="00423A62" w:rsidRPr="00423A62" w:rsidRDefault="00E16F9E" w:rsidP="00E16F9E">
      <w:pPr>
        <w:tabs>
          <w:tab w:val="left" w:pos="10632"/>
        </w:tabs>
        <w:autoSpaceDE w:val="0"/>
        <w:autoSpaceDN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12.Шкафы для хранения учебников, дидактических материалов, пособий и пр.</w:t>
      </w:r>
    </w:p>
    <w:p w:rsidR="00E16F9E" w:rsidRPr="0039423F" w:rsidRDefault="00E16F9E" w:rsidP="00E16F9E">
      <w:pPr>
        <w:tabs>
          <w:tab w:val="left" w:pos="10632"/>
        </w:tabs>
        <w:autoSpaceDE w:val="0"/>
        <w:autoSpaceDN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E16F9E" w:rsidRPr="0039423F" w:rsidRDefault="00E16F9E" w:rsidP="00E16F9E">
      <w:pPr>
        <w:tabs>
          <w:tab w:val="left" w:pos="10632"/>
        </w:tabs>
        <w:autoSpaceDE w:val="0"/>
        <w:autoSpaceDN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E16F9E" w:rsidRPr="0039423F" w:rsidRDefault="00E16F9E" w:rsidP="00E16F9E">
      <w:pPr>
        <w:tabs>
          <w:tab w:val="left" w:pos="10632"/>
        </w:tabs>
        <w:autoSpaceDE w:val="0"/>
        <w:autoSpaceDN w:val="0"/>
        <w:spacing w:after="0" w:line="240" w:lineRule="auto"/>
        <w:ind w:right="8"/>
        <w:jc w:val="both"/>
        <w:rPr>
          <w:rFonts w:ascii="Cambria" w:eastAsia="MS Mincho" w:hAnsi="Cambria" w:cs="Times New Roman"/>
          <w:lang w:val="ru-RU" w:eastAsia="ru-RU"/>
        </w:rPr>
      </w:pPr>
      <w:r w:rsidRPr="0039423F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ОБОРУДОВАНИЕ ДЛЯ ПРОВЕДЕНИЯ ПРАКТИЧЕСКИХ РАБОТ</w:t>
      </w:r>
    </w:p>
    <w:p w:rsidR="00E16F9E" w:rsidRPr="0039423F" w:rsidRDefault="00E16F9E" w:rsidP="00E16F9E">
      <w:pPr>
        <w:tabs>
          <w:tab w:val="left" w:pos="10632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1.Раздаточный материал</w:t>
      </w:r>
      <w:r w:rsidR="00423A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E16F9E" w:rsidRPr="0039423F" w:rsidRDefault="00E16F9E" w:rsidP="00E16F9E">
      <w:pPr>
        <w:tabs>
          <w:tab w:val="left" w:pos="10632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="00423A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394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Цифровые образовательные ресурсы (для учителя)       Электронные пособия (для работы с интерактивной доской)</w:t>
      </w:r>
      <w:r w:rsidR="00423A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23A62" w:rsidRDefault="00E16F9E" w:rsidP="00E16F9E">
      <w:pPr>
        <w:tabs>
          <w:tab w:val="left" w:pos="10632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3</w:t>
      </w:r>
      <w:r w:rsidR="00423A6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.</w:t>
      </w:r>
      <w:r w:rsidRPr="0039423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 xml:space="preserve"> Демонстрационно-наглядные пособия</w:t>
      </w:r>
      <w:r w:rsidR="00423A6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;</w:t>
      </w:r>
      <w:r w:rsidRPr="0039423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 xml:space="preserve">                 </w:t>
      </w:r>
    </w:p>
    <w:p w:rsidR="00E16F9E" w:rsidRPr="0039423F" w:rsidRDefault="00E16F9E" w:rsidP="00E16F9E">
      <w:pPr>
        <w:tabs>
          <w:tab w:val="left" w:pos="10632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Комплект демонстрационных таблиц по основным разделам предмета</w:t>
      </w:r>
      <w:r w:rsidR="00423A6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.</w:t>
      </w:r>
    </w:p>
    <w:p w:rsidR="00E16F9E" w:rsidRPr="0039423F" w:rsidRDefault="00E16F9E" w:rsidP="00E16F9E">
      <w:pPr>
        <w:tabs>
          <w:tab w:val="left" w:pos="10632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4.</w:t>
      </w:r>
      <w:r w:rsidR="00423A6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 xml:space="preserve"> </w:t>
      </w:r>
      <w:r w:rsidRPr="0039423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Демонстрационное оборудование</w:t>
      </w:r>
      <w:r w:rsidR="00423A6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:</w:t>
      </w:r>
    </w:p>
    <w:p w:rsidR="00E16F9E" w:rsidRPr="0039423F" w:rsidRDefault="00E16F9E" w:rsidP="00E16F9E">
      <w:pPr>
        <w:tabs>
          <w:tab w:val="left" w:pos="10632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  </w:t>
      </w:r>
      <w:r w:rsidR="00423A6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 xml:space="preserve">  </w:t>
      </w:r>
      <w:r w:rsidRPr="0039423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Глобус физический</w:t>
      </w:r>
      <w:r w:rsidR="00423A6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;</w:t>
      </w:r>
    </w:p>
    <w:p w:rsidR="00E16F9E" w:rsidRPr="0039423F" w:rsidRDefault="00E16F9E" w:rsidP="00E16F9E">
      <w:pPr>
        <w:tabs>
          <w:tab w:val="left" w:pos="10632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   </w:t>
      </w:r>
      <w:r w:rsidR="00423A6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 xml:space="preserve"> </w:t>
      </w:r>
      <w:r w:rsidRPr="0039423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Флюгер демонстрационный</w:t>
      </w:r>
      <w:r w:rsidR="00423A6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;</w:t>
      </w:r>
    </w:p>
    <w:p w:rsidR="00E16F9E" w:rsidRPr="0039423F" w:rsidRDefault="00423A62" w:rsidP="00E16F9E">
      <w:pPr>
        <w:tabs>
          <w:tab w:val="left" w:pos="10632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    </w:t>
      </w:r>
      <w:r w:rsidR="00E16F9E" w:rsidRPr="0039423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Набор хим. посуды и принадлежностей для демонстрационных работ в нач.шк. (КДОНН)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;</w:t>
      </w:r>
    </w:p>
    <w:p w:rsidR="00E16F9E" w:rsidRPr="0039423F" w:rsidRDefault="00E16F9E" w:rsidP="00E16F9E">
      <w:pPr>
        <w:tabs>
          <w:tab w:val="left" w:pos="10632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    Набор хим. посуды и принадлежностей по природоведению демонстрационный (КДОПР)</w:t>
      </w:r>
      <w:r w:rsidR="00423A6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;</w:t>
      </w:r>
    </w:p>
    <w:p w:rsidR="00E16F9E" w:rsidRPr="0039423F" w:rsidRDefault="00E16F9E" w:rsidP="00E16F9E">
      <w:pPr>
        <w:tabs>
          <w:tab w:val="left" w:pos="10632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 xml:space="preserve">   </w:t>
      </w:r>
      <w:r w:rsidR="00423A6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 xml:space="preserve"> </w:t>
      </w:r>
      <w:r w:rsidRPr="0039423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Теллурий (Модель Солнце-Земля-Луна)</w:t>
      </w:r>
      <w:r w:rsidR="00423A6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.</w:t>
      </w:r>
    </w:p>
    <w:p w:rsidR="00E16F9E" w:rsidRPr="0039423F" w:rsidRDefault="00E16F9E" w:rsidP="00E16F9E">
      <w:pPr>
        <w:tabs>
          <w:tab w:val="left" w:pos="10632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5. Приборы</w:t>
      </w:r>
      <w:r w:rsidR="00423A6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:</w:t>
      </w:r>
    </w:p>
    <w:p w:rsidR="00F116B7" w:rsidRDefault="00E16F9E" w:rsidP="00423A62">
      <w:pPr>
        <w:tabs>
          <w:tab w:val="left" w:pos="10632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</w:pPr>
      <w:r w:rsidRPr="0039423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    Компас школьный</w:t>
      </w:r>
      <w:r w:rsidR="00423A6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.</w:t>
      </w:r>
    </w:p>
    <w:p w:rsidR="00423A62" w:rsidRPr="00423A62" w:rsidRDefault="00423A62" w:rsidP="00423A62">
      <w:pPr>
        <w:tabs>
          <w:tab w:val="left" w:pos="10632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sectPr w:rsidR="00423A62" w:rsidRPr="00423A62" w:rsidSect="00E16F9E">
          <w:pgSz w:w="11900" w:h="16840" w:orient="landscape"/>
          <w:pgMar w:top="666" w:right="418" w:bottom="640" w:left="976" w:header="720" w:footer="720" w:gutter="0"/>
          <w:cols w:space="720" w:equalWidth="0">
            <w:col w:w="10506" w:space="0"/>
          </w:cols>
          <w:docGrid w:linePitch="360"/>
        </w:sectPr>
      </w:pPr>
    </w:p>
    <w:p w:rsidR="00F116B7" w:rsidRPr="00E16F9E" w:rsidRDefault="00F116B7">
      <w:pPr>
        <w:rPr>
          <w:lang w:val="ru-RU"/>
        </w:rPr>
        <w:sectPr w:rsidR="00F116B7" w:rsidRPr="00E16F9E">
          <w:pgSz w:w="11900" w:h="16840"/>
          <w:pgMar w:top="0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4B38" w:rsidRPr="004A0EBC" w:rsidRDefault="002C4B38" w:rsidP="0039423F">
      <w:pPr>
        <w:autoSpaceDE w:val="0"/>
        <w:autoSpaceDN w:val="0"/>
        <w:spacing w:after="0" w:line="230" w:lineRule="auto"/>
        <w:rPr>
          <w:lang w:val="ru-RU"/>
        </w:rPr>
      </w:pPr>
    </w:p>
    <w:sectPr w:rsidR="002C4B38" w:rsidRPr="004A0EBC" w:rsidSect="0039423F">
      <w:pgSz w:w="11900" w:h="16840"/>
      <w:pgMar w:top="298" w:right="650" w:bottom="432" w:left="666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AA" w:rsidRDefault="006F7FAA" w:rsidP="007328EC">
      <w:pPr>
        <w:spacing w:after="0" w:line="240" w:lineRule="auto"/>
      </w:pPr>
      <w:r>
        <w:separator/>
      </w:r>
    </w:p>
  </w:endnote>
  <w:endnote w:type="continuationSeparator" w:id="0">
    <w:p w:rsidR="006F7FAA" w:rsidRDefault="006F7FAA" w:rsidP="0073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AA" w:rsidRDefault="006F7FAA" w:rsidP="007328EC">
      <w:pPr>
        <w:spacing w:after="0" w:line="240" w:lineRule="auto"/>
      </w:pPr>
      <w:r>
        <w:separator/>
      </w:r>
    </w:p>
  </w:footnote>
  <w:footnote w:type="continuationSeparator" w:id="0">
    <w:p w:rsidR="006F7FAA" w:rsidRDefault="006F7FAA" w:rsidP="0073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93489"/>
    <w:rsid w:val="001216DF"/>
    <w:rsid w:val="00137591"/>
    <w:rsid w:val="0015074B"/>
    <w:rsid w:val="00166B48"/>
    <w:rsid w:val="00264762"/>
    <w:rsid w:val="0029639D"/>
    <w:rsid w:val="002C4B38"/>
    <w:rsid w:val="002D0810"/>
    <w:rsid w:val="00326F90"/>
    <w:rsid w:val="003514FD"/>
    <w:rsid w:val="00357970"/>
    <w:rsid w:val="00374ED6"/>
    <w:rsid w:val="0039423F"/>
    <w:rsid w:val="00423A62"/>
    <w:rsid w:val="00484B52"/>
    <w:rsid w:val="004A0EBC"/>
    <w:rsid w:val="00505D2E"/>
    <w:rsid w:val="005B7A71"/>
    <w:rsid w:val="0060093E"/>
    <w:rsid w:val="006F7FAA"/>
    <w:rsid w:val="007328EC"/>
    <w:rsid w:val="00AA1D8D"/>
    <w:rsid w:val="00AD3382"/>
    <w:rsid w:val="00B47730"/>
    <w:rsid w:val="00C9424D"/>
    <w:rsid w:val="00CB0664"/>
    <w:rsid w:val="00D555BC"/>
    <w:rsid w:val="00E035D8"/>
    <w:rsid w:val="00E16F9E"/>
    <w:rsid w:val="00F116B7"/>
    <w:rsid w:val="00F20463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1C783"/>
  <w15:docId w15:val="{20611CD8-54C1-4BB8-A134-A9782B5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25D3ED-32E1-4A11-90BF-60B4BD9A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24</Pages>
  <Words>6485</Words>
  <Characters>36970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Ирина Скок</cp:lastModifiedBy>
  <cp:revision>10</cp:revision>
  <dcterms:created xsi:type="dcterms:W3CDTF">2022-06-27T06:40:00Z</dcterms:created>
  <dcterms:modified xsi:type="dcterms:W3CDTF">2023-08-29T15:16:00Z</dcterms:modified>
</cp:coreProperties>
</file>