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04" w:rsidRDefault="00726504">
      <w:pPr>
        <w:autoSpaceDE w:val="0"/>
        <w:autoSpaceDN w:val="0"/>
        <w:spacing w:after="78" w:line="220" w:lineRule="exact"/>
      </w:pPr>
    </w:p>
    <w:p w:rsidR="00B30717" w:rsidRDefault="00B30717" w:rsidP="00B3071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852CC" w:rsidRPr="00BB098B" w:rsidRDefault="005852CC" w:rsidP="005852CC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BB098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852CC" w:rsidRPr="00D31DF9" w:rsidRDefault="005852CC" w:rsidP="005852CC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31DF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Министерство образования Оренбургской области</w:t>
      </w:r>
    </w:p>
    <w:p w:rsidR="005852CC" w:rsidRPr="00D31DF9" w:rsidRDefault="005852CC" w:rsidP="005852CC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31DF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Муниципальное общеобразовательное автономное учреждение МОАУ "Гимназия № 3"</w:t>
      </w:r>
    </w:p>
    <w:p w:rsidR="005852CC" w:rsidRPr="00683152" w:rsidRDefault="005852CC" w:rsidP="005852CC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</w:rPr>
      </w:pPr>
      <w:r w:rsidRPr="00683152">
        <w:rPr>
          <w:rFonts w:ascii="Times New Roman" w:eastAsia="Times New Roman" w:hAnsi="Times New Roman"/>
          <w:color w:val="000000"/>
          <w:sz w:val="24"/>
          <w:szCs w:val="24"/>
        </w:rPr>
        <w:t>МОАУ "</w:t>
      </w:r>
      <w:proofErr w:type="spellStart"/>
      <w:r w:rsidRPr="00683152">
        <w:rPr>
          <w:rFonts w:ascii="Times New Roman" w:eastAsia="Times New Roman" w:hAnsi="Times New Roman"/>
          <w:color w:val="000000"/>
          <w:sz w:val="24"/>
          <w:szCs w:val="24"/>
        </w:rPr>
        <w:t>Гимназия</w:t>
      </w:r>
      <w:proofErr w:type="spellEnd"/>
      <w:r w:rsidRPr="00683152">
        <w:rPr>
          <w:rFonts w:ascii="Times New Roman" w:eastAsia="Times New Roman" w:hAnsi="Times New Roman"/>
          <w:color w:val="000000"/>
          <w:sz w:val="24"/>
          <w:szCs w:val="24"/>
        </w:rPr>
        <w:t xml:space="preserve"> № 3"</w:t>
      </w:r>
    </w:p>
    <w:tbl>
      <w:tblPr>
        <w:tblpPr w:leftFromText="180" w:rightFromText="180" w:vertAnchor="text" w:horzAnchor="margin" w:tblpY="5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119"/>
      </w:tblGrid>
      <w:tr w:rsidR="005852CC" w:rsidRPr="00683152" w:rsidTr="005852CC">
        <w:trPr>
          <w:trHeight w:hRule="exact" w:val="348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5852CC" w:rsidRPr="00683152" w:rsidTr="005852CC">
        <w:trPr>
          <w:trHeight w:hRule="exact" w:val="88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объединением</w:t>
            </w:r>
            <w:proofErr w:type="spellEnd"/>
          </w:p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директора</w:t>
            </w:r>
            <w:proofErr w:type="spellEnd"/>
          </w:p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УВР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  <w:proofErr w:type="spellEnd"/>
          </w:p>
        </w:tc>
      </w:tr>
      <w:tr w:rsidR="005852CC" w:rsidRPr="00683152" w:rsidTr="005852CC">
        <w:trPr>
          <w:trHeight w:hRule="exact" w:val="43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МО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5852CC" w:rsidRPr="00683152" w:rsidTr="005852CC">
        <w:trPr>
          <w:trHeight w:hRule="exact" w:val="436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18" w:type="dxa"/>
            <w:vMerge w:val="restart"/>
            <w:tcMar>
              <w:left w:w="0" w:type="dxa"/>
              <w:right w:w="0" w:type="dxa"/>
            </w:tcMar>
          </w:tcPr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Скок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И.Н.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5852CC" w:rsidRPr="00683152" w:rsidTr="005852CC">
        <w:trPr>
          <w:trHeight w:hRule="exact" w:val="101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5852CC" w:rsidRPr="00683152" w:rsidRDefault="005852CC" w:rsidP="005852CC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proofErr w:type="gram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proofErr w:type="gram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0" w:type="dxa"/>
              <w:right w:w="0" w:type="dxa"/>
            </w:tcMar>
          </w:tcPr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5852CC" w:rsidRPr="00683152" w:rsidRDefault="005852CC" w:rsidP="005852CC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</w:tc>
      </w:tr>
    </w:tbl>
    <w:p w:rsidR="005852CC" w:rsidRPr="00683152" w:rsidRDefault="005852CC" w:rsidP="005852CC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p w:rsidR="005852CC" w:rsidRDefault="005852CC" w:rsidP="00B3071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852CC" w:rsidRDefault="005852CC" w:rsidP="00B3071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30717" w:rsidRDefault="00B30717" w:rsidP="00B3071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26504" w:rsidRPr="00B30717" w:rsidRDefault="009D36B6" w:rsidP="00B30717">
      <w:pPr>
        <w:autoSpaceDE w:val="0"/>
        <w:autoSpaceDN w:val="0"/>
        <w:spacing w:after="0" w:line="230" w:lineRule="auto"/>
        <w:jc w:val="center"/>
        <w:rPr>
          <w:sz w:val="28"/>
          <w:szCs w:val="28"/>
          <w:lang w:val="ru-RU"/>
        </w:rPr>
      </w:pPr>
      <w:r w:rsidRPr="00B3071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726504" w:rsidRPr="00B30717" w:rsidRDefault="009D36B6" w:rsidP="00B30717">
      <w:pPr>
        <w:autoSpaceDE w:val="0"/>
        <w:autoSpaceDN w:val="0"/>
        <w:spacing w:after="0" w:line="230" w:lineRule="auto"/>
        <w:jc w:val="center"/>
        <w:rPr>
          <w:sz w:val="28"/>
          <w:szCs w:val="28"/>
          <w:lang w:val="ru-RU"/>
        </w:rPr>
      </w:pPr>
      <w:r w:rsidRPr="00B3071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Pr="00B30717">
        <w:rPr>
          <w:rFonts w:ascii="Times New Roman" w:eastAsia="Times New Roman" w:hAnsi="Times New Roman"/>
          <w:b/>
          <w:color w:val="000000"/>
          <w:sz w:val="28"/>
          <w:szCs w:val="28"/>
        </w:rPr>
        <w:t>ID</w:t>
      </w:r>
      <w:r w:rsidRPr="00B3071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897724)</w:t>
      </w:r>
    </w:p>
    <w:p w:rsidR="00726504" w:rsidRPr="00B30717" w:rsidRDefault="009D36B6" w:rsidP="00B30717">
      <w:pPr>
        <w:autoSpaceDE w:val="0"/>
        <w:autoSpaceDN w:val="0"/>
        <w:spacing w:after="0" w:line="230" w:lineRule="auto"/>
        <w:ind w:right="4072"/>
        <w:jc w:val="right"/>
        <w:rPr>
          <w:sz w:val="28"/>
          <w:szCs w:val="28"/>
          <w:lang w:val="ru-RU"/>
        </w:rPr>
      </w:pPr>
      <w:r w:rsidRPr="00B3071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726504" w:rsidRPr="00B30717" w:rsidRDefault="009D36B6" w:rsidP="00B30717">
      <w:pPr>
        <w:autoSpaceDE w:val="0"/>
        <w:autoSpaceDN w:val="0"/>
        <w:spacing w:after="0" w:line="230" w:lineRule="auto"/>
        <w:ind w:right="4324"/>
        <w:jc w:val="right"/>
        <w:rPr>
          <w:sz w:val="28"/>
          <w:szCs w:val="28"/>
          <w:lang w:val="ru-RU"/>
        </w:rPr>
      </w:pPr>
      <w:r w:rsidRPr="00B3071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«Технология»</w:t>
      </w:r>
    </w:p>
    <w:p w:rsidR="00726504" w:rsidRPr="00B30717" w:rsidRDefault="009D36B6" w:rsidP="00B30717">
      <w:pPr>
        <w:autoSpaceDE w:val="0"/>
        <w:autoSpaceDN w:val="0"/>
        <w:spacing w:after="0" w:line="230" w:lineRule="auto"/>
        <w:ind w:right="2732"/>
        <w:jc w:val="right"/>
        <w:rPr>
          <w:sz w:val="28"/>
          <w:szCs w:val="28"/>
          <w:lang w:val="ru-RU"/>
        </w:rPr>
      </w:pPr>
      <w:r w:rsidRPr="00B3071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4 класса начального общего образования</w:t>
      </w:r>
    </w:p>
    <w:p w:rsidR="00441092" w:rsidRPr="00B30717" w:rsidRDefault="009D36B6" w:rsidP="00B30717">
      <w:pPr>
        <w:autoSpaceDE w:val="0"/>
        <w:autoSpaceDN w:val="0"/>
        <w:spacing w:after="0" w:line="230" w:lineRule="auto"/>
        <w:ind w:right="3670"/>
        <w:jc w:val="right"/>
        <w:rPr>
          <w:sz w:val="28"/>
          <w:szCs w:val="28"/>
          <w:lang w:val="ru-RU"/>
        </w:rPr>
      </w:pPr>
      <w:r w:rsidRPr="00B3071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</w:t>
      </w:r>
      <w:r w:rsidR="00835EE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  <w:r w:rsidRPr="00B3071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="00B3071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</w:t>
      </w:r>
      <w:r w:rsidRPr="00B3071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02</w:t>
      </w:r>
      <w:r w:rsidR="00835EE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</w:t>
      </w:r>
      <w:r w:rsidRPr="00B3071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учебный год</w:t>
      </w:r>
    </w:p>
    <w:p w:rsidR="00441092" w:rsidRPr="00B30717" w:rsidRDefault="00441092" w:rsidP="00441092">
      <w:pPr>
        <w:autoSpaceDE w:val="0"/>
        <w:autoSpaceDN w:val="0"/>
        <w:spacing w:before="72" w:after="0" w:line="230" w:lineRule="auto"/>
        <w:ind w:right="3670"/>
        <w:jc w:val="right"/>
        <w:rPr>
          <w:sz w:val="28"/>
          <w:szCs w:val="28"/>
          <w:lang w:val="ru-RU"/>
        </w:rPr>
      </w:pPr>
    </w:p>
    <w:p w:rsidR="00441092" w:rsidRPr="00B30717" w:rsidRDefault="00441092" w:rsidP="00441092">
      <w:pPr>
        <w:autoSpaceDE w:val="0"/>
        <w:autoSpaceDN w:val="0"/>
        <w:spacing w:before="72" w:after="0" w:line="230" w:lineRule="auto"/>
        <w:ind w:right="3670"/>
        <w:jc w:val="right"/>
        <w:rPr>
          <w:sz w:val="28"/>
          <w:szCs w:val="28"/>
          <w:lang w:val="ru-RU"/>
        </w:rPr>
      </w:pPr>
    </w:p>
    <w:p w:rsidR="00441092" w:rsidRPr="00B30717" w:rsidRDefault="00441092" w:rsidP="00441092">
      <w:pPr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B3071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41092" w:rsidRPr="00B30717" w:rsidRDefault="00441092" w:rsidP="00441092">
      <w:pPr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41092" w:rsidRPr="00B30717" w:rsidRDefault="009D36B6" w:rsidP="005852CC">
      <w:pPr>
        <w:tabs>
          <w:tab w:val="left" w:pos="4253"/>
        </w:tabs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B3071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Составител</w:t>
      </w:r>
      <w:r w:rsidR="00D06858" w:rsidRPr="00B3071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ь: МО учителей</w:t>
      </w:r>
      <w:r w:rsidRPr="00B3071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начальных классов</w:t>
      </w:r>
    </w:p>
    <w:p w:rsidR="00441092" w:rsidRPr="00B30717" w:rsidRDefault="00441092" w:rsidP="00441092">
      <w:pPr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41092" w:rsidRPr="00B30717" w:rsidRDefault="00441092" w:rsidP="00441092">
      <w:pPr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41092" w:rsidRPr="00B30717" w:rsidRDefault="00441092" w:rsidP="00441092">
      <w:pPr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41092" w:rsidRPr="00B30717" w:rsidRDefault="00441092" w:rsidP="00441092">
      <w:pPr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441092" w:rsidRPr="00B30717" w:rsidRDefault="00441092" w:rsidP="00441092">
      <w:pPr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30717" w:rsidRDefault="00B30717" w:rsidP="00441092">
      <w:pPr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30717" w:rsidRDefault="00B30717" w:rsidP="00441092">
      <w:pPr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35EE7" w:rsidRDefault="00835EE7" w:rsidP="00441092">
      <w:pPr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35EE7" w:rsidRDefault="00835EE7" w:rsidP="00441092">
      <w:pPr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30717" w:rsidRDefault="00B30717" w:rsidP="00441092">
      <w:pPr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30717" w:rsidRDefault="00B30717" w:rsidP="00441092">
      <w:pPr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г.</w:t>
      </w:r>
      <w:r w:rsidR="009D36B6" w:rsidRPr="00B3071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Оренбург 202</w:t>
      </w:r>
      <w:r w:rsidR="00835EE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</w:p>
    <w:p w:rsidR="00B30717" w:rsidRDefault="00B30717" w:rsidP="00441092">
      <w:pPr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30717" w:rsidRDefault="00B30717" w:rsidP="00441092">
      <w:pPr>
        <w:autoSpaceDE w:val="0"/>
        <w:autoSpaceDN w:val="0"/>
        <w:spacing w:before="72" w:after="0" w:line="230" w:lineRule="auto"/>
        <w:ind w:right="367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726504" w:rsidRPr="00D06858" w:rsidRDefault="009D36B6">
      <w:pPr>
        <w:autoSpaceDE w:val="0"/>
        <w:autoSpaceDN w:val="0"/>
        <w:spacing w:after="0" w:line="230" w:lineRule="auto"/>
        <w:rPr>
          <w:lang w:val="ru-RU"/>
        </w:rPr>
      </w:pPr>
      <w:r w:rsidRPr="00D0685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26504" w:rsidRPr="00835EE7" w:rsidRDefault="009D36B6" w:rsidP="00132A8D">
      <w:pPr>
        <w:autoSpaceDE w:val="0"/>
        <w:autoSpaceDN w:val="0"/>
        <w:spacing w:after="0" w:line="240" w:lineRule="auto"/>
        <w:ind w:right="432" w:firstLine="180"/>
        <w:jc w:val="both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26504" w:rsidRPr="00835EE7" w:rsidRDefault="009D36B6" w:rsidP="00132A8D">
      <w:pPr>
        <w:autoSpaceDE w:val="0"/>
        <w:autoSpaceDN w:val="0"/>
        <w:spacing w:after="0" w:line="240" w:lineRule="auto"/>
        <w:ind w:right="144" w:firstLine="180"/>
        <w:jc w:val="both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планированию.</w:t>
      </w:r>
    </w:p>
    <w:p w:rsidR="00726504" w:rsidRPr="00835EE7" w:rsidRDefault="009D36B6" w:rsidP="00132A8D">
      <w:pPr>
        <w:autoSpaceDE w:val="0"/>
        <w:autoSpaceDN w:val="0"/>
        <w:spacing w:after="0" w:line="240" w:lineRule="auto"/>
        <w:ind w:firstLine="180"/>
        <w:jc w:val="both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835EE7">
        <w:rPr>
          <w:sz w:val="24"/>
          <w:szCs w:val="24"/>
          <w:lang w:val="ru-RU"/>
        </w:rPr>
        <w:br/>
      </w:r>
      <w:proofErr w:type="spell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726504" w:rsidRPr="00835EE7" w:rsidRDefault="009D36B6" w:rsidP="00132A8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личностные, </w:t>
      </w:r>
      <w:proofErr w:type="spell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26504" w:rsidRDefault="009D36B6" w:rsidP="00A316CD">
      <w:pPr>
        <w:tabs>
          <w:tab w:val="left" w:pos="180"/>
        </w:tabs>
        <w:autoSpaceDE w:val="0"/>
        <w:autoSpaceDN w:val="0"/>
        <w:spacing w:after="0" w:line="240" w:lineRule="auto"/>
        <w:ind w:right="-4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«ТЕХНОЛОГИЯ»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550979" w:rsidRPr="00835EE7" w:rsidRDefault="00550979" w:rsidP="0055097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Pr="004122C1">
        <w:rPr>
          <w:rFonts w:ascii="Times New Roman" w:hAnsi="Times New Roman" w:cs="Times New Roman"/>
          <w:sz w:val="24"/>
          <w:szCs w:val="24"/>
          <w:lang w:val="ru-RU"/>
        </w:rPr>
        <w:t xml:space="preserve">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26504" w:rsidRPr="00835EE7" w:rsidRDefault="009D36B6" w:rsidP="00132A8D">
      <w:pPr>
        <w:autoSpaceDE w:val="0"/>
        <w:autoSpaceDN w:val="0"/>
        <w:spacing w:after="0" w:line="240" w:lineRule="auto"/>
        <w:ind w:firstLine="180"/>
        <w:jc w:val="both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ии у о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726504" w:rsidRPr="00835EE7" w:rsidRDefault="009D36B6" w:rsidP="00132A8D">
      <w:pPr>
        <w:autoSpaceDE w:val="0"/>
        <w:autoSpaceDN w:val="0"/>
        <w:spacing w:after="0" w:line="240" w:lineRule="auto"/>
        <w:ind w:left="180"/>
        <w:jc w:val="both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связей.</w:t>
      </w:r>
    </w:p>
    <w:p w:rsidR="00726504" w:rsidRPr="00835EE7" w:rsidRDefault="009D36B6" w:rsidP="00132A8D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Математика 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726504" w:rsidRPr="00835EE7" w:rsidRDefault="009D36B6" w:rsidP="00132A8D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726504" w:rsidRPr="00835EE7" w:rsidRDefault="009D36B6" w:rsidP="00132A8D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Окружающий мир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Родной язык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726504" w:rsidRPr="00835EE7" w:rsidRDefault="009D36B6" w:rsidP="00132A8D">
      <w:pPr>
        <w:autoSpaceDE w:val="0"/>
        <w:autoSpaceDN w:val="0"/>
        <w:spacing w:after="0" w:line="240" w:lineRule="auto"/>
        <w:ind w:left="180"/>
        <w:jc w:val="both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Литературное чтени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 — работа с текстами для создания образа, реализуемого в изделии.</w:t>
      </w:r>
    </w:p>
    <w:p w:rsidR="00726504" w:rsidRPr="00835EE7" w:rsidRDefault="009D36B6" w:rsidP="007B75A3">
      <w:pPr>
        <w:autoSpaceDE w:val="0"/>
        <w:autoSpaceDN w:val="0"/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  <w:r w:rsidR="007B75A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духовного и нравственного развития обучающихся младшего школьного возраста.</w:t>
      </w:r>
    </w:p>
    <w:p w:rsidR="00726504" w:rsidRPr="00835EE7" w:rsidRDefault="009D36B6" w:rsidP="00132A8D">
      <w:pPr>
        <w:autoSpaceDE w:val="0"/>
        <w:autoSpaceDN w:val="0"/>
        <w:spacing w:after="0" w:line="240" w:lineRule="auto"/>
        <w:ind w:firstLine="180"/>
        <w:jc w:val="both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726504" w:rsidRPr="00835EE7" w:rsidRDefault="009D36B6" w:rsidP="00132A8D">
      <w:pPr>
        <w:autoSpaceDE w:val="0"/>
        <w:autoSpaceDN w:val="0"/>
        <w:spacing w:after="0" w:line="240" w:lineRule="auto"/>
        <w:ind w:firstLine="180"/>
        <w:jc w:val="both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726504" w:rsidRPr="00835EE7" w:rsidRDefault="009D36B6" w:rsidP="00132A8D">
      <w:pPr>
        <w:autoSpaceDE w:val="0"/>
        <w:autoSpaceDN w:val="0"/>
        <w:spacing w:after="0" w:line="240" w:lineRule="auto"/>
        <w:ind w:firstLine="180"/>
        <w:jc w:val="both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726504" w:rsidRPr="00835EE7" w:rsidRDefault="009D36B6" w:rsidP="001171F7">
      <w:pPr>
        <w:tabs>
          <w:tab w:val="left" w:pos="180"/>
        </w:tabs>
        <w:autoSpaceDE w:val="0"/>
        <w:autoSpaceDN w:val="0"/>
        <w:spacing w:after="0" w:line="240" w:lineRule="auto"/>
        <w:ind w:right="-38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«ТЕХНОЛОГИЯ»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Основной целью 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предмета является успешная социализация обучающихся, формирование у них</w:t>
      </w:r>
      <w:r w:rsidR="001171F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функциональной грамотности на базе освоения культурологических и конструкторск</w:t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="001171F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ехнологических знаний (о рукотворном мире и общих правилах его создания в рамках </w:t>
      </w:r>
      <w:r w:rsidR="001171F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726504" w:rsidRPr="00835EE7" w:rsidRDefault="009D36B6" w:rsidP="007B75A3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726504" w:rsidRPr="00835EE7" w:rsidRDefault="009D36B6" w:rsidP="007B75A3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Образовательные задачи курса: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чертёжно</w:t>
      </w:r>
      <w:proofErr w:type="spell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726504" w:rsidRPr="00835EE7" w:rsidRDefault="009D36B6" w:rsidP="007B75A3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proofErr w:type="gramStart"/>
      <w:r w:rsidRPr="00835EE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Развивающие задачи: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726504" w:rsidRPr="00835EE7" w:rsidRDefault="009D36B6" w:rsidP="007B75A3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proofErr w:type="gramStart"/>
      <w:r w:rsidRPr="00835EE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Воспитательные задачи: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активности и инициативности;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становление экологического сознания, внимательного и вдумчивого отношения к </w:t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окружающей</w:t>
      </w:r>
      <w:proofErr w:type="gramEnd"/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природе, осознание взаимосвязи рукотворного мира с миром природы;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41092" w:rsidRPr="00835EE7" w:rsidRDefault="009D36B6" w:rsidP="00835EE7">
      <w:pPr>
        <w:autoSpaceDE w:val="0"/>
        <w:autoSpaceDN w:val="0"/>
        <w:spacing w:after="0" w:line="240" w:lineRule="auto"/>
        <w:ind w:firstLine="180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МЕСТО УЧЕБНОГО ПРЕДМЕТА «ТЕХНОЛОГИЯ» В УЧЕБНОМ ПЛАНЕ </w:t>
      </w:r>
    </w:p>
    <w:p w:rsidR="00D37B95" w:rsidRPr="00835EE7" w:rsidRDefault="009D36B6" w:rsidP="00835EE7">
      <w:pPr>
        <w:autoSpaceDE w:val="0"/>
        <w:autoSpaceDN w:val="0"/>
        <w:spacing w:after="0" w:line="240" w:lineRule="auto"/>
        <w:ind w:firstLine="180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Согласно требованиям ФГОС общее число часов на изучение курса «Технология» в 4 классе — 34 часа (по 1 часу в </w:t>
      </w:r>
      <w:r w:rsidR="007B75A3"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неделю</w:t>
      </w:r>
      <w:r w:rsidR="007B75A3" w:rsidRPr="00835EE7">
        <w:rPr>
          <w:sz w:val="24"/>
          <w:szCs w:val="24"/>
          <w:lang w:val="ru-RU"/>
        </w:rPr>
        <w:t>)</w:t>
      </w:r>
    </w:p>
    <w:p w:rsidR="00726504" w:rsidRPr="00835EE7" w:rsidRDefault="009D36B6" w:rsidP="00835EE7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D37B95" w:rsidRPr="00835EE7" w:rsidRDefault="009F3438" w:rsidP="00835EE7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 xml:space="preserve">Планируемые результаты </w:t>
      </w:r>
      <w:r w:rsidR="00D37B95" w:rsidRPr="00835EE7">
        <w:rPr>
          <w:sz w:val="24"/>
          <w:szCs w:val="24"/>
          <w:lang w:val="ru-RU"/>
        </w:rPr>
        <w:t>освоения учебного предмета</w:t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1. Технологии, профессии и производства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726504" w:rsidRPr="00835EE7" w:rsidRDefault="009D36B6" w:rsidP="00835EE7">
      <w:pPr>
        <w:autoSpaceDE w:val="0"/>
        <w:autoSpaceDN w:val="0"/>
        <w:spacing w:after="0" w:line="240" w:lineRule="auto"/>
        <w:ind w:left="180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др.).</w:t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lastRenderedPageBreak/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Информационный мир, его место и влияние на </w:t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жизнь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726504" w:rsidRPr="00835EE7" w:rsidRDefault="009D36B6" w:rsidP="00835EE7">
      <w:pPr>
        <w:autoSpaceDE w:val="0"/>
        <w:autoSpaceDN w:val="0"/>
        <w:spacing w:after="0" w:line="240" w:lineRule="auto"/>
        <w:ind w:right="864" w:firstLine="180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726504" w:rsidRPr="00835EE7" w:rsidRDefault="009D36B6" w:rsidP="00835EE7">
      <w:pPr>
        <w:autoSpaceDE w:val="0"/>
        <w:autoSpaceDN w:val="0"/>
        <w:spacing w:after="0" w:line="240" w:lineRule="auto"/>
        <w:ind w:right="720" w:firstLine="180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2. Технологии ручной обработки материалов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726504" w:rsidRPr="00835EE7" w:rsidRDefault="009D36B6" w:rsidP="00835EE7">
      <w:pPr>
        <w:autoSpaceDE w:val="0"/>
        <w:autoSpaceDN w:val="0"/>
        <w:spacing w:after="0" w:line="240" w:lineRule="auto"/>
        <w:ind w:right="288" w:firstLine="180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дополнительными/изменёнными требованиями к изделию.</w:t>
      </w:r>
    </w:p>
    <w:p w:rsidR="00726504" w:rsidRPr="00835EE7" w:rsidRDefault="009D36B6" w:rsidP="00835EE7">
      <w:pPr>
        <w:autoSpaceDE w:val="0"/>
        <w:autoSpaceDN w:val="0"/>
        <w:spacing w:after="0" w:line="240" w:lineRule="auto"/>
        <w:ind w:right="144" w:firstLine="180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ind w:right="1152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726504" w:rsidRPr="00835EE7" w:rsidRDefault="009D36B6" w:rsidP="00835EE7">
      <w:pPr>
        <w:autoSpaceDE w:val="0"/>
        <w:autoSpaceDN w:val="0"/>
        <w:spacing w:after="0" w:line="240" w:lineRule="auto"/>
        <w:ind w:firstLine="180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726504" w:rsidRPr="00835EE7" w:rsidRDefault="009D36B6" w:rsidP="00835EE7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Простейший ремонт изделий.</w:t>
      </w:r>
    </w:p>
    <w:p w:rsidR="00726504" w:rsidRPr="00835EE7" w:rsidRDefault="009D36B6" w:rsidP="00835EE7">
      <w:pPr>
        <w:autoSpaceDE w:val="0"/>
        <w:autoSpaceDN w:val="0"/>
        <w:spacing w:after="0" w:line="240" w:lineRule="auto"/>
        <w:ind w:firstLine="180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Технология обработки синтетических материалов. Пластик, поролон, полиэтилен. Общее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 w:rsidR="00726504" w:rsidRPr="00835EE7" w:rsidRDefault="009D36B6" w:rsidP="00835EE7">
      <w:pPr>
        <w:autoSpaceDE w:val="0"/>
        <w:autoSpaceDN w:val="0"/>
        <w:spacing w:after="0" w:line="240" w:lineRule="auto"/>
        <w:ind w:left="180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ind w:right="1584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3. Конструирование и </w:t>
      </w:r>
      <w:proofErr w:type="gramStart"/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моделирование</w:t>
      </w:r>
      <w:proofErr w:type="gramEnd"/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безопасность, эргономичность и др.).</w:t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Конструирование и моделирование изделий из различных материалов, в том числе </w:t>
      </w:r>
      <w:proofErr w:type="spell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наборо</w:t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в«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Конструктор</w:t>
      </w:r>
      <w:proofErr w:type="spell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» по проектному заданию или собственному замыслу. Поиск </w:t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оптимальных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доступных</w:t>
      </w:r>
    </w:p>
    <w:p w:rsidR="00726504" w:rsidRPr="00835EE7" w:rsidRDefault="009D36B6" w:rsidP="00835EE7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26504" w:rsidRPr="00835EE7" w:rsidRDefault="009D36B6" w:rsidP="00835EE7">
      <w:pPr>
        <w:autoSpaceDE w:val="0"/>
        <w:autoSpaceDN w:val="0"/>
        <w:spacing w:after="0" w:line="240" w:lineRule="auto"/>
        <w:ind w:firstLine="180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26504" w:rsidRPr="00835EE7" w:rsidRDefault="009D36B6" w:rsidP="00835EE7">
      <w:pPr>
        <w:autoSpaceDE w:val="0"/>
        <w:autoSpaceDN w:val="0"/>
        <w:spacing w:after="0" w:line="240" w:lineRule="auto"/>
        <w:ind w:left="180" w:right="1296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4. Информационно-коммуникативные технологии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726504" w:rsidRPr="00835EE7" w:rsidRDefault="009D36B6" w:rsidP="00835EE7">
      <w:pPr>
        <w:autoSpaceDE w:val="0"/>
        <w:autoSpaceDN w:val="0"/>
        <w:spacing w:after="0" w:line="240" w:lineRule="auto"/>
        <w:ind w:firstLine="180"/>
        <w:rPr>
          <w:sz w:val="24"/>
          <w:szCs w:val="24"/>
          <w:lang w:val="ru-RU"/>
        </w:rPr>
      </w:pP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 w:rsidRPr="00835EE7">
        <w:rPr>
          <w:rFonts w:ascii="Times New Roman" w:eastAsia="Times New Roman" w:hAnsi="Times New Roman"/>
          <w:color w:val="000000"/>
          <w:sz w:val="24"/>
          <w:szCs w:val="24"/>
        </w:rPr>
        <w:t>PowerPoint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Универсальные учебные действия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Познавательные УУД: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lastRenderedPageBreak/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анализировать конструкции предложенных образцов изделий;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конструировать и моделировать изделия из различных материалов по образцу, рисунку,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простейшему чертежу, эскизу, схеме с использованием общепринятых условных обозначений и по заданным условиям;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решать простые задачи на преобразование конструкции;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выполнять работу в соответствии с инструкцией, устной или письменной;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выполнять действия анализа и синтеза, сравнения, классификации предметов/изделий с учётом указанных критериев;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анализировать устройство простых изделий по образцу, рисунку, выделять основные и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второстепенные составляющие конструкции.</w:t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proofErr w:type="gramStart"/>
      <w:r w:rsidRPr="00835EE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использовать знаково-символические средства для решения задач в умственной или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материализованной форме, выполнять действия моделирования, работать с моделями;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др.;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Коммуникативные УУД: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описывать факты из истории развития ремёсел на Руси и в России, высказывать своё отношение </w:t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</w:t>
      </w:r>
      <w:proofErr w:type="gramEnd"/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предметам декоративно-прикладного искусства разных народов РФ;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создавать тексты-рассуждения: раскрывать последовательность операций при работе с разными материалами;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Регулятивные УУД: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понимать и принимать учебную задачу, самостоятельно определять цели учебно-познавательной деятельности;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планировать практическую работу в соответствии с поставленной целью и выполнять её в соответствии с планом;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proofErr w:type="gramStart"/>
      <w:r w:rsidRPr="00835EE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деятельность: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проявлять интерес к деятельности своих товарищей и результатам их работы; в доброжелательной форме комментировать и оценивать их достижения;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процессе анализа и оценки совместной деятельности высказывать свои предложения и 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пожелания;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726504" w:rsidRPr="00835EE7" w:rsidRDefault="00726504" w:rsidP="00835EE7">
      <w:pPr>
        <w:autoSpaceDE w:val="0"/>
        <w:autoSpaceDN w:val="0"/>
        <w:spacing w:after="78" w:line="240" w:lineRule="auto"/>
        <w:rPr>
          <w:sz w:val="24"/>
          <w:szCs w:val="24"/>
          <w:lang w:val="ru-RU"/>
        </w:rPr>
      </w:pPr>
    </w:p>
    <w:p w:rsidR="004D530D" w:rsidRDefault="004D530D" w:rsidP="00835EE7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726504" w:rsidRPr="00835EE7" w:rsidRDefault="009D36B6" w:rsidP="00835EE7">
      <w:pPr>
        <w:autoSpaceDE w:val="0"/>
        <w:autoSpaceDN w:val="0"/>
        <w:spacing w:after="0" w:line="240" w:lineRule="auto"/>
        <w:ind w:right="432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ПЛАНИРУЕМЫЕ РЕЗУЛЬТАТЫ ОСВОЕНИЯ УЧЕБНОГО ПРЕДМЕТА </w:t>
      </w:r>
    </w:p>
    <w:p w:rsidR="004D530D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proofErr w:type="gramStart"/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ОБУЧАЮЩЕГОСЯ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сосуществования рукотворного мира с миром природы;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ответственное отношение к сохранению окружающей среды;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проявление толерантности и доброжелательности.</w:t>
      </w:r>
    </w:p>
    <w:p w:rsidR="004D530D" w:rsidRDefault="004D530D" w:rsidP="00835EE7">
      <w:pPr>
        <w:autoSpaceDE w:val="0"/>
        <w:autoSpaceDN w:val="0"/>
        <w:spacing w:after="0" w:line="240" w:lineRule="auto"/>
        <w:ind w:left="180" w:right="432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726504" w:rsidRPr="00835EE7" w:rsidRDefault="009D36B6" w:rsidP="00835EE7">
      <w:pPr>
        <w:autoSpaceDE w:val="0"/>
        <w:autoSpaceDN w:val="0"/>
        <w:spacing w:after="0" w:line="240" w:lineRule="auto"/>
        <w:ind w:left="180" w:right="432"/>
        <w:rPr>
          <w:sz w:val="24"/>
          <w:szCs w:val="24"/>
          <w:lang w:val="ru-RU"/>
        </w:rPr>
      </w:pPr>
      <w:proofErr w:type="gramStart"/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МЕТАПРЕДМЕТНЫЕ РЕЗУЛЬТАТЫ ОБУЧАЮЩЕГОСЯ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proofErr w:type="gramStart"/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Познавательные УУД: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сравнивать группы объектов/изделий, выделять в них общее и различия;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26504" w:rsidRPr="00835EE7" w:rsidRDefault="009D36B6" w:rsidP="001171F7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Работа с информацией: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  <w:r w:rsidR="001171F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работать с моделями;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lastRenderedPageBreak/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proofErr w:type="gramStart"/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Коммуникативные УУД: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proofErr w:type="gramStart"/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Регулятивные УУД: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выполнять правила безопасности труда при выполнении работы;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планировать работу, соотносить свои действия с поставленной целью;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выполнять действия контроля и оценки;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Совместная деятельность: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4D530D" w:rsidRDefault="004D530D" w:rsidP="00835EE7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726504" w:rsidRPr="00835EE7" w:rsidRDefault="009D36B6" w:rsidP="00835EE7">
      <w:pPr>
        <w:autoSpaceDE w:val="0"/>
        <w:autoSpaceDN w:val="0"/>
        <w:spacing w:after="0" w:line="240" w:lineRule="auto"/>
        <w:ind w:left="180"/>
        <w:rPr>
          <w:sz w:val="24"/>
          <w:szCs w:val="24"/>
          <w:lang w:val="ru-RU"/>
        </w:rPr>
      </w:pP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ПРЕДМЕТНЫЕ РЕЗУЛЬТАТЫ ОСВОЕНИЯ КУРСА «ТЕХНОЛОГИЯ»</w:t>
      </w:r>
    </w:p>
    <w:p w:rsidR="00726504" w:rsidRPr="00835EE7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  <w:r w:rsidRPr="00835EE7">
        <w:rPr>
          <w:sz w:val="24"/>
          <w:szCs w:val="24"/>
          <w:lang w:val="ru-RU"/>
        </w:rPr>
        <w:tab/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35EE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четвёртом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классе обучающийся научится: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изученного), о наиболее значимых окружающих производствах;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726504" w:rsidRPr="00D06858" w:rsidRDefault="009D36B6" w:rsidP="00835EE7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  <w:sectPr w:rsidR="00726504" w:rsidRPr="00D06858" w:rsidSect="00D37B95">
          <w:footerReference w:type="default" r:id="rId9"/>
          <w:pgSz w:w="11900" w:h="16840"/>
          <w:pgMar w:top="298" w:right="782" w:bottom="851" w:left="666" w:header="720" w:footer="720" w:gutter="0"/>
          <w:cols w:space="720" w:equalWidth="0">
            <w:col w:w="10452" w:space="0"/>
          </w:cols>
          <w:docGrid w:linePitch="360"/>
        </w:sectPr>
      </w:pP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понимать элементарные основы бытовой культуры, выполнять доступные действия по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самообслуживанию и доступные виды домашнего труда;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стро</w:t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</w:t>
      </w:r>
      <w:proofErr w:type="spell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ками</w:t>
      </w:r>
      <w:proofErr w:type="spell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 основе усвоенных правил дизайна решать простейшие художественно-конструкторские задачи 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по созданию изделий с заданной функцией;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proofErr w:type="gramStart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информацией; работать в программах </w:t>
      </w:r>
      <w:r w:rsidRPr="00835EE7">
        <w:rPr>
          <w:rFonts w:ascii="Times New Roman" w:eastAsia="Times New Roman" w:hAnsi="Times New Roman"/>
          <w:color w:val="000000"/>
          <w:sz w:val="24"/>
          <w:szCs w:val="24"/>
        </w:rPr>
        <w:t>Word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35EE7">
        <w:rPr>
          <w:rFonts w:ascii="Times New Roman" w:eastAsia="Times New Roman" w:hAnsi="Times New Roman"/>
          <w:color w:val="000000"/>
          <w:sz w:val="24"/>
          <w:szCs w:val="24"/>
        </w:rPr>
        <w:t>Power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35EE7">
        <w:rPr>
          <w:rFonts w:ascii="Times New Roman" w:eastAsia="Times New Roman" w:hAnsi="Times New Roman"/>
          <w:color w:val="000000"/>
          <w:sz w:val="24"/>
          <w:szCs w:val="24"/>
        </w:rPr>
        <w:t>Point</w:t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  <w:proofErr w:type="gramEnd"/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35EE7">
        <w:rPr>
          <w:sz w:val="24"/>
          <w:szCs w:val="24"/>
          <w:lang w:val="ru-RU"/>
        </w:rPr>
        <w:br/>
      </w:r>
      <w:r w:rsidRPr="00835EE7">
        <w:rPr>
          <w:sz w:val="24"/>
          <w:szCs w:val="24"/>
          <w:lang w:val="ru-RU"/>
        </w:rPr>
        <w:tab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 w:rsidRPr="00835EE7">
        <w:rPr>
          <w:sz w:val="24"/>
          <w:szCs w:val="24"/>
          <w:lang w:val="ru-RU"/>
        </w:rPr>
        <w:br/>
      </w:r>
      <w:r w:rsidRPr="00835EE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распределении ролей, координировать</w:t>
      </w:r>
      <w:r w:rsidRPr="00D06858">
        <w:rPr>
          <w:rFonts w:ascii="Times New Roman" w:eastAsia="Times New Roman" w:hAnsi="Times New Roman"/>
          <w:color w:val="000000"/>
          <w:sz w:val="24"/>
          <w:lang w:val="ru-RU"/>
        </w:rPr>
        <w:t xml:space="preserve"> собственную работу в общем процессе.</w:t>
      </w:r>
      <w:r w:rsidR="00D37B95" w:rsidRPr="00D06858">
        <w:rPr>
          <w:lang w:val="ru-RU"/>
        </w:rPr>
        <w:t xml:space="preserve"> </w:t>
      </w:r>
    </w:p>
    <w:p w:rsidR="00726504" w:rsidRPr="00D06858" w:rsidRDefault="00726504">
      <w:pPr>
        <w:autoSpaceDE w:val="0"/>
        <w:autoSpaceDN w:val="0"/>
        <w:spacing w:after="64" w:line="220" w:lineRule="exact"/>
        <w:rPr>
          <w:lang w:val="ru-RU"/>
        </w:rPr>
      </w:pPr>
    </w:p>
    <w:p w:rsidR="00726504" w:rsidRPr="00B30717" w:rsidRDefault="009D36B6">
      <w:pPr>
        <w:autoSpaceDE w:val="0"/>
        <w:autoSpaceDN w:val="0"/>
        <w:spacing w:after="666" w:line="233" w:lineRule="auto"/>
        <w:rPr>
          <w:sz w:val="24"/>
          <w:szCs w:val="24"/>
          <w:lang w:val="ru-RU"/>
        </w:rPr>
      </w:pPr>
      <w:r w:rsidRPr="00B30717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ТЕМАТИЧЕСКОЕ ПЛАНИРОВАНИЕ </w:t>
      </w:r>
      <w:r w:rsidR="00B63365" w:rsidRPr="00B30717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с указанием количества академических часов, отводимых на освоение каждой темы учебного предмета.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02"/>
        <w:gridCol w:w="528"/>
        <w:gridCol w:w="1106"/>
        <w:gridCol w:w="1083"/>
        <w:gridCol w:w="57"/>
        <w:gridCol w:w="652"/>
        <w:gridCol w:w="212"/>
        <w:gridCol w:w="4888"/>
        <w:gridCol w:w="1080"/>
        <w:gridCol w:w="1526"/>
      </w:tblGrid>
      <w:tr w:rsidR="0072650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726504" w:rsidTr="00580C32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6504" w:rsidRDefault="00726504"/>
        </w:tc>
        <w:tc>
          <w:tcPr>
            <w:tcW w:w="390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6504" w:rsidRDefault="0072650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6504" w:rsidRDefault="00726504"/>
        </w:tc>
        <w:tc>
          <w:tcPr>
            <w:tcW w:w="488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6504" w:rsidRDefault="00726504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6504" w:rsidRDefault="00726504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26504" w:rsidRDefault="00726504"/>
        </w:tc>
      </w:tr>
      <w:tr w:rsidR="00726504" w:rsidRPr="008641F5">
        <w:trPr>
          <w:trHeight w:hRule="exact" w:val="350"/>
        </w:trPr>
        <w:tc>
          <w:tcPr>
            <w:tcW w:w="15502" w:type="dxa"/>
            <w:gridSpan w:val="11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726504" w:rsidRPr="008641F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и технологии современного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01.09.2022 03.09.2022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Рационально и безопасно использовать и хранить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инструменты, с которыми ученики работают на уроках;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Классифицировать инструменты по назначению: режущие, колющие, чертёжные;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  <w:p w:rsidR="00B63365" w:rsidRPr="00B63365" w:rsidRDefault="00B6336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Интернет. 900 Презентаций.</w:t>
            </w:r>
          </w:p>
          <w:p w:rsidR="00726504" w:rsidRPr="00D06858" w:rsidRDefault="009D36B6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 Учебник. Учи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726504" w:rsidRPr="008641F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Рационально и безопасно использовать и хранить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инструменты, с которыми ученики работают на уроках;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A76714" w:rsidP="00A7671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карточками</w:t>
            </w:r>
            <w:r w:rsidR="00B633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Интернет. 900 Презентаций.</w:t>
            </w:r>
          </w:p>
          <w:p w:rsidR="00726504" w:rsidRPr="00D06858" w:rsidRDefault="009D36B6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 Учебник. Учи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726504" w:rsidRPr="008641F5">
        <w:trPr>
          <w:trHeight w:hRule="exact" w:val="16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Изобретение и использование синтетических материалов с определёнными заданными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свойствами в различных отраслях и профессиях.</w:t>
            </w:r>
          </w:p>
          <w:p w:rsidR="00726504" w:rsidRPr="00D06858" w:rsidRDefault="009D36B6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нефти в производстве как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универсального сырья. Называть материалы, получаемые из нефти; Изготавливать изделия с учётом традиционных правил и современных технологий (лепка, шитьё, вышивка и др.);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конструктивные и художественные свойства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в зависимости от поставленной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3365" w:rsidRPr="00B63365" w:rsidRDefault="00B6336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опрос.</w:t>
            </w:r>
          </w:p>
          <w:p w:rsidR="00726504" w:rsidRDefault="00726504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Интернет. 900 Презентаций.</w:t>
            </w:r>
          </w:p>
          <w:p w:rsidR="00726504" w:rsidRPr="00D06858" w:rsidRDefault="009D36B6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 Учебник. Учи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726504" w:rsidRPr="008641F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Поддерживать порядок во время работы; убирать рабочее место по окончании практической работы;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3365" w:rsidRDefault="00A767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карточками</w:t>
            </w:r>
          </w:p>
          <w:p w:rsidR="00726504" w:rsidRDefault="00726504">
            <w:pPr>
              <w:autoSpaceDE w:val="0"/>
              <w:autoSpaceDN w:val="0"/>
              <w:spacing w:before="76" w:after="0" w:line="245" w:lineRule="auto"/>
              <w:ind w:left="72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Интернет. 900 Презентаций.</w:t>
            </w:r>
          </w:p>
          <w:p w:rsidR="00726504" w:rsidRPr="00D06858" w:rsidRDefault="009D36B6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 Учебник. Учи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726504" w:rsidRPr="008641F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Информационный мир, его место и влияние на </w:t>
            </w:r>
            <w:r w:rsidRPr="00D06858">
              <w:rPr>
                <w:lang w:val="ru-RU"/>
              </w:rPr>
              <w:br/>
            </w:r>
            <w:proofErr w:type="gramStart"/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жизнь</w:t>
            </w:r>
            <w:proofErr w:type="gramEnd"/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деятельность людей. Влияние современных технологий и преобразующей деятельности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человека на окружающую среду, способы её защиты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современные производства и профессии, связанные с обработкой материалов, аналогичных </w:t>
            </w:r>
            <w:proofErr w:type="gram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используемым</w:t>
            </w:r>
            <w:proofErr w:type="gram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уроках технологии;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3365" w:rsidRDefault="00B6336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  <w:r w:rsidR="009818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  <w:p w:rsidR="00981825" w:rsidRDefault="0098182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памятки</w:t>
            </w:r>
          </w:p>
          <w:p w:rsidR="00726504" w:rsidRDefault="00726504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Интернет. 900 Презентаций.</w:t>
            </w:r>
          </w:p>
          <w:p w:rsidR="00726504" w:rsidRPr="00D06858" w:rsidRDefault="009D36B6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 Учебник. Учи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726504" w:rsidRPr="008641F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традиционных правил и современных технологий (лепка, вязание, шитьё, вышивка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в зависимости от свойств материалов технологические приёмы их обработки;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последовательность выполнения изделий с производством в различных отраслях;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3365" w:rsidRDefault="00B6336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  <w:p w:rsidR="00726504" w:rsidRPr="00A44769" w:rsidRDefault="00A4476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творческая работа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Интернет. 900 Презентаций.</w:t>
            </w:r>
          </w:p>
          <w:p w:rsidR="00726504" w:rsidRPr="00D06858" w:rsidRDefault="009D36B6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 Учебник. Учи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726504" w:rsidRPr="008641F5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Элементарная творческая и проектная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деятельность (реализация заданного или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собственного замысла, поиск оптимальных конструктивных и технологических решений)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профессии и технологии современного мира,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достижений науки в развитии технического прогресса; Изучать влияние современных технологий и преобразующей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деятельности человека на окружающую среду, способы её защиты;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A4476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Проектная работа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Интернет. 900 Презентаций.</w:t>
            </w:r>
          </w:p>
          <w:p w:rsidR="00726504" w:rsidRPr="00D06858" w:rsidRDefault="009D36B6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 Учебник. Учи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726504" w:rsidRPr="008641F5" w:rsidTr="00A767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 w:rsidP="00A4476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Коллективные, групповые и </w:t>
            </w:r>
            <w:proofErr w:type="gramStart"/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индивидуальные проекты</w:t>
            </w:r>
            <w:proofErr w:type="gramEnd"/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содержания материала, изучаемого в течение учебного 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свойства материала при изготовлении изделия и заменять материал </w:t>
            </w:r>
            <w:proofErr w:type="gram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proofErr w:type="gram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аналогичный по свойствам;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B63365" w:rsidRDefault="00A4476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Проектная работа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Интернет. 900 Презентаций.</w:t>
            </w:r>
          </w:p>
          <w:p w:rsidR="00726504" w:rsidRPr="00D06858" w:rsidRDefault="009D36B6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 Учебник. Учи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726504" w:rsidRPr="008641F5" w:rsidTr="00A767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D068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этапы выполнения изделия на основе анализа образца, графической инструкции и самостоятельно;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в зависимости от свойств материалов технологические приёмы их обработки;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46382A" w:rsidRDefault="0046382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Творческая работа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Интернет. 900 Презентаций.</w:t>
            </w:r>
          </w:p>
          <w:p w:rsidR="00726504" w:rsidRPr="00D06858" w:rsidRDefault="009D36B6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 Учебник. Учи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726504">
        <w:trPr>
          <w:trHeight w:hRule="exact" w:val="350"/>
        </w:trPr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</w:tr>
      <w:tr w:rsidR="00726504" w:rsidRPr="008641F5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726504" w:rsidRPr="008641F5" w:rsidTr="00A76714">
        <w:trPr>
          <w:trHeight w:hRule="exact" w:val="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Синтетические материалы — ткани, полимеры (пластик, поролон). Их свойства. Создание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синтетических материалов с заданными свойствами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7D2657" w:rsidRDefault="007D265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плоскостные и объёмные изделия, модели, макеты сложных форм;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46382A" w:rsidRDefault="0046382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Фронтальный опрос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Интернет. 900 Презентаций.</w:t>
            </w:r>
          </w:p>
          <w:p w:rsidR="00726504" w:rsidRPr="00D06858" w:rsidRDefault="009D36B6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 Учебник. Учи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726504" w:rsidRPr="008641F5" w:rsidTr="00A7671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и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построений для решения практических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задач. Внесение дополнений и изменений в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условные графические изображения в соответствии с дополнительными/изменёнными требованиями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D26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графические схемы изготовления изделия и выполнять изделие по заданной схеме;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несложные расчёты размеров деталей изделия,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ориентируясь на образец, эскиз, технический рисунок или чертёж; 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Интернет. 900 Презентаций.</w:t>
            </w:r>
          </w:p>
          <w:p w:rsidR="00726504" w:rsidRPr="00D06858" w:rsidRDefault="009D36B6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 Учебник. Учи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726504" w:rsidRPr="008641F5" w:rsidTr="00A7671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Технология обработки бумаги и картона. Подбор материалов в соответствии с замыслом,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D26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сложные способы пластической обработки бумаги для создания объёмных конструкций и сложных поверхностей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(архитектурных объектов, бытовых предметов и пр.);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Интернет. 900 Презентаций.</w:t>
            </w:r>
          </w:p>
          <w:p w:rsidR="00726504" w:rsidRPr="00D06858" w:rsidRDefault="009D36B6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 Учебник. Учи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726504" w:rsidRPr="008641F5" w:rsidTr="00A767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Интернет. 900 Презентаций.</w:t>
            </w:r>
          </w:p>
          <w:p w:rsidR="00726504" w:rsidRPr="00D06858" w:rsidRDefault="009D36B6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 Учебник. Учи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726504" w:rsidRPr="008641F5" w:rsidTr="00A7671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D26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</w:t>
            </w:r>
            <w:r w:rsidR="009D36B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анализировать конструкцию изделия, обсуждать варианты изготовления изделия. Выполнять изделия на основе знаний и представлений о технологическом процессе; анализировать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устройство и назначение изделия; выстраивать последовательность практических действий и технологических операций; подбирать материалы и инструменты; выполнять экономную разметку,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обработку с целью получения деталей, сборку, отделку изделия, проверку изделия в действии, внесение необходимых дополнений и изменений;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46382A" w:rsidRDefault="0046382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Творческая работа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Интернет. 900 Презентаций.</w:t>
            </w:r>
          </w:p>
          <w:p w:rsidR="00726504" w:rsidRPr="00D06858" w:rsidRDefault="009D36B6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 Учебник. Учи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726504" w:rsidRPr="00580C32" w:rsidTr="00A76714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Совершенствование умений выполнять разные способы разметки с помощью чертёжных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доступных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несложные расчёты размеров деталей изделия,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ориентируясь на образец, эскиз, технический рисунок или чертёж;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Интернет. 900 Презентаций.</w:t>
            </w:r>
          </w:p>
          <w:p w:rsidR="00726504" w:rsidRPr="00D06858" w:rsidRDefault="009D36B6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 Учебник. Учи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726504" w:rsidRPr="008641F5" w:rsidTr="008641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</w:t>
            </w:r>
          </w:p>
          <w:p w:rsidR="00726504" w:rsidRPr="00D06858" w:rsidRDefault="009D36B6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Обобщённое представление о видах тканей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(натуральные, искусственные, синтетические), их свойствах и областей 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7D26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ткани различного происхождения (внешний вид, толщина, прозрачность, гладкость, 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намокаемость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 w:rsidRPr="008641F5" w:rsidTr="008641F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Дизайн одежды в зависимости от её назначения, моды, времени. Подбор текстильных материалов в соответствии с замыслом, особенностями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дизайне одежды в зависимости от её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назначения, моды, времени, изготовление моделей народного или исторического костюма народов России.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аксессуаров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одежде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225D7D" w:rsidRDefault="00225D7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Творческая работа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 w:rsidRPr="008641F5" w:rsidTr="008641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 w:rsidP="005E3C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Раскрой деталей по готовым лекалам (выкройкам), собственным несложным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D26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</w:t>
            </w:r>
            <w:r w:rsidR="009D36B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раскрой деталей по готовым собственным несложным лекалам (выкройкам);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225D7D" w:rsidRDefault="00225D7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Творческая работа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 w:rsidRPr="008641F5" w:rsidTr="008641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Строчка петельного стежка и её варианты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(«тамбур» и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7D26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выбирать виды ниток и ткани в зависимости от выполняемых работ и назначения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 w:rsidRPr="008641F5" w:rsidTr="008641F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ручных строчек для сшивания и отделки изделий.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Простейший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ремонт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D26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ручные строчки для сшивания и отделки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B63365" w:rsidRDefault="005E3C4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</w:t>
            </w:r>
            <w:r w:rsidR="00B633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ворческая работа.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 w:rsidRPr="008641F5" w:rsidTr="008641F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синтетических материалов. 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</w:t>
            </w:r>
          </w:p>
          <w:p w:rsidR="00726504" w:rsidRDefault="009D36B6">
            <w:pPr>
              <w:autoSpaceDE w:val="0"/>
              <w:autoSpaceDN w:val="0"/>
              <w:spacing w:before="18" w:after="0" w:line="245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Комбинированное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D26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исследовать свойства выбранного материала в сравнении со свойствами ранее изученных материалов (бумаги, картона,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природного материала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3365" w:rsidRDefault="00B6336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  <w:p w:rsidR="00726504" w:rsidRPr="005E3C42" w:rsidRDefault="005E3C4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творческая работа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>
        <w:trPr>
          <w:trHeight w:hRule="exact" w:val="348"/>
        </w:trPr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</w:tr>
      <w:tr w:rsidR="00726504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726504" w:rsidRPr="008641F5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Современные требования к техническим устройствам (</w:t>
            </w:r>
            <w:proofErr w:type="spellStart"/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экологичность</w:t>
            </w:r>
            <w:proofErr w:type="spellEnd"/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безопасность, эргономичность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деталей;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современные требования к техническим устройствам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экологичность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безопасность;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эргономичность и др</w:t>
            </w:r>
            <w:proofErr w:type="gram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.);;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3365" w:rsidRDefault="00B6336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  <w:p w:rsidR="00726504" w:rsidRPr="005E3C42" w:rsidRDefault="005E3C4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 w:rsidRPr="008641F5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 моделирование изделий из различных материалов, в том числе </w:t>
            </w:r>
            <w:proofErr w:type="spellStart"/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наборо</w:t>
            </w:r>
            <w:proofErr w:type="gramStart"/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Конструктор</w:t>
            </w:r>
            <w:proofErr w:type="spellEnd"/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» по проектному заданию или собственному замыслу.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9F3438" w:rsidRDefault="009F343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обсуждать конструктивные особенности изделий сложной конструкции; подбирать технологию изготовления сложной конструкции;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Default="00D57192" w:rsidP="00D5719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  <w:p w:rsidR="00726504" w:rsidRPr="00EC7151" w:rsidRDefault="00EC7151" w:rsidP="00D5719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творческая работа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 w:rsidRPr="008641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Поиск оптимальных и доступных новых решений конструкторско-технологических проблем на всех этапах аналитического и технологического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процесса при выполнении индивидуальных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творческих и коллективных проектных работ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основные этапы конструирования изделий с опорой на готовую модель, схему, план работы, заданным условиям; понимать информацию, представленную в разных формах;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EC71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Проектная работа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 w:rsidRPr="008641F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Робототехника. Конструктивные, соединительные элементы и основные узлы робота.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робота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называть конструктивные, соединительные элементы и основные узлы робота;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EC71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Проектная работа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 w:rsidRPr="008641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называть конструктивные, соединительные элементы и основные узлы робота;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DB8" w:rsidRDefault="00526DB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  <w:p w:rsidR="00726504" w:rsidRPr="004209C7" w:rsidRDefault="004209C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проектная работа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 w:rsidRPr="008641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Преобразование конструкции робота. Презентация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простой алгоритм действий робота;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6DB8" w:rsidRDefault="00526DB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  <w:p w:rsidR="00726504" w:rsidRDefault="004209C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>
        <w:trPr>
          <w:trHeight w:hRule="exact" w:val="348"/>
        </w:trPr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</w:tr>
      <w:tr w:rsidR="00726504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726504" w:rsidRPr="008641F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отбирать разные виды информации в Интернете по заданным критериям, для презентации проекта;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8E6" w:rsidRDefault="00BB48E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  <w:p w:rsidR="00726504" w:rsidRDefault="009D36B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 w:rsidRPr="008641F5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proofErr w:type="gramStart"/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и медиа-ресурсы в художественно-конструкторской, проектной, предметной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преобразующей деятельности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отбирать разные виды информации в Интернете по заданным критериям, для презентации проекта;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8E6" w:rsidRDefault="00BB48E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  <w:p w:rsidR="00726504" w:rsidRPr="004209C7" w:rsidRDefault="004209C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проектная работа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 w:rsidRPr="008641F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готовыми цифровыми 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D26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способы получения, передачи и хранения информации;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компьютер для поиска, хранения и воспроизведения информации;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435B14" w:rsidRDefault="009D36B6" w:rsidP="00435B1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r w:rsidR="00435B1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 w:rsidRPr="008641F5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D26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F343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BB48E6" w:rsidRDefault="00D5719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Промежуточная аттестация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Творческая мастерская)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 w:rsidRPr="008641F5">
        <w:trPr>
          <w:trHeight w:hRule="exact" w:val="24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презентаций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другой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учителя создавать печатные публикации с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изображений на экране компьютера; оформлять слайды презентации (выбор шрифта, размера, цвета шрифта,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выравнивание абзаца); работать с доступной информацией; работать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PowerPoint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другой);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работы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</w:t>
            </w:r>
            <w:proofErr w:type="spellEnd"/>
            <w:proofErr w:type="gram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другой).</w:t>
            </w:r>
          </w:p>
          <w:p w:rsidR="00726504" w:rsidRPr="00D06858" w:rsidRDefault="009D36B6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 сохранять слайды презентации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</w:t>
            </w:r>
            <w:proofErr w:type="spellEnd"/>
            <w:proofErr w:type="gramStart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другой);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Набирать текст и размещать его на слайде программы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PowerPoint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другой), размещать иллюстративный материал на слайде, выбирать дизайн слайда;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8E6" w:rsidRDefault="00BB48E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  <w:r w:rsidR="00435B1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презентация</w:t>
            </w:r>
          </w:p>
          <w:p w:rsidR="00726504" w:rsidRDefault="00726504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D06858">
              <w:rPr>
                <w:lang w:val="ru-RU"/>
              </w:rPr>
              <w:br/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D0685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26504">
        <w:trPr>
          <w:trHeight w:hRule="exact" w:val="348"/>
        </w:trPr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</w:tr>
      <w:tr w:rsidR="00726504">
        <w:trPr>
          <w:trHeight w:hRule="exact" w:val="328"/>
        </w:trPr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9D36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068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Pr="00D06858" w:rsidRDefault="00D068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9D36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504" w:rsidRDefault="00726504"/>
        </w:tc>
      </w:tr>
    </w:tbl>
    <w:p w:rsidR="00726504" w:rsidRDefault="00726504">
      <w:pPr>
        <w:autoSpaceDE w:val="0"/>
        <w:autoSpaceDN w:val="0"/>
        <w:spacing w:after="0" w:line="14" w:lineRule="exact"/>
      </w:pPr>
    </w:p>
    <w:p w:rsidR="00726504" w:rsidRDefault="00726504">
      <w:pPr>
        <w:sectPr w:rsidR="0072650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57192" w:rsidRPr="00D57192" w:rsidRDefault="00D57192" w:rsidP="00D57192">
      <w:pPr>
        <w:autoSpaceDE w:val="0"/>
        <w:autoSpaceDN w:val="0"/>
        <w:spacing w:after="320" w:line="230" w:lineRule="auto"/>
        <w:rPr>
          <w:rFonts w:ascii="Cambria" w:eastAsia="MS Mincho" w:hAnsi="Cambria" w:cs="Times New Roman"/>
        </w:rPr>
      </w:pPr>
      <w:r w:rsidRPr="00D5719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4678"/>
        <w:gridCol w:w="709"/>
        <w:gridCol w:w="709"/>
        <w:gridCol w:w="708"/>
        <w:gridCol w:w="1276"/>
        <w:gridCol w:w="1985"/>
      </w:tblGrid>
      <w:tr w:rsidR="00D57192" w:rsidRPr="00D57192" w:rsidTr="00A41177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  <w:r w:rsidRPr="00D57192">
              <w:rPr>
                <w:rFonts w:ascii="Cambria" w:eastAsia="MS Mincho" w:hAnsi="Cambria" w:cs="Times New Roman"/>
              </w:rPr>
              <w:br/>
            </w:r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D57192">
              <w:rPr>
                <w:rFonts w:ascii="Cambria" w:eastAsia="MS Mincho" w:hAnsi="Cambria" w:cs="Times New Roman"/>
              </w:rPr>
              <w:br/>
            </w:r>
            <w:proofErr w:type="spellStart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Виды</w:t>
            </w:r>
            <w:proofErr w:type="spellEnd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</w:t>
            </w:r>
            <w:proofErr w:type="spellEnd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0E3424" w:rsidRPr="00D57192" w:rsidTr="00A41177">
        <w:trPr>
          <w:trHeight w:hRule="exact" w:val="8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92" w:rsidRPr="00D57192" w:rsidRDefault="00D57192" w:rsidP="00A4249D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92" w:rsidRPr="00D57192" w:rsidRDefault="00D57192" w:rsidP="00A4249D">
            <w:pPr>
              <w:spacing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D5719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92" w:rsidRPr="00D57192" w:rsidRDefault="00D57192" w:rsidP="00A4249D">
            <w:pPr>
              <w:spacing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92" w:rsidRPr="00D57192" w:rsidRDefault="00D57192" w:rsidP="00A4249D">
            <w:pPr>
              <w:spacing w:line="240" w:lineRule="auto"/>
              <w:rPr>
                <w:rFonts w:ascii="Cambria" w:eastAsia="MS Mincho" w:hAnsi="Cambria" w:cs="Times New Roman"/>
              </w:rPr>
            </w:pPr>
          </w:p>
        </w:tc>
      </w:tr>
      <w:tr w:rsidR="000E3424" w:rsidRPr="00D57192" w:rsidTr="00A41177">
        <w:trPr>
          <w:trHeight w:hRule="exact" w:val="5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Профессии и технологии современного мира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F946DA">
            <w:pPr>
              <w:spacing w:line="240" w:lineRule="auto"/>
              <w:rPr>
                <w:rFonts w:ascii="Times New Roman" w:eastAsia="MS Mincho" w:hAnsi="Times New Roman" w:cs="Times New Roman"/>
                <w:lang w:val="ru-RU"/>
              </w:rPr>
            </w:pPr>
            <w:proofErr w:type="spellStart"/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</w:t>
            </w:r>
            <w:proofErr w:type="spellEnd"/>
            <w:r w:rsidR="0033493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</w:t>
            </w:r>
          </w:p>
        </w:tc>
      </w:tr>
      <w:tr w:rsidR="000E3424" w:rsidRPr="00D57192" w:rsidTr="00A41177">
        <w:trPr>
          <w:trHeight w:hRule="exact"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Профессии и технологии современного мира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F946D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</w:p>
        </w:tc>
      </w:tr>
      <w:tr w:rsidR="000E3424" w:rsidRPr="00D57192" w:rsidTr="00A41177">
        <w:trPr>
          <w:trHeight w:hRule="exact" w:val="7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75044A" w:rsidRDefault="0075044A" w:rsidP="00334934">
            <w:pPr>
              <w:spacing w:line="240" w:lineRule="auto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Работа с карточками</w:t>
            </w:r>
          </w:p>
        </w:tc>
      </w:tr>
      <w:tr w:rsidR="000E3424" w:rsidRPr="00D57192" w:rsidTr="00A41177">
        <w:trPr>
          <w:trHeight w:hRule="exact" w:val="2255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Изобретение и использование синтетических материалов с определёнными заданными </w:t>
            </w:r>
            <w:r w:rsidRPr="0045428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свойствами в различных отраслях и профессиях.</w:t>
            </w:r>
          </w:p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75044A" w:rsidRDefault="0075044A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Фронтальный опрос</w:t>
            </w:r>
          </w:p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F946DA" w:rsidRDefault="00F946DA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Работа с карточками</w:t>
            </w:r>
          </w:p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1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F946D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Информационный мир, его место и влияние на </w:t>
            </w:r>
            <w:r w:rsidRPr="0045428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жизнь</w:t>
            </w:r>
            <w:proofErr w:type="gramEnd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деятельность людей. Влияние современных технологий и преобразующей деятельности </w:t>
            </w:r>
            <w:r w:rsidR="00F946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человека на окружающую среду, способы её защиты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</w:p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19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17C0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7307AC" w:rsidRDefault="007307AC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Творческая работа</w:t>
            </w:r>
          </w:p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13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Элементарная творческая и проектная </w:t>
            </w:r>
            <w:r w:rsidRPr="0045428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деятельность (реализация заданного или </w:t>
            </w:r>
            <w:r w:rsidRPr="0045428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собственного замысла, поиск оптимальных конструктивных и технологических решений)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</w:p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580C32" w:rsidTr="00A41177">
        <w:trPr>
          <w:trHeight w:hRule="exact" w:val="10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17C0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Коллективные, групповые и </w:t>
            </w:r>
            <w:proofErr w:type="gramStart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индивидуальные проекты</w:t>
            </w:r>
            <w:proofErr w:type="gramEnd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 основе содержания материала, изучаемого в течение учебного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A17C01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Проект</w:t>
            </w:r>
          </w:p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lang w:val="ru-RU"/>
              </w:rPr>
            </w:pPr>
          </w:p>
        </w:tc>
      </w:tr>
      <w:tr w:rsidR="000E3424" w:rsidRPr="00580C32" w:rsidTr="00A41177">
        <w:trPr>
          <w:trHeight w:hRule="exact" w:val="21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DC5FAC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Коллективные, групповые и </w:t>
            </w:r>
            <w:proofErr w:type="gramStart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индивидуальные проекты</w:t>
            </w:r>
            <w:proofErr w:type="gramEnd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 основе содержания материала, изучаемого в течение учебного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Устный опрос</w:t>
            </w:r>
          </w:p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lang w:val="ru-RU"/>
              </w:rPr>
            </w:pPr>
          </w:p>
        </w:tc>
      </w:tr>
      <w:tr w:rsidR="000E3424" w:rsidRPr="00D57192" w:rsidTr="00A41177">
        <w:trPr>
          <w:trHeight w:hRule="exact" w:val="9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</w:p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9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 комбинированных техник создания конструкций по заданным условиям в выполнении учебных проектов.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C5FAC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Фронтальный </w:t>
            </w:r>
            <w:proofErr w:type="spellStart"/>
            <w:r w:rsidR="00D57192" w:rsidRPr="00D5719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</w:p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2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DC5FAC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Синтетические материалы — ткани, полимеры (пластик, поролон). Их свойства. Создание </w:t>
            </w:r>
            <w:r w:rsidRPr="0045428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синтетических материалов с заданными свойствами 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</w:t>
            </w:r>
            <w:proofErr w:type="gramStart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Устный опрос</w:t>
            </w:r>
          </w:p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lang w:val="ru-RU"/>
              </w:rPr>
            </w:pPr>
          </w:p>
        </w:tc>
      </w:tr>
      <w:tr w:rsidR="000E3424" w:rsidRPr="00D57192" w:rsidTr="00A41177">
        <w:trPr>
          <w:trHeight w:hRule="exact" w:val="1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8D39BF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Технология обработки бумаги и картона. Подбор материалов в соответствии с замыслом, особенностями конструкции изделия Определение оптимальных способов разметки деталей, сборки изделия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Устный опрос</w:t>
            </w:r>
          </w:p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18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8D39BF" w:rsidRDefault="00D57192" w:rsidP="008D39BF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Выбор способов отделки. Комбинирование разных материалов в одном изделии Совершенствование умений выполнять разные способы разметки с помощью чертёжных инструментов. </w:t>
            </w:r>
            <w:r w:rsidRPr="008D39B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Освоение доступных художественных техник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454E9C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Творческая работа</w:t>
            </w:r>
          </w:p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25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8D3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Технология обработки текстильных </w:t>
            </w:r>
            <w:r w:rsidR="0032289E"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материалов</w:t>
            </w:r>
            <w:r w:rsidR="003228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Обобщённое</w:t>
            </w: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представление о видах тканей (натуральные, искусственные, синтетические), их свойствах и областей использования Дизайн одежды в зависимости от её назначения, моды, времени. Подбор текстильных материалов в соответствии с замыслом, особенностями </w:t>
            </w:r>
            <w:r w:rsidRPr="0045428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конструкции изделия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Устный опрос</w:t>
            </w:r>
          </w:p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2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32289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Раскрой деталей по готовым лекалам (выкройкам), собственным несложным Строчка петельного стежка и её варианты </w:t>
            </w:r>
            <w:r w:rsidRPr="0045428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br/>
            </w: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(«тамбур» и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Устный опрос</w:t>
            </w:r>
          </w:p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28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32289E" w:rsidRDefault="00D57192" w:rsidP="003228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Подбор ручных строчек для сшивания и отделки изделий. Простейший ремонт изделий</w:t>
            </w:r>
            <w:r w:rsidR="003228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Технология обработки синтетических материалов. Пластик, поролон, полиэтилен. Общее знакомство, сравнение свойств.  Самостоятельное определение технологий их обработки в сравнении с о</w:t>
            </w:r>
            <w:r w:rsidR="003228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своенными материалами. </w:t>
            </w:r>
            <w:r w:rsidRPr="003228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Комбинированное использование разных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9417D6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Творческая работа</w:t>
            </w:r>
          </w:p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9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Современные требования к техническим устройствам (</w:t>
            </w:r>
            <w:proofErr w:type="spellStart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экологичность</w:t>
            </w:r>
            <w:proofErr w:type="spellEnd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безопасность, эргономичность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020523" w:rsidRDefault="009417D6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Памятка</w:t>
            </w:r>
          </w:p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lang w:val="ru-RU"/>
              </w:rPr>
            </w:pPr>
          </w:p>
        </w:tc>
      </w:tr>
      <w:tr w:rsidR="000E3424" w:rsidRPr="00D57192" w:rsidTr="00A41177">
        <w:trPr>
          <w:trHeight w:hRule="exact" w:val="9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Современные требования к техническим устройствам (</w:t>
            </w:r>
            <w:proofErr w:type="spellStart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экологичность</w:t>
            </w:r>
            <w:proofErr w:type="spellEnd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безопасность, эргономичность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020523" w:rsidRDefault="009417D6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Памятка</w:t>
            </w:r>
          </w:p>
          <w:p w:rsidR="00D57192" w:rsidRPr="00020523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1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Конструирование и моделирование изделий из различных материалов, в том числе наборов</w:t>
            </w:r>
            <w:r w:rsidR="003228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«Конструктор» по проектному заданию или собственному замыслу.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17D6" w:rsidRPr="00020523" w:rsidRDefault="009417D6" w:rsidP="009417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Проектная работа</w:t>
            </w:r>
          </w:p>
          <w:p w:rsidR="00D57192" w:rsidRPr="00020523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11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Конструирование и моделирование изделий из различных материалов, в том числе наборов</w:t>
            </w:r>
            <w:r w:rsidR="009C09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«Конструктор» по проектному заданию или собственному замыслу.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17D6" w:rsidRPr="00020523" w:rsidRDefault="009417D6" w:rsidP="009417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Проектная работа</w:t>
            </w:r>
          </w:p>
          <w:p w:rsidR="00D57192" w:rsidRPr="00020523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18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485AFF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17D6" w:rsidRPr="00020523" w:rsidRDefault="009417D6" w:rsidP="009417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Проектная работа</w:t>
            </w:r>
          </w:p>
          <w:p w:rsidR="00D57192" w:rsidRPr="00020523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1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7B495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020523" w:rsidRDefault="007B4951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Проектная работа</w:t>
            </w:r>
          </w:p>
          <w:p w:rsidR="00D57192" w:rsidRPr="00020523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11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Робототехника. Конструктивные, соединительные элементы и основные узлы робота. </w:t>
            </w:r>
            <w:proofErr w:type="spellStart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Инструменты</w:t>
            </w:r>
            <w:proofErr w:type="spellEnd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детали</w:t>
            </w:r>
            <w:proofErr w:type="spellEnd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для</w:t>
            </w:r>
            <w:proofErr w:type="spellEnd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создания</w:t>
            </w:r>
            <w:proofErr w:type="spellEnd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робота</w:t>
            </w:r>
            <w:proofErr w:type="spellEnd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Конструирование</w:t>
            </w:r>
            <w:proofErr w:type="spellEnd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020523" w:rsidRDefault="007B4951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Творческая работа</w:t>
            </w:r>
          </w:p>
          <w:p w:rsidR="00D57192" w:rsidRPr="00020523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7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020523" w:rsidRDefault="006945A0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Работа по алгоритму</w:t>
            </w:r>
          </w:p>
          <w:p w:rsidR="00D57192" w:rsidRPr="00020523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E3424" w:rsidRPr="00D57192" w:rsidTr="00A41177">
        <w:trPr>
          <w:trHeight w:hRule="exact" w:val="8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Преобразование конструкции робота. Презентация робота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32289E" w:rsidRDefault="0032289E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32289E" w:rsidRDefault="0032289E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020523" w:rsidRDefault="006945A0" w:rsidP="0032289E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Презентация</w:t>
            </w:r>
            <w:r w:rsidR="00D57192" w:rsidRPr="0002052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</w:p>
        </w:tc>
      </w:tr>
      <w:tr w:rsidR="00D57192" w:rsidRPr="00020523" w:rsidTr="00A41177">
        <w:trPr>
          <w:trHeight w:hRule="exact" w:val="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Преобразование конструкции робота. Презентация робота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020523" w:rsidRDefault="006945A0" w:rsidP="0032289E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Презентация</w:t>
            </w:r>
            <w:r w:rsidR="00D57192" w:rsidRPr="0002052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</w:p>
        </w:tc>
      </w:tr>
      <w:tr w:rsidR="00D57192" w:rsidRPr="00020523" w:rsidTr="00A41177">
        <w:trPr>
          <w:trHeight w:hRule="exact" w:val="11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020523" w:rsidRDefault="00D57192" w:rsidP="0032289E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 w:rsidRPr="0002052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опрос </w:t>
            </w:r>
          </w:p>
        </w:tc>
      </w:tr>
      <w:tr w:rsidR="00D57192" w:rsidRPr="00020523" w:rsidTr="00A41177">
        <w:trPr>
          <w:trHeight w:hRule="exact" w:val="10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55568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Электронные и медиа-ресурсы в художественно-конструкторской, проектной, предметной преобразующей деятельности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020523" w:rsidRDefault="006945A0" w:rsidP="0032289E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Проектная работа</w:t>
            </w:r>
          </w:p>
        </w:tc>
      </w:tr>
      <w:tr w:rsidR="00D57192" w:rsidRPr="009F3438" w:rsidTr="00A41177">
        <w:trPr>
          <w:trHeight w:hRule="exact" w:val="15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готовыми цифровыми материалами</w:t>
            </w:r>
            <w:r w:rsidR="009F34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="009F3438"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="009F3438" w:rsidRPr="009F34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</w:t>
            </w:r>
            <w:r w:rsidR="009F3438" w:rsidRPr="00D068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9F3438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F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9F3438" w:rsidRDefault="0055568A" w:rsidP="0032289E">
            <w:pPr>
              <w:spacing w:line="240" w:lineRule="auto"/>
              <w:rPr>
                <w:rFonts w:ascii="Times New Roman" w:eastAsia="MS Mincho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Проектная работа</w:t>
            </w:r>
            <w:r w:rsidR="00D57192" w:rsidRPr="0002052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</w:p>
        </w:tc>
      </w:tr>
      <w:tr w:rsidR="00D57192" w:rsidRPr="00020523" w:rsidTr="00A41177">
        <w:trPr>
          <w:trHeight w:hRule="exact" w:val="11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9F3438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9F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5135" w:rsidRDefault="002E5135" w:rsidP="00A424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020523">
              <w:rPr>
                <w:rFonts w:ascii="Times New Roman" w:eastAsia="MS Mincho" w:hAnsi="Times New Roman" w:cs="Times New Roman"/>
                <w:lang w:val="ru-RU"/>
              </w:rPr>
              <w:t>Промежуточная аттестация (</w:t>
            </w:r>
            <w:r>
              <w:rPr>
                <w:rFonts w:ascii="Times New Roman" w:eastAsia="MS Mincho" w:hAnsi="Times New Roman" w:cs="Times New Roman"/>
                <w:lang w:val="ru-RU"/>
              </w:rPr>
              <w:t>Т</w:t>
            </w:r>
            <w:r w:rsidRPr="00020523">
              <w:rPr>
                <w:rFonts w:ascii="Times New Roman" w:eastAsia="MS Mincho" w:hAnsi="Times New Roman" w:cs="Times New Roman"/>
                <w:lang w:val="ru-RU"/>
              </w:rPr>
              <w:t>ворческая мастерская)</w:t>
            </w:r>
          </w:p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020523" w:rsidRDefault="00D57192" w:rsidP="00A41177">
            <w:pPr>
              <w:spacing w:line="240" w:lineRule="auto"/>
              <w:rPr>
                <w:rFonts w:ascii="Times New Roman" w:eastAsia="MS Mincho" w:hAnsi="Times New Roman" w:cs="Times New Roman"/>
                <w:lang w:val="ru-RU"/>
              </w:rPr>
            </w:pPr>
            <w:r w:rsidRPr="00020523">
              <w:rPr>
                <w:rFonts w:ascii="Times New Roman" w:eastAsia="MS Mincho" w:hAnsi="Times New Roman" w:cs="Times New Roman"/>
                <w:lang w:val="ru-RU"/>
              </w:rPr>
              <w:t xml:space="preserve">Промежуточная аттестация </w:t>
            </w:r>
          </w:p>
        </w:tc>
      </w:tr>
      <w:tr w:rsidR="00D57192" w:rsidRPr="00020523" w:rsidTr="00A41177">
        <w:trPr>
          <w:trHeight w:hRule="exact" w:val="19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Создание презентаций в программе </w:t>
            </w: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PowerPoint</w:t>
            </w: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или другой</w:t>
            </w:r>
            <w:r w:rsidR="002E513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="002E5135"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020523" w:rsidRDefault="0055568A" w:rsidP="0055568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Презентация</w:t>
            </w:r>
            <w:r w:rsidR="00D57192" w:rsidRPr="0002052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</w:p>
        </w:tc>
      </w:tr>
      <w:tr w:rsidR="00D57192" w:rsidRPr="00020523" w:rsidTr="00A41177">
        <w:trPr>
          <w:trHeight w:hRule="exact" w:val="9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454288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Создание презентаций в программе </w:t>
            </w: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PowerPoint</w:t>
            </w:r>
            <w:r w:rsidRPr="004542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или другой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D5719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020523" w:rsidRDefault="0055568A" w:rsidP="0055568A">
            <w:pPr>
              <w:spacing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Творческая работа</w:t>
            </w:r>
            <w:r w:rsidR="00D57192" w:rsidRPr="0002052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</w:p>
        </w:tc>
      </w:tr>
      <w:tr w:rsidR="00D57192" w:rsidRPr="00D57192" w:rsidTr="002E5135">
        <w:trPr>
          <w:trHeight w:hRule="exact" w:val="808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Cambria" w:eastAsia="MS Mincho" w:hAnsi="Cambria" w:cs="Times New Roman"/>
                <w:lang w:val="ru-RU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Cambria" w:eastAsia="MS Mincho" w:hAnsi="Cambria" w:cs="Times New Roman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autoSpaceDE w:val="0"/>
              <w:autoSpaceDN w:val="0"/>
              <w:spacing w:after="0" w:line="240" w:lineRule="auto"/>
              <w:ind w:left="72"/>
              <w:rPr>
                <w:rFonts w:ascii="Cambria" w:eastAsia="MS Mincho" w:hAnsi="Cambria" w:cs="Times New Roman"/>
              </w:rPr>
            </w:pPr>
            <w:r w:rsidRPr="00D5719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7192" w:rsidRPr="00D57192" w:rsidRDefault="00D57192" w:rsidP="00A4249D">
            <w:pPr>
              <w:spacing w:line="240" w:lineRule="auto"/>
              <w:rPr>
                <w:rFonts w:ascii="Cambria" w:eastAsia="MS Mincho" w:hAnsi="Cambria" w:cs="Times New Roman"/>
              </w:rPr>
            </w:pPr>
          </w:p>
        </w:tc>
      </w:tr>
    </w:tbl>
    <w:p w:rsidR="00D57192" w:rsidRPr="00D57192" w:rsidRDefault="00D57192" w:rsidP="00D57192">
      <w:pPr>
        <w:rPr>
          <w:rFonts w:ascii="Cambria" w:eastAsia="MS Mincho" w:hAnsi="Cambria" w:cs="Times New Roman"/>
        </w:rPr>
        <w:sectPr w:rsidR="00D57192" w:rsidRPr="00D57192" w:rsidSect="00D57192">
          <w:pgSz w:w="11900" w:h="16840"/>
          <w:pgMar w:top="284" w:right="650" w:bottom="709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57192" w:rsidRPr="008509A4" w:rsidRDefault="00D57192" w:rsidP="00D5719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ru-RU"/>
        </w:rPr>
      </w:pPr>
      <w:r w:rsidRPr="008509A4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6C7AAE" w:rsidRPr="006C7AAE" w:rsidRDefault="006C7AAE" w:rsidP="00D5719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</w:p>
    <w:p w:rsidR="008509A4" w:rsidRDefault="008509A4" w:rsidP="008509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571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D57192">
        <w:rPr>
          <w:rFonts w:ascii="Cambria" w:eastAsia="MS Mincho" w:hAnsi="Cambria" w:cs="Times New Roman"/>
          <w:lang w:val="ru-RU"/>
        </w:rPr>
        <w:br/>
      </w:r>
    </w:p>
    <w:p w:rsidR="00B30717" w:rsidRDefault="006C7AAE" w:rsidP="00B30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C7A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Н.И. </w:t>
      </w:r>
      <w:proofErr w:type="spellStart"/>
      <w:r w:rsidRPr="006C7A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Роговцева</w:t>
      </w:r>
      <w:proofErr w:type="spellEnd"/>
      <w:r w:rsidRPr="006C7A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Н.В. Богданова, Н. В. Шипилова</w:t>
      </w:r>
      <w:proofErr w:type="gramStart"/>
      <w:r w:rsidRPr="006C7A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  <w:r w:rsidRPr="006C7A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Методическое пособие </w:t>
      </w:r>
    </w:p>
    <w:p w:rsidR="006C7AAE" w:rsidRPr="006C7AAE" w:rsidRDefault="006C7AAE" w:rsidP="00B307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6C7A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учебнику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«Технология». 4 класс  М., Просвещение, 2020г.</w:t>
      </w:r>
    </w:p>
    <w:p w:rsidR="006C7AAE" w:rsidRDefault="006C7AAE" w:rsidP="00B307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6C7A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Технические средства: проектор, компьютер, интерактивная доска (экран).</w:t>
      </w:r>
    </w:p>
    <w:p w:rsidR="006C7AAE" w:rsidRDefault="006C7AAE" w:rsidP="00B307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6C7A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Наглядные пособия (таблицы, плакаты, таблички с терминами).</w:t>
      </w:r>
    </w:p>
    <w:p w:rsidR="006C7AAE" w:rsidRPr="006C7AAE" w:rsidRDefault="006C7AAE" w:rsidP="00B307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 w:rsidRPr="006C7A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Аудиоматериалы и видеоматериалы: электронное приложение к учебнику «Технология».</w:t>
      </w:r>
    </w:p>
    <w:p w:rsidR="00A4249D" w:rsidRDefault="008509A4" w:rsidP="00A4249D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</w:t>
      </w:r>
      <w:r w:rsidR="00D57192" w:rsidRPr="00D571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БЯЗАТЕЛЬНЫЕ УЧЕБНЫЕ МАТЕРИАЛЫ ДЛЯ УЧЕНИКА </w:t>
      </w:r>
      <w:r w:rsidR="00D57192" w:rsidRPr="00D57192">
        <w:rPr>
          <w:rFonts w:ascii="Cambria" w:eastAsia="MS Mincho" w:hAnsi="Cambria" w:cs="Times New Roman"/>
          <w:lang w:val="ru-RU"/>
        </w:rPr>
        <w:br/>
      </w:r>
      <w:r w:rsidR="006C7A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«Технология». 4 класс  </w:t>
      </w:r>
      <w:r w:rsidR="00011F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11FC7" w:rsidRPr="006C7A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Н.И. </w:t>
      </w:r>
      <w:proofErr w:type="spellStart"/>
      <w:r w:rsidR="00011FC7" w:rsidRPr="006C7A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Роговцева</w:t>
      </w:r>
      <w:proofErr w:type="spellEnd"/>
      <w:r w:rsidR="00011FC7" w:rsidRPr="006C7A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Н.В. Богданова, Н. В. Шипилова </w:t>
      </w:r>
      <w:r w:rsidR="006C7A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М., Просвещение, 2020г.</w:t>
      </w:r>
      <w:r w:rsidR="00D57192" w:rsidRPr="00D57192">
        <w:rPr>
          <w:rFonts w:ascii="Cambria" w:eastAsia="MS Mincho" w:hAnsi="Cambria" w:cs="Times New Roman"/>
          <w:lang w:val="ru-RU"/>
        </w:rPr>
        <w:br/>
      </w:r>
    </w:p>
    <w:p w:rsidR="00D57192" w:rsidRDefault="00D57192" w:rsidP="00A4249D">
      <w:pPr>
        <w:autoSpaceDE w:val="0"/>
        <w:autoSpaceDN w:val="0"/>
        <w:spacing w:after="0" w:line="240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D571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509A4" w:rsidRPr="009F3438" w:rsidRDefault="008509A4" w:rsidP="00A4249D">
      <w:pPr>
        <w:pStyle w:val="af"/>
        <w:spacing w:after="0" w:line="240" w:lineRule="auto"/>
        <w:ind w:left="126" w:right="5853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509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10">
        <w:r w:rsidRPr="008509A4">
          <w:rPr>
            <w:rFonts w:ascii="Times New Roman" w:hAnsi="Times New Roman" w:cs="Times New Roman"/>
            <w:sz w:val="24"/>
            <w:szCs w:val="24"/>
          </w:rPr>
          <w:t>http</w:t>
        </w:r>
        <w:r w:rsidRPr="009F343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8509A4">
          <w:rPr>
            <w:rFonts w:ascii="Times New Roman" w:hAnsi="Times New Roman" w:cs="Times New Roman"/>
            <w:sz w:val="24"/>
            <w:szCs w:val="24"/>
          </w:rPr>
          <w:t>school</w:t>
        </w:r>
        <w:r w:rsidRPr="009F3438">
          <w:rPr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8509A4">
          <w:rPr>
            <w:rFonts w:ascii="Times New Roman" w:hAnsi="Times New Roman" w:cs="Times New Roman"/>
            <w:sz w:val="24"/>
            <w:szCs w:val="24"/>
          </w:rPr>
          <w:t>collection</w:t>
        </w:r>
        <w:r w:rsidRPr="009F343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509A4">
          <w:rPr>
            <w:rFonts w:ascii="Times New Roman" w:hAnsi="Times New Roman" w:cs="Times New Roman"/>
            <w:sz w:val="24"/>
            <w:szCs w:val="24"/>
          </w:rPr>
          <w:t>edu</w:t>
        </w:r>
        <w:r w:rsidRPr="009F343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509A4">
          <w:rPr>
            <w:rFonts w:ascii="Times New Roman" w:hAnsi="Times New Roman" w:cs="Times New Roman"/>
            <w:sz w:val="24"/>
            <w:szCs w:val="24"/>
          </w:rPr>
          <w:t>ru</w:t>
        </w:r>
        <w:r w:rsidRPr="009F3438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9F34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>
        <w:r w:rsidRPr="008509A4">
          <w:rPr>
            <w:rFonts w:ascii="Times New Roman" w:hAnsi="Times New Roman" w:cs="Times New Roman"/>
            <w:spacing w:val="-2"/>
            <w:sz w:val="24"/>
            <w:szCs w:val="24"/>
          </w:rPr>
          <w:t>http</w:t>
        </w:r>
        <w:r w:rsidRPr="009F3438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>://</w:t>
        </w:r>
        <w:r w:rsidRPr="008509A4">
          <w:rPr>
            <w:rFonts w:ascii="Times New Roman" w:hAnsi="Times New Roman" w:cs="Times New Roman"/>
            <w:spacing w:val="-2"/>
            <w:sz w:val="24"/>
            <w:szCs w:val="24"/>
          </w:rPr>
          <w:t>nachalka</w:t>
        </w:r>
        <w:r w:rsidRPr="009F3438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>.</w:t>
        </w:r>
        <w:r w:rsidRPr="008509A4">
          <w:rPr>
            <w:rFonts w:ascii="Times New Roman" w:hAnsi="Times New Roman" w:cs="Times New Roman"/>
            <w:spacing w:val="-2"/>
            <w:sz w:val="24"/>
            <w:szCs w:val="24"/>
          </w:rPr>
          <w:t>com</w:t>
        </w:r>
      </w:hyperlink>
      <w:r w:rsidRPr="009F343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hyperlink r:id="rId12">
        <w:r w:rsidRPr="008509A4">
          <w:rPr>
            <w:rFonts w:ascii="Times New Roman" w:hAnsi="Times New Roman" w:cs="Times New Roman"/>
            <w:spacing w:val="-2"/>
            <w:sz w:val="24"/>
            <w:szCs w:val="24"/>
          </w:rPr>
          <w:t>http</w:t>
        </w:r>
        <w:r w:rsidRPr="009F3438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>://</w:t>
        </w:r>
        <w:r w:rsidRPr="008509A4">
          <w:rPr>
            <w:rFonts w:ascii="Times New Roman" w:hAnsi="Times New Roman" w:cs="Times New Roman"/>
            <w:spacing w:val="-2"/>
            <w:sz w:val="24"/>
            <w:szCs w:val="24"/>
          </w:rPr>
          <w:t>www</w:t>
        </w:r>
        <w:r w:rsidRPr="009F3438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>.</w:t>
        </w:r>
        <w:proofErr w:type="spellStart"/>
        <w:r w:rsidRPr="008509A4">
          <w:rPr>
            <w:rFonts w:ascii="Times New Roman" w:hAnsi="Times New Roman" w:cs="Times New Roman"/>
            <w:spacing w:val="-2"/>
            <w:sz w:val="24"/>
            <w:szCs w:val="24"/>
          </w:rPr>
          <w:t>nachalka</w:t>
        </w:r>
        <w:proofErr w:type="spellEnd"/>
        <w:r w:rsidRPr="009F3438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>.</w:t>
        </w:r>
        <w:r w:rsidRPr="008509A4">
          <w:rPr>
            <w:rFonts w:ascii="Times New Roman" w:hAnsi="Times New Roman" w:cs="Times New Roman"/>
            <w:spacing w:val="-2"/>
            <w:sz w:val="24"/>
            <w:szCs w:val="24"/>
          </w:rPr>
          <w:t>com</w:t>
        </w:r>
        <w:r w:rsidRPr="009F3438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>/</w:t>
        </w:r>
        <w:proofErr w:type="spellStart"/>
        <w:r w:rsidRPr="008509A4">
          <w:rPr>
            <w:rFonts w:ascii="Times New Roman" w:hAnsi="Times New Roman" w:cs="Times New Roman"/>
            <w:spacing w:val="-2"/>
            <w:sz w:val="24"/>
            <w:szCs w:val="24"/>
          </w:rPr>
          <w:t>biblioteka</w:t>
        </w:r>
        <w:proofErr w:type="spellEnd"/>
      </w:hyperlink>
    </w:p>
    <w:p w:rsidR="008509A4" w:rsidRPr="008509A4" w:rsidRDefault="008509A4" w:rsidP="00A4249D">
      <w:pPr>
        <w:pStyle w:val="af"/>
        <w:spacing w:after="0" w:line="240" w:lineRule="auto"/>
        <w:ind w:left="126" w:right="5853"/>
        <w:rPr>
          <w:rFonts w:ascii="Times New Roman" w:hAnsi="Times New Roman" w:cs="Times New Roman"/>
          <w:sz w:val="24"/>
          <w:szCs w:val="24"/>
          <w:lang w:val="ru-RU"/>
        </w:rPr>
      </w:pPr>
      <w:r w:rsidRPr="008509A4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 xml:space="preserve">«Единое окно доступа к образовательным ресурсам»- </w:t>
      </w:r>
      <w:r w:rsidRPr="008509A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http</w:t>
      </w:r>
      <w:r w:rsidRPr="008509A4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://</w:t>
      </w:r>
      <w:r w:rsidRPr="008509A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windows</w:t>
      </w:r>
      <w:r w:rsidRPr="008509A4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.</w:t>
      </w:r>
      <w:proofErr w:type="spellStart"/>
      <w:r w:rsidRPr="008509A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edu</w:t>
      </w:r>
      <w:proofErr w:type="spellEnd"/>
      <w:r w:rsidRPr="008509A4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/</w:t>
      </w:r>
      <w:proofErr w:type="spellStart"/>
      <w:r w:rsidRPr="008509A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ru</w:t>
      </w:r>
      <w:proofErr w:type="spellEnd"/>
    </w:p>
    <w:p w:rsidR="009D36B6" w:rsidRDefault="000E3424" w:rsidP="00A4249D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  <w:r w:rsidRPr="008509A4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 xml:space="preserve">900 Презентаций. Яндекс Учебник. Учи </w:t>
      </w:r>
      <w:proofErr w:type="spellStart"/>
      <w:r w:rsidRPr="008509A4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ру</w:t>
      </w:r>
      <w:proofErr w:type="spellEnd"/>
      <w:r w:rsidRPr="008509A4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.</w:t>
      </w:r>
    </w:p>
    <w:p w:rsidR="008D189D" w:rsidRDefault="008D189D" w:rsidP="00A4249D">
      <w:pPr>
        <w:autoSpaceDE w:val="0"/>
        <w:autoSpaceDN w:val="0"/>
        <w:spacing w:before="78" w:after="0" w:line="240" w:lineRule="auto"/>
        <w:ind w:right="432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</w:p>
    <w:p w:rsidR="008D189D" w:rsidRPr="008D189D" w:rsidRDefault="008D189D" w:rsidP="008D189D">
      <w:pPr>
        <w:autoSpaceDE w:val="0"/>
        <w:autoSpaceDN w:val="0"/>
        <w:spacing w:after="0" w:line="228" w:lineRule="auto"/>
        <w:rPr>
          <w:rFonts w:ascii="Cambria" w:eastAsia="MS Mincho" w:hAnsi="Cambria" w:cs="Times New Roman"/>
          <w:lang w:val="ru-RU" w:eastAsia="ru-RU"/>
        </w:rPr>
      </w:pPr>
      <w:r w:rsidRPr="008D189D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МАТЕРИАЛЬНО-ТЕХНИЧЕСКОЕ ОБЕСПЕЧЕНИЕ ОБРАЗОВАТЕЛЬНОГО ПРОЦЕССА</w:t>
      </w:r>
    </w:p>
    <w:p w:rsidR="008D189D" w:rsidRPr="008D189D" w:rsidRDefault="008D189D" w:rsidP="00A4249D">
      <w:pPr>
        <w:autoSpaceDE w:val="0"/>
        <w:autoSpaceDN w:val="0"/>
        <w:spacing w:after="0" w:line="240" w:lineRule="auto"/>
        <w:rPr>
          <w:rFonts w:ascii="Cambria" w:eastAsia="MS Mincho" w:hAnsi="Cambria" w:cs="Times New Roman"/>
          <w:lang w:val="ru-RU" w:eastAsia="ru-RU"/>
        </w:rPr>
      </w:pPr>
      <w:r w:rsidRPr="008D189D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УЧЕБНОЕ ОБОРУДОВАНИЕ</w:t>
      </w:r>
    </w:p>
    <w:p w:rsidR="008D189D" w:rsidRPr="008D189D" w:rsidRDefault="008D189D" w:rsidP="00A424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1.Учебно-методические комплекты по учебным предметам для 1-4 классов:** </w:t>
      </w:r>
      <w:r w:rsidRPr="008D189D">
        <w:rPr>
          <w:rFonts w:ascii="Cambria" w:eastAsia="MS Mincho" w:hAnsi="Cambria" w:cs="Times New Roman"/>
          <w:lang w:val="ru-RU" w:eastAsia="ru-RU"/>
        </w:rPr>
        <w:br/>
      </w: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2.Примерные программы начального общего образования по учебным предметам </w:t>
      </w:r>
      <w:r w:rsidRPr="008D189D">
        <w:rPr>
          <w:rFonts w:ascii="Cambria" w:eastAsia="MS Mincho" w:hAnsi="Cambria" w:cs="Times New Roman"/>
          <w:lang w:val="ru-RU" w:eastAsia="ru-RU"/>
        </w:rPr>
        <w:br/>
      </w: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3. Таблицы к основным разделам материла, </w:t>
      </w:r>
      <w:proofErr w:type="gram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содержащегося</w:t>
      </w:r>
      <w:proofErr w:type="gramEnd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в программах </w:t>
      </w:r>
    </w:p>
    <w:p w:rsidR="008D189D" w:rsidRPr="008D189D" w:rsidRDefault="008D189D" w:rsidP="00A424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gram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по учебным предметам (могут быть в цифровой форме) </w:t>
      </w:r>
      <w:r w:rsidRPr="008D189D">
        <w:rPr>
          <w:rFonts w:ascii="Cambria" w:eastAsia="MS Mincho" w:hAnsi="Cambria" w:cs="Times New Roman"/>
          <w:lang w:val="ru-RU" w:eastAsia="ru-RU"/>
        </w:rPr>
        <w:br/>
      </w: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4.Методические пособия для учителя по учебным предметам </w:t>
      </w:r>
      <w:r w:rsidRPr="008D189D">
        <w:rPr>
          <w:rFonts w:ascii="Cambria" w:eastAsia="MS Mincho" w:hAnsi="Cambria" w:cs="Times New Roman"/>
          <w:lang w:val="ru-RU" w:eastAsia="ru-RU"/>
        </w:rPr>
        <w:br/>
      </w: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5.Классная доска с набором приспособлений для крепления постеров и картинок </w:t>
      </w:r>
      <w:r w:rsidRPr="008D189D">
        <w:rPr>
          <w:rFonts w:ascii="Cambria" w:eastAsia="MS Mincho" w:hAnsi="Cambria" w:cs="Times New Roman"/>
          <w:lang w:val="ru-RU" w:eastAsia="ru-RU"/>
        </w:rPr>
        <w:br/>
      </w: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6Настенные доски для вывешивания иллюстративного материала </w:t>
      </w:r>
      <w:r w:rsidRPr="008D189D">
        <w:rPr>
          <w:rFonts w:ascii="Cambria" w:eastAsia="MS Mincho" w:hAnsi="Cambria" w:cs="Times New Roman"/>
          <w:lang w:val="ru-RU" w:eastAsia="ru-RU"/>
        </w:rPr>
        <w:br/>
      </w: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7.Точка доступа к сети Интернет </w:t>
      </w:r>
      <w:r w:rsidRPr="008D189D">
        <w:rPr>
          <w:rFonts w:ascii="Cambria" w:eastAsia="MS Mincho" w:hAnsi="Cambria" w:cs="Times New Roman"/>
          <w:lang w:val="ru-RU" w:eastAsia="ru-RU"/>
        </w:rPr>
        <w:br/>
      </w: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8.Мультимедийное оборудование (мультимедийный </w:t>
      </w:r>
      <w:proofErr w:type="spell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проектор+компьютер</w:t>
      </w:r>
      <w:proofErr w:type="spellEnd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r w:rsidRPr="008D189D">
        <w:rPr>
          <w:rFonts w:ascii="Cambria" w:eastAsia="MS Mincho" w:hAnsi="Cambria" w:cs="Times New Roman"/>
          <w:lang w:val="ru-RU" w:eastAsia="ru-RU"/>
        </w:rPr>
        <w:br/>
      </w: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(ноутбук)+экспозиционный экран или </w:t>
      </w:r>
      <w:proofErr w:type="spell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интрактивная</w:t>
      </w:r>
      <w:proofErr w:type="spellEnd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доска+ </w:t>
      </w:r>
      <w:proofErr w:type="spell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комптьютер</w:t>
      </w:r>
      <w:proofErr w:type="spellEnd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(или ноутбук) или </w:t>
      </w:r>
      <w:r w:rsidRPr="008D189D">
        <w:rPr>
          <w:rFonts w:ascii="Cambria" w:eastAsia="MS Mincho" w:hAnsi="Cambria" w:cs="Times New Roman"/>
          <w:lang w:val="ru-RU" w:eastAsia="ru-RU"/>
        </w:rPr>
        <w:br/>
      </w: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интерактивная доска+ мультимедийный проектор + </w:t>
      </w:r>
      <w:proofErr w:type="spell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комптьютер</w:t>
      </w:r>
      <w:proofErr w:type="spellEnd"/>
      <w:proofErr w:type="gramEnd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(или ноутбук), </w:t>
      </w:r>
    </w:p>
    <w:p w:rsidR="008D189D" w:rsidRPr="008D189D" w:rsidRDefault="008D189D" w:rsidP="00A424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колонки, принтер</w:t>
      </w:r>
    </w:p>
    <w:p w:rsidR="008D189D" w:rsidRPr="008D189D" w:rsidRDefault="008D189D" w:rsidP="00A424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9.Мультимедийные (цифровые) образовательные ресурсы, </w:t>
      </w:r>
    </w:p>
    <w:p w:rsidR="008D189D" w:rsidRPr="008D189D" w:rsidRDefault="008D189D" w:rsidP="00A4249D">
      <w:pPr>
        <w:autoSpaceDE w:val="0"/>
        <w:autoSpaceDN w:val="0"/>
        <w:spacing w:after="0" w:line="240" w:lineRule="auto"/>
        <w:rPr>
          <w:rFonts w:ascii="Cambria" w:eastAsia="MS Mincho" w:hAnsi="Cambria" w:cs="Times New Roman"/>
          <w:lang w:val="ru-RU" w:eastAsia="ru-RU"/>
        </w:rPr>
      </w:pP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соответствующие содержанию  </w:t>
      </w:r>
      <w:proofErr w:type="gram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обучения</w:t>
      </w:r>
      <w:proofErr w:type="gramEnd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по всем учебным предметам </w:t>
      </w:r>
      <w:r w:rsidRPr="008D189D">
        <w:rPr>
          <w:rFonts w:ascii="Cambria" w:eastAsia="MS Mincho" w:hAnsi="Cambria" w:cs="Times New Roman"/>
          <w:lang w:val="ru-RU" w:eastAsia="ru-RU"/>
        </w:rPr>
        <w:br/>
      </w: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10.Ученические столы одно - или двухместные с комплектом стульев (по возможности -</w:t>
      </w:r>
      <w:r w:rsidRPr="008D189D">
        <w:rPr>
          <w:rFonts w:ascii="Cambria" w:eastAsia="MS Mincho" w:hAnsi="Cambria" w:cs="Times New Roman"/>
          <w:lang w:val="ru-RU" w:eastAsia="ru-RU"/>
        </w:rPr>
        <w:br/>
      </w: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регулируемые по росту учащегося) </w:t>
      </w:r>
      <w:r w:rsidRPr="008D189D">
        <w:rPr>
          <w:rFonts w:ascii="Cambria" w:eastAsia="MS Mincho" w:hAnsi="Cambria" w:cs="Times New Roman"/>
          <w:lang w:val="ru-RU" w:eastAsia="ru-RU"/>
        </w:rPr>
        <w:br/>
      </w: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11.Стол учительский с тумбой и стулом </w:t>
      </w:r>
      <w:r w:rsidRPr="008D189D">
        <w:rPr>
          <w:rFonts w:ascii="Cambria" w:eastAsia="MS Mincho" w:hAnsi="Cambria" w:cs="Times New Roman"/>
          <w:lang w:val="ru-RU" w:eastAsia="ru-RU"/>
        </w:rPr>
        <w:br/>
      </w: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12.Шкафы для хранения учебников, дидактических материалов, пособий и пр.</w:t>
      </w:r>
    </w:p>
    <w:p w:rsidR="008D189D" w:rsidRPr="008D189D" w:rsidRDefault="008D189D" w:rsidP="008D189D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8D189D" w:rsidRPr="008D189D" w:rsidRDefault="008D189D" w:rsidP="008D189D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8641F5" w:rsidRDefault="008641F5" w:rsidP="00A424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8641F5" w:rsidRDefault="008641F5" w:rsidP="00A424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8641F5" w:rsidRDefault="008641F5" w:rsidP="00A424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8D189D" w:rsidRPr="008D189D" w:rsidRDefault="008D189D" w:rsidP="00A4249D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  <w:bookmarkStart w:id="0" w:name="_GoBack"/>
      <w:bookmarkEnd w:id="0"/>
      <w:r w:rsidRPr="008D189D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lastRenderedPageBreak/>
        <w:t>ОБОРУДОВАНИЕ ДЛЯ ПРОВЕДЕНИЯ ПРАКТИЧЕСКИХ РАБОТ</w:t>
      </w:r>
    </w:p>
    <w:p w:rsidR="008641F5" w:rsidRDefault="008D189D" w:rsidP="008641F5">
      <w:pPr>
        <w:autoSpaceDE w:val="0"/>
        <w:autoSpaceDN w:val="0"/>
        <w:spacing w:after="0" w:line="240" w:lineRule="auto"/>
        <w:ind w:right="-24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стек</w:t>
      </w:r>
      <w:proofErr w:type="gram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,</w:t>
      </w:r>
      <w:proofErr w:type="gramEnd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доска для пластилина ,ножницы , игольница , нитки , наперсток , пуговицы , шкатулка для швейных принадлежностей, набор игл, лента измерительная , </w:t>
      </w:r>
      <w:proofErr w:type="spell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нитковдеватель</w:t>
      </w:r>
      <w:proofErr w:type="spellEnd"/>
      <w:r w:rsidRPr="008D189D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, булавка безопасная, резинка, ткань .</w:t>
      </w:r>
    </w:p>
    <w:p w:rsidR="008D189D" w:rsidRPr="008D189D" w:rsidRDefault="008D189D" w:rsidP="008641F5">
      <w:pPr>
        <w:autoSpaceDE w:val="0"/>
        <w:autoSpaceDN w:val="0"/>
        <w:spacing w:after="0" w:line="240" w:lineRule="auto"/>
        <w:ind w:right="-24"/>
        <w:rPr>
          <w:rFonts w:ascii="Cambria" w:eastAsia="MS Mincho" w:hAnsi="Cambria" w:cs="Times New Roman"/>
          <w:lang w:val="ru-RU"/>
        </w:rPr>
      </w:pPr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шк</w:t>
      </w:r>
      <w:proofErr w:type="spellEnd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«Технология. Обработка бумаги и картона-1» (8 </w:t>
      </w:r>
      <w:proofErr w:type="spellStart"/>
      <w:proofErr w:type="gram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таб</w:t>
      </w:r>
      <w:proofErr w:type="spellEnd"/>
      <w:proofErr w:type="gramEnd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А1, </w:t>
      </w:r>
      <w:proofErr w:type="spell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лам,с</w:t>
      </w:r>
      <w:proofErr w:type="spellEnd"/>
    </w:p>
    <w:p w:rsidR="008641F5" w:rsidRDefault="008D189D" w:rsidP="008641F5">
      <w:pPr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разд</w:t>
      </w:r>
      <w:proofErr w:type="gram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.м</w:t>
      </w:r>
      <w:proofErr w:type="gramEnd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ат</w:t>
      </w:r>
      <w:proofErr w:type="spellEnd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.)</w:t>
      </w:r>
    </w:p>
    <w:p w:rsidR="008D189D" w:rsidRPr="008D189D" w:rsidRDefault="008D189D" w:rsidP="008641F5">
      <w:pPr>
        <w:autoSpaceDE w:val="0"/>
        <w:autoSpaceDN w:val="0"/>
        <w:spacing w:before="70" w:after="0" w:line="240" w:lineRule="auto"/>
        <w:rPr>
          <w:rFonts w:ascii="Cambria" w:eastAsia="MS Mincho" w:hAnsi="Cambria" w:cs="Times New Roman"/>
          <w:lang w:val="ru-RU"/>
        </w:rPr>
      </w:pPr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шк</w:t>
      </w:r>
      <w:proofErr w:type="spellEnd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«Технология. Обработка бумаги и картона-2» (8 </w:t>
      </w:r>
      <w:proofErr w:type="spellStart"/>
      <w:proofErr w:type="gram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таб</w:t>
      </w:r>
      <w:proofErr w:type="spellEnd"/>
      <w:proofErr w:type="gramEnd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А1, </w:t>
      </w:r>
      <w:proofErr w:type="spell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лам,с</w:t>
      </w:r>
      <w:proofErr w:type="spellEnd"/>
    </w:p>
    <w:p w:rsidR="008641F5" w:rsidRDefault="008D189D" w:rsidP="008641F5">
      <w:pPr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разд</w:t>
      </w:r>
      <w:proofErr w:type="gram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.м</w:t>
      </w:r>
      <w:proofErr w:type="gramEnd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ат</w:t>
      </w:r>
      <w:proofErr w:type="spellEnd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.)</w:t>
      </w:r>
    </w:p>
    <w:p w:rsidR="008D189D" w:rsidRPr="008D189D" w:rsidRDefault="008D189D" w:rsidP="008641F5">
      <w:pPr>
        <w:autoSpaceDE w:val="0"/>
        <w:autoSpaceDN w:val="0"/>
        <w:spacing w:before="70" w:after="0" w:line="240" w:lineRule="auto"/>
        <w:rPr>
          <w:rFonts w:ascii="Cambria" w:eastAsia="MS Mincho" w:hAnsi="Cambria" w:cs="Times New Roman"/>
          <w:lang w:val="ru-RU"/>
        </w:rPr>
      </w:pPr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шк</w:t>
      </w:r>
      <w:proofErr w:type="spellEnd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«Технология. </w:t>
      </w:r>
      <w:proofErr w:type="gram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Обработка природного материала и пластика» (6таб.,</w:t>
      </w:r>
      <w:proofErr w:type="gramEnd"/>
    </w:p>
    <w:p w:rsidR="008641F5" w:rsidRDefault="008D189D" w:rsidP="008641F5">
      <w:pPr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proofErr w:type="gram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1</w:t>
      </w:r>
      <w:proofErr w:type="gramEnd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,лам.)</w:t>
      </w:r>
    </w:p>
    <w:p w:rsidR="008D189D" w:rsidRPr="008D189D" w:rsidRDefault="008D189D" w:rsidP="008641F5">
      <w:pPr>
        <w:autoSpaceDE w:val="0"/>
        <w:autoSpaceDN w:val="0"/>
        <w:spacing w:before="70" w:after="0" w:line="240" w:lineRule="auto"/>
        <w:rPr>
          <w:rFonts w:ascii="Cambria" w:eastAsia="MS Mincho" w:hAnsi="Cambria" w:cs="Times New Roman"/>
          <w:lang w:val="ru-RU"/>
        </w:rPr>
      </w:pPr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шк</w:t>
      </w:r>
      <w:proofErr w:type="spellEnd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«Технология. Обработка ткани» (12 </w:t>
      </w:r>
      <w:proofErr w:type="spellStart"/>
      <w:proofErr w:type="gramStart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табл</w:t>
      </w:r>
      <w:proofErr w:type="spellEnd"/>
      <w:proofErr w:type="gramEnd"/>
      <w:r w:rsidRPr="008D189D">
        <w:rPr>
          <w:rFonts w:ascii="Times New Roman" w:eastAsia="Times New Roman" w:hAnsi="Times New Roman" w:cs="Times New Roman"/>
          <w:color w:val="000000"/>
          <w:sz w:val="24"/>
          <w:lang w:val="ru-RU"/>
        </w:rPr>
        <w:t>, А1, лам.)</w:t>
      </w:r>
    </w:p>
    <w:p w:rsidR="008D189D" w:rsidRDefault="008D189D" w:rsidP="008641F5">
      <w:pPr>
        <w:autoSpaceDE w:val="0"/>
        <w:autoSpaceDN w:val="0"/>
        <w:spacing w:before="78" w:after="0" w:line="240" w:lineRule="auto"/>
        <w:ind w:right="432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</w:p>
    <w:p w:rsidR="008D189D" w:rsidRDefault="008D189D" w:rsidP="008641F5">
      <w:pPr>
        <w:autoSpaceDE w:val="0"/>
        <w:autoSpaceDN w:val="0"/>
        <w:spacing w:before="78" w:after="0" w:line="240" w:lineRule="auto"/>
        <w:ind w:right="432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</w:p>
    <w:p w:rsidR="008D189D" w:rsidRDefault="008D189D" w:rsidP="008641F5">
      <w:pPr>
        <w:autoSpaceDE w:val="0"/>
        <w:autoSpaceDN w:val="0"/>
        <w:spacing w:before="78" w:after="0" w:line="240" w:lineRule="auto"/>
        <w:ind w:right="432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</w:p>
    <w:p w:rsidR="008D189D" w:rsidRDefault="008D189D" w:rsidP="000E3424">
      <w:pPr>
        <w:autoSpaceDE w:val="0"/>
        <w:autoSpaceDN w:val="0"/>
        <w:spacing w:before="78" w:after="0" w:line="245" w:lineRule="auto"/>
        <w:ind w:right="432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</w:p>
    <w:p w:rsidR="008D189D" w:rsidRDefault="008D189D" w:rsidP="000E3424">
      <w:pPr>
        <w:autoSpaceDE w:val="0"/>
        <w:autoSpaceDN w:val="0"/>
        <w:spacing w:before="78" w:after="0" w:line="245" w:lineRule="auto"/>
        <w:ind w:right="432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</w:p>
    <w:p w:rsidR="008D189D" w:rsidRDefault="008D189D" w:rsidP="000E3424">
      <w:pPr>
        <w:autoSpaceDE w:val="0"/>
        <w:autoSpaceDN w:val="0"/>
        <w:spacing w:before="78" w:after="0" w:line="245" w:lineRule="auto"/>
        <w:ind w:right="432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</w:p>
    <w:p w:rsidR="008D189D" w:rsidRDefault="008D189D" w:rsidP="000E3424">
      <w:pPr>
        <w:autoSpaceDE w:val="0"/>
        <w:autoSpaceDN w:val="0"/>
        <w:spacing w:before="78" w:after="0" w:line="245" w:lineRule="auto"/>
        <w:ind w:right="432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</w:p>
    <w:p w:rsidR="008D189D" w:rsidRDefault="008D189D" w:rsidP="000E3424">
      <w:pPr>
        <w:autoSpaceDE w:val="0"/>
        <w:autoSpaceDN w:val="0"/>
        <w:spacing w:before="78" w:after="0" w:line="245" w:lineRule="auto"/>
        <w:ind w:right="432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</w:p>
    <w:p w:rsidR="008D189D" w:rsidRDefault="008D189D" w:rsidP="000E3424">
      <w:pPr>
        <w:autoSpaceDE w:val="0"/>
        <w:autoSpaceDN w:val="0"/>
        <w:spacing w:before="78" w:after="0" w:line="245" w:lineRule="auto"/>
        <w:ind w:right="432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</w:p>
    <w:p w:rsidR="008D189D" w:rsidRDefault="008D189D" w:rsidP="000E3424">
      <w:pPr>
        <w:autoSpaceDE w:val="0"/>
        <w:autoSpaceDN w:val="0"/>
        <w:spacing w:before="78" w:after="0" w:line="245" w:lineRule="auto"/>
        <w:ind w:right="432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</w:p>
    <w:p w:rsidR="008D189D" w:rsidRDefault="008D189D" w:rsidP="000E3424">
      <w:pPr>
        <w:autoSpaceDE w:val="0"/>
        <w:autoSpaceDN w:val="0"/>
        <w:spacing w:before="78" w:after="0" w:line="245" w:lineRule="auto"/>
        <w:ind w:right="432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</w:p>
    <w:p w:rsidR="008D189D" w:rsidRDefault="008D189D" w:rsidP="000E3424">
      <w:pPr>
        <w:autoSpaceDE w:val="0"/>
        <w:autoSpaceDN w:val="0"/>
        <w:spacing w:before="78" w:after="0" w:line="245" w:lineRule="auto"/>
        <w:ind w:right="432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</w:p>
    <w:p w:rsidR="008D189D" w:rsidRDefault="008D189D" w:rsidP="000E3424">
      <w:pPr>
        <w:autoSpaceDE w:val="0"/>
        <w:autoSpaceDN w:val="0"/>
        <w:spacing w:before="78" w:after="0" w:line="245" w:lineRule="auto"/>
        <w:ind w:right="432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</w:p>
    <w:p w:rsidR="008D189D" w:rsidRPr="008509A4" w:rsidRDefault="008D189D" w:rsidP="000E3424">
      <w:pPr>
        <w:autoSpaceDE w:val="0"/>
        <w:autoSpaceDN w:val="0"/>
        <w:spacing w:before="78" w:after="0" w:line="245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189D" w:rsidRPr="008509A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AA" w:rsidRDefault="00EC5CAA" w:rsidP="00835EE7">
      <w:pPr>
        <w:spacing w:after="0" w:line="240" w:lineRule="auto"/>
      </w:pPr>
      <w:r>
        <w:separator/>
      </w:r>
    </w:p>
  </w:endnote>
  <w:endnote w:type="continuationSeparator" w:id="0">
    <w:p w:rsidR="00EC5CAA" w:rsidRDefault="00EC5CAA" w:rsidP="0083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39389"/>
      <w:docPartObj>
        <w:docPartGallery w:val="Page Numbers (Bottom of Page)"/>
        <w:docPartUnique/>
      </w:docPartObj>
    </w:sdtPr>
    <w:sdtEndPr/>
    <w:sdtContent>
      <w:p w:rsidR="00580C32" w:rsidRDefault="00580C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F5" w:rsidRPr="008641F5">
          <w:rPr>
            <w:noProof/>
            <w:lang w:val="ru-RU"/>
          </w:rPr>
          <w:t>12</w:t>
        </w:r>
        <w:r>
          <w:fldChar w:fldCharType="end"/>
        </w:r>
      </w:p>
    </w:sdtContent>
  </w:sdt>
  <w:p w:rsidR="00580C32" w:rsidRDefault="00580C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AA" w:rsidRDefault="00EC5CAA" w:rsidP="00835EE7">
      <w:pPr>
        <w:spacing w:after="0" w:line="240" w:lineRule="auto"/>
      </w:pPr>
      <w:r>
        <w:separator/>
      </w:r>
    </w:p>
  </w:footnote>
  <w:footnote w:type="continuationSeparator" w:id="0">
    <w:p w:rsidR="00EC5CAA" w:rsidRDefault="00EC5CAA" w:rsidP="0083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49236CD"/>
    <w:multiLevelType w:val="multilevel"/>
    <w:tmpl w:val="0C08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1FC7"/>
    <w:rsid w:val="00020523"/>
    <w:rsid w:val="00034616"/>
    <w:rsid w:val="0006063C"/>
    <w:rsid w:val="000E3424"/>
    <w:rsid w:val="001171F7"/>
    <w:rsid w:val="00132A8D"/>
    <w:rsid w:val="0015074B"/>
    <w:rsid w:val="001B2AC2"/>
    <w:rsid w:val="00225D7D"/>
    <w:rsid w:val="0029639D"/>
    <w:rsid w:val="002E5135"/>
    <w:rsid w:val="0032289E"/>
    <w:rsid w:val="00326F90"/>
    <w:rsid w:val="00334934"/>
    <w:rsid w:val="004209C7"/>
    <w:rsid w:val="00435B14"/>
    <w:rsid w:val="00441092"/>
    <w:rsid w:val="00454288"/>
    <w:rsid w:val="00454E9C"/>
    <w:rsid w:val="0046382A"/>
    <w:rsid w:val="00485AFF"/>
    <w:rsid w:val="00497D9F"/>
    <w:rsid w:val="004D530D"/>
    <w:rsid w:val="00526DB8"/>
    <w:rsid w:val="00550979"/>
    <w:rsid w:val="0055568A"/>
    <w:rsid w:val="00580C32"/>
    <w:rsid w:val="005852CC"/>
    <w:rsid w:val="005E3C42"/>
    <w:rsid w:val="006945A0"/>
    <w:rsid w:val="006C7AAE"/>
    <w:rsid w:val="00726504"/>
    <w:rsid w:val="007307AC"/>
    <w:rsid w:val="0075044A"/>
    <w:rsid w:val="007B4951"/>
    <w:rsid w:val="007B75A3"/>
    <w:rsid w:val="007D2657"/>
    <w:rsid w:val="00835EE7"/>
    <w:rsid w:val="008509A4"/>
    <w:rsid w:val="008641F5"/>
    <w:rsid w:val="00873F70"/>
    <w:rsid w:val="008D189D"/>
    <w:rsid w:val="008D39BF"/>
    <w:rsid w:val="009417D6"/>
    <w:rsid w:val="00981825"/>
    <w:rsid w:val="009C09ED"/>
    <w:rsid w:val="009D36B6"/>
    <w:rsid w:val="009F3438"/>
    <w:rsid w:val="00A17C01"/>
    <w:rsid w:val="00A316CD"/>
    <w:rsid w:val="00A41177"/>
    <w:rsid w:val="00A4249D"/>
    <w:rsid w:val="00A44769"/>
    <w:rsid w:val="00A76714"/>
    <w:rsid w:val="00AA1D8D"/>
    <w:rsid w:val="00B30717"/>
    <w:rsid w:val="00B47730"/>
    <w:rsid w:val="00B63365"/>
    <w:rsid w:val="00BB48E6"/>
    <w:rsid w:val="00C015B7"/>
    <w:rsid w:val="00CB0664"/>
    <w:rsid w:val="00D06858"/>
    <w:rsid w:val="00D37B95"/>
    <w:rsid w:val="00D57192"/>
    <w:rsid w:val="00DC5FAC"/>
    <w:rsid w:val="00EC5CAA"/>
    <w:rsid w:val="00EC7151"/>
    <w:rsid w:val="00F148CD"/>
    <w:rsid w:val="00F946D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chalka.com/bibliote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chalka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A656F-89C9-4597-ABF1-34EAD4CC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6954</Words>
  <Characters>39640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pk</cp:lastModifiedBy>
  <cp:revision>26</cp:revision>
  <dcterms:created xsi:type="dcterms:W3CDTF">2013-12-23T23:15:00Z</dcterms:created>
  <dcterms:modified xsi:type="dcterms:W3CDTF">2023-09-12T08:26:00Z</dcterms:modified>
  <cp:category/>
</cp:coreProperties>
</file>